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61db9f" w14:textId="c61db9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Кейбір жауапкершілігі шектеулі серіктестіктердегі мемлекеттік қатысу үлестерін "Самұрық-Қазына" ұлттық әл-ауқат қоры" акционерлік қоғамының акцияларын төлеуге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2022 жылғы 20 желтоқсандағы № 1033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Азаматтық кодексі (Жалпы бөлім) </w:t>
      </w:r>
      <w:r>
        <w:rPr>
          <w:rFonts w:ascii="Times New Roman"/>
          <w:b w:val="false"/>
          <w:i w:val="false"/>
          <w:color w:val="000000"/>
          <w:sz w:val="28"/>
        </w:rPr>
        <w:t>193-1-бабының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3-тармағына, "Мемлекеттік мүлік туралы" Қазақстан Республикасының Заңы 114-бабының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3-тармақтарына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187-бабының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"Ұлттық әл-ауқат қоры туралы" Қазақстан Республикасының Заңы 23-бабының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Республикасының Үкіметі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"АЭС Өскемен ГЭС" және "АЭС Шүлбі ГЭС" жауапкершілігі шектеулі серіктестіктерінің мемлекеттік қатысу үлестері ұлттық қауіпсіздік органдарымен келісілген тиісті саланың уәкілетті органының оң салалық қорытындысын алған жағдайда "Самұрық-Қазына" ұлттық әл-ауқат қоры" акционерлік қоғамының акцияларын төлеуге берілсін.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Қаржы министрлігінің Мемлекеттік мүлік және жекешелендіру комитеті, Қазақстан Республикасы Энергетика, Ұлттық экономика министрліктері "Самұрық-Қазына" ұлттық әл-ауқат қоры" акционерлік қоғамымен (келісу бойынша) бірлесіп заңнамада белгіленген тәртіппен осы қаулыны іске асыру үшін қажетті шаралар қабылдасын.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Қоса беріліп отырған Қазақстан Республикасы Үкіметінің кейбір шешімдеріне енгізілетін </w:t>
      </w:r>
      <w:r>
        <w:rPr>
          <w:rFonts w:ascii="Times New Roman"/>
          <w:b w:val="false"/>
          <w:i w:val="false"/>
          <w:color w:val="000000"/>
          <w:sz w:val="28"/>
        </w:rPr>
        <w:t>өзгерістер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қол қойылған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Премьер-Министрі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Ә. Смайылов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1033 қаулысымен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 Үкіметінің кейбір шешімдеріне енгізілетін өзгерістер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"Акциялардың мемлекеттік пакеттеріне мемлекеттік меншіктің түрлері және ұйымдарға қатысудың мемлекеттік үлестері туралы" Қазақстан Республикасы Үкіметінің 1999 жылғы 12 сәуірдегі № 405 </w:t>
      </w:r>
      <w:r>
        <w:rPr>
          <w:rFonts w:ascii="Times New Roman"/>
          <w:b w:val="false"/>
          <w:i w:val="false"/>
          <w:color w:val="000000"/>
          <w:sz w:val="28"/>
        </w:rPr>
        <w:t>қаулысында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акцияларының мемлекеттік пакеттері мен үлестері республикалық меншікте қалатын акционерлік қоғамдар мен шаруашылық серіктестіктердің </w:t>
      </w:r>
      <w:r>
        <w:rPr>
          <w:rFonts w:ascii="Times New Roman"/>
          <w:b w:val="false"/>
          <w:i w:val="false"/>
          <w:color w:val="000000"/>
          <w:sz w:val="28"/>
        </w:rPr>
        <w:t>тізбесінде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"Шығыс Қазақстан облысы" деген бөлімде: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нөмірлері 165-18, 165-19-жолдар алып тасталсын.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"Республикалық меншіктегі ұйымдар акцияларының мемлекеттік пакеттері мен мемлекеттік үлестеріне иелік ету және пайдалану жөніндегі құқықтарды беру туралы" Қазақстан Республикасы Үкіметінің 1999 жылғы 27 мамырдағы № 659 </w:t>
      </w:r>
      <w:r>
        <w:rPr>
          <w:rFonts w:ascii="Times New Roman"/>
          <w:b w:val="false"/>
          <w:i w:val="false"/>
          <w:color w:val="000000"/>
          <w:sz w:val="28"/>
        </w:rPr>
        <w:t>қаулысында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бекітілген, иелік ету және пайдалану құқығы салалық министрліктерге, өзге де мемлекеттік органдарға берілетін республикалық меншік ұйымдарындағы акциялардың мемлекеттік пакеттерінің және қатысудың мемлекеттік үлестерінің </w:t>
      </w:r>
      <w:r>
        <w:rPr>
          <w:rFonts w:ascii="Times New Roman"/>
          <w:b w:val="false"/>
          <w:i w:val="false"/>
          <w:color w:val="000000"/>
          <w:sz w:val="28"/>
        </w:rPr>
        <w:t>тізбесінде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нөмірлері 217-17, 217-18-жолдар алып тасталсын.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 "Қазақстан Республикасы Қаржы министрлігінің кейбір мәселелері туралы" Қазақстан Республикасы Үкіметінің 2008 жылғы 24 сәуірдегі № 387 </w:t>
      </w:r>
      <w:r>
        <w:rPr>
          <w:rFonts w:ascii="Times New Roman"/>
          <w:b w:val="false"/>
          <w:i w:val="false"/>
          <w:color w:val="000000"/>
          <w:sz w:val="28"/>
        </w:rPr>
        <w:t>қаулысында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Министрліктің және оның ведомстволарының қарамағындағы ұйымдардың </w:t>
      </w:r>
      <w:r>
        <w:rPr>
          <w:rFonts w:ascii="Times New Roman"/>
          <w:b w:val="false"/>
          <w:i w:val="false"/>
          <w:color w:val="000000"/>
          <w:sz w:val="28"/>
        </w:rPr>
        <w:t>тізбесінде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нөмірлері 6, 7-жолдар алып тасталсын.</w:t>
      </w:r>
    </w:p>
    <w:bookmarkEnd w:id="1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