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c330" w14:textId="815c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Даңқ Кітабы туралы" Қазақстан Республикасы Үкіметінің 2010 жылғы 8 маусымдағы № 538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21 желтоқсандағы № 1043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Даңқ Кітабы туралы" Қазақстан Республикасы Үкіметінің 2010 жылғы 8 маусымдағы № 538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мемлекеттік наградалары туралы" Қазақстан Республикасы Заңының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Республикасының Үкіметі ҚАУЛЫ 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"2. Мыналар:</w:t>
      </w:r>
    </w:p>
    <w:bookmarkEnd w:id="3"/>
    <w:bookmarkStart w:name="z7" w:id="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Даңқ Кітабын жүргізу және сақтау қағидалары;</w:t>
      </w:r>
    </w:p>
    <w:bookmarkEnd w:id="4"/>
    <w:bookmarkStart w:name="z8" w:id="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Даңқ Кітабының сипаттамасы бекітілсін.</w:t>
      </w:r>
    </w:p>
    <w:bookmarkEnd w:id="5"/>
    <w:bookmarkStart w:name="z9" w:id="6"/>
    <w:p>
      <w:pPr>
        <w:spacing w:after="0"/>
        <w:ind w:left="0"/>
        <w:jc w:val="both"/>
      </w:pPr>
      <w:r>
        <w:rPr>
          <w:rFonts w:ascii="Times New Roman"/>
          <w:b w:val="false"/>
          <w:i w:val="false"/>
          <w:color w:val="000000"/>
          <w:sz w:val="28"/>
        </w:rPr>
        <w:t>
      3. Қазақстан Республикасы Мәдениет және спорт министрлігі Даңқ Кітабын қажеттілігіне қарай кейіннен дайындауды және оны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кәсіпорнына беруді қамтамасыз етсін.</w:t>
      </w:r>
    </w:p>
    <w:bookmarkEnd w:id="6"/>
    <w:bookmarkStart w:name="z10" w:id="7"/>
    <w:p>
      <w:pPr>
        <w:spacing w:after="0"/>
        <w:ind w:left="0"/>
        <w:jc w:val="both"/>
      </w:pPr>
      <w:r>
        <w:rPr>
          <w:rFonts w:ascii="Times New Roman"/>
          <w:b w:val="false"/>
          <w:i w:val="false"/>
          <w:color w:val="000000"/>
          <w:sz w:val="28"/>
        </w:rPr>
        <w:t>
      4.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Даңқ Кітабын жүргізуге және сақтауға жауапты болып айқындалсын.";</w:t>
      </w:r>
    </w:p>
    <w:bookmarkEnd w:id="7"/>
    <w:bookmarkStart w:name="z11"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Даңқ Кітабын жүргізу және сақтау </w:t>
      </w:r>
      <w:r>
        <w:rPr>
          <w:rFonts w:ascii="Times New Roman"/>
          <w:b w:val="false"/>
          <w:i w:val="false"/>
          <w:color w:val="000000"/>
          <w:sz w:val="28"/>
        </w:rPr>
        <w:t>ережесінде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"Қазақстан Республикасының Даңқ Кітабын жүргізу және сақтау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"1-тарау. Жалпы ережелер";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"1. Осы Қазақстан Республикасының Даңқ Кітабын жүргізу және сақтау қағидалары (бұдан әрі – Қағидалар) "Қазақстан Республикасының мемлекеттік наградалары туралы" Қазақстан Республикасы Заңының </w:t>
      </w:r>
      <w:r>
        <w:rPr>
          <w:rFonts w:ascii="Times New Roman"/>
          <w:b w:val="false"/>
          <w:i w:val="false"/>
          <w:color w:val="000000"/>
          <w:sz w:val="28"/>
        </w:rPr>
        <w:t>34-бабына</w:t>
      </w:r>
      <w:r>
        <w:rPr>
          <w:rFonts w:ascii="Times New Roman"/>
          <w:b w:val="false"/>
          <w:i w:val="false"/>
          <w:color w:val="000000"/>
          <w:sz w:val="28"/>
        </w:rPr>
        <w:t xml:space="preserve"> сәйкес әзірленді және Қазақстан Республикасының Даңқ Кітабын (бұдан әрі – Даңқ Кітабы) жүргізу және сақтау тәртібін айқындайды.</w:t>
      </w:r>
    </w:p>
    <w:bookmarkEnd w:id="11"/>
    <w:bookmarkStart w:name="z18" w:id="12"/>
    <w:p>
      <w:pPr>
        <w:spacing w:after="0"/>
        <w:ind w:left="0"/>
        <w:jc w:val="both"/>
      </w:pPr>
      <w:r>
        <w:rPr>
          <w:rFonts w:ascii="Times New Roman"/>
          <w:b w:val="false"/>
          <w:i w:val="false"/>
          <w:color w:val="000000"/>
          <w:sz w:val="28"/>
        </w:rPr>
        <w:t>
      2. Даңқ Кітабын жүргізуді және сақтауды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(бұдан әрі – Қазақстан Республикасының Ұлттық музейі) жүзеге асырады.";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 w:id="13"/>
    <w:p>
      <w:pPr>
        <w:spacing w:after="0"/>
        <w:ind w:left="0"/>
        <w:jc w:val="both"/>
      </w:pPr>
      <w:r>
        <w:rPr>
          <w:rFonts w:ascii="Times New Roman"/>
          <w:b w:val="false"/>
          <w:i w:val="false"/>
          <w:color w:val="000000"/>
          <w:sz w:val="28"/>
        </w:rPr>
        <w:t>
      "2-тарау. Қазақстан Республикасының Даңқ Кітабын жүргізу және сақтау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xml:space="preserve">
      "6. Қазақстан Республикасы Мәдениет және спорт министрлігі ағымдағы жылы алынған ақпаратты келесі жылғы 1 наурызға дейін Қазақстан Республикасының Ұлттық музейіне жібереді. </w:t>
      </w:r>
    </w:p>
    <w:bookmarkEnd w:id="14"/>
    <w:bookmarkStart w:name="z23" w:id="15"/>
    <w:p>
      <w:pPr>
        <w:spacing w:after="0"/>
        <w:ind w:left="0"/>
        <w:jc w:val="both"/>
      </w:pPr>
      <w:r>
        <w:rPr>
          <w:rFonts w:ascii="Times New Roman"/>
          <w:b w:val="false"/>
          <w:i w:val="false"/>
          <w:color w:val="000000"/>
          <w:sz w:val="28"/>
        </w:rPr>
        <w:t xml:space="preserve">
      7. Қазақстан Республикасының Ұлттық музейі келесі жылғы 1 мамырға дейін Даңқ Кітабына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ақпаратты қамтитын марапатталған адамдар туралы жазба енгізеді.</w:t>
      </w:r>
    </w:p>
    <w:bookmarkEnd w:id="15"/>
    <w:bookmarkStart w:name="z24" w:id="16"/>
    <w:p>
      <w:pPr>
        <w:spacing w:after="0"/>
        <w:ind w:left="0"/>
        <w:jc w:val="both"/>
      </w:pPr>
      <w:r>
        <w:rPr>
          <w:rFonts w:ascii="Times New Roman"/>
          <w:b w:val="false"/>
          <w:i w:val="false"/>
          <w:color w:val="000000"/>
          <w:sz w:val="28"/>
        </w:rPr>
        <w:t>
      Даңқ Кітабына жазбаларды енгізу жылына бір рет жүргізіледі.</w:t>
      </w:r>
    </w:p>
    <w:bookmarkEnd w:id="16"/>
    <w:bookmarkStart w:name="z25" w:id="17"/>
    <w:p>
      <w:pPr>
        <w:spacing w:after="0"/>
        <w:ind w:left="0"/>
        <w:jc w:val="both"/>
      </w:pPr>
      <w:r>
        <w:rPr>
          <w:rFonts w:ascii="Times New Roman"/>
          <w:b w:val="false"/>
          <w:i w:val="false"/>
          <w:color w:val="000000"/>
          <w:sz w:val="28"/>
        </w:rPr>
        <w:t>
      8. Даңқ Кітабы Қазақстан Республикасының Ұлттық музейінің музей қорына енгізіледі.</w:t>
      </w:r>
    </w:p>
    <w:bookmarkEnd w:id="17"/>
    <w:bookmarkStart w:name="z26" w:id="18"/>
    <w:p>
      <w:pPr>
        <w:spacing w:after="0"/>
        <w:ind w:left="0"/>
        <w:jc w:val="both"/>
      </w:pPr>
      <w:r>
        <w:rPr>
          <w:rFonts w:ascii="Times New Roman"/>
          <w:b w:val="false"/>
          <w:i w:val="false"/>
          <w:color w:val="000000"/>
          <w:sz w:val="28"/>
        </w:rPr>
        <w:t>
      9. Қазақстан Республикасының Даңқ Кітабы Қазақстан Республикасы Ұлттық музейінде жеке қойылған тұғырға орналастырылады.";</w:t>
      </w:r>
    </w:p>
    <w:bookmarkEnd w:id="18"/>
    <w:bookmarkStart w:name="z27" w:id="1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Даңқ Кітабын жүргізу және сақтау </w:t>
      </w:r>
      <w:r>
        <w:rPr>
          <w:rFonts w:ascii="Times New Roman"/>
          <w:b w:val="false"/>
          <w:i w:val="false"/>
          <w:color w:val="000000"/>
          <w:sz w:val="28"/>
        </w:rPr>
        <w:t>ережесінде</w:t>
      </w:r>
      <w:r>
        <w:rPr>
          <w:rFonts w:ascii="Times New Roman"/>
          <w:b w:val="false"/>
          <w:i w:val="false"/>
          <w:color w:val="000000"/>
          <w:sz w:val="28"/>
        </w:rPr>
        <w:t xml:space="preserve"> жоғарғы оң жақ бұрыштағы мәтін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2010 жылғы</w:t>
            </w:r>
            <w:r>
              <w:br/>
            </w:r>
            <w:r>
              <w:rPr>
                <w:rFonts w:ascii="Times New Roman"/>
                <w:b w:val="false"/>
                <w:i w:val="false"/>
                <w:color w:val="000000"/>
                <w:sz w:val="20"/>
              </w:rPr>
              <w:t>8 маусымдағы</w:t>
            </w:r>
            <w:r>
              <w:br/>
            </w:r>
            <w:r>
              <w:rPr>
                <w:rFonts w:ascii="Times New Roman"/>
                <w:b w:val="false"/>
                <w:i w:val="false"/>
                <w:color w:val="000000"/>
                <w:sz w:val="20"/>
              </w:rPr>
              <w:t>№ 538 қаулысына</w:t>
            </w:r>
            <w:r>
              <w:br/>
            </w:r>
            <w:r>
              <w:rPr>
                <w:rFonts w:ascii="Times New Roman"/>
                <w:b w:val="false"/>
                <w:i w:val="false"/>
                <w:color w:val="000000"/>
                <w:sz w:val="20"/>
              </w:rPr>
              <w:t>1-қосымша";</w:t>
            </w:r>
          </w:p>
        </w:tc>
      </w:tr>
    </w:tbl>
    <w:bookmarkStart w:name="z29"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Данқ Кітабының </w:t>
      </w:r>
      <w:r>
        <w:rPr>
          <w:rFonts w:ascii="Times New Roman"/>
          <w:b w:val="false"/>
          <w:i w:val="false"/>
          <w:color w:val="000000"/>
          <w:sz w:val="28"/>
        </w:rPr>
        <w:t>сипаттамасында</w:t>
      </w:r>
      <w:r>
        <w:rPr>
          <w:rFonts w:ascii="Times New Roman"/>
          <w:b w:val="false"/>
          <w:i w:val="false"/>
          <w:color w:val="000000"/>
          <w:sz w:val="28"/>
        </w:rPr>
        <w:t xml:space="preserve"> жоғарғы оң жақ бұрыштағы мәтін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2010 жылғы</w:t>
            </w:r>
            <w:r>
              <w:br/>
            </w:r>
            <w:r>
              <w:rPr>
                <w:rFonts w:ascii="Times New Roman"/>
                <w:b w:val="false"/>
                <w:i w:val="false"/>
                <w:color w:val="000000"/>
                <w:sz w:val="20"/>
              </w:rPr>
              <w:t>8 маусымдағы</w:t>
            </w:r>
            <w:r>
              <w:br/>
            </w:r>
            <w:r>
              <w:rPr>
                <w:rFonts w:ascii="Times New Roman"/>
                <w:b w:val="false"/>
                <w:i w:val="false"/>
                <w:color w:val="000000"/>
                <w:sz w:val="20"/>
              </w:rPr>
              <w:t>№ 538 қаулысына</w:t>
            </w:r>
            <w:r>
              <w:br/>
            </w:r>
            <w:r>
              <w:rPr>
                <w:rFonts w:ascii="Times New Roman"/>
                <w:b w:val="false"/>
                <w:i w:val="false"/>
                <w:color w:val="000000"/>
                <w:sz w:val="20"/>
              </w:rPr>
              <w:t>2-қосымша".</w:t>
            </w:r>
          </w:p>
        </w:tc>
      </w:tr>
    </w:tbl>
    <w:bookmarkStart w:name="z31" w:id="2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