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a5fb" w14:textId="bf6a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2023 жылға арналған жоспары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2022 жылғы 21 желтоқсандағы № 1045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келісімге сәйкес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"Байқоңыр" ғарыш айлағынан ғарыш аппараттарын ұшырудың 2023 жылға арналған </w:t>
      </w:r>
      <w:r>
        <w:rPr>
          <w:rFonts w:ascii="Times New Roman"/>
          <w:b w:val="false"/>
          <w:i w:val="false"/>
          <w:color w:val="000000"/>
          <w:sz w:val="28"/>
        </w:rPr>
        <w:t>жоспары</w:t>
      </w:r>
      <w:r>
        <w:rPr>
          <w:rFonts w:ascii="Times New Roman"/>
          <w:b w:val="false"/>
          <w:i w:val="false"/>
          <w:color w:val="000000"/>
          <w:sz w:val="28"/>
        </w:rPr>
        <w:t xml:space="preserve"> бойынша қорытынды (бұдан әрі – қорытынды)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министрлігі 2022 жылғы 30 желтоқсанға дейін қорытындыны дипломатиялық арналар арқылы Ресей тарапына жіберсін.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1045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"Байқоңыр" ғарыш айлағынан ғарыш аппараттарын ұшырудың 2023 жылға арналған жоспары бойынша қорытынды</w:t>
      </w:r>
    </w:p>
    <w:bookmarkEnd w:id="4"/>
    <w:bookmarkStart w:name="z7" w:id="5"/>
    <w:p>
      <w:pPr>
        <w:spacing w:after="0"/>
        <w:ind w:left="0"/>
        <w:jc w:val="both"/>
      </w:pPr>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келісімнің 4-бабына сәйкес Қазақстан Республикасының Үкіметі Ресей Тарапы ұсынған (Ресей Федерациясы Сыртқы істер министрлігінің 2022 жылғы 10 қарашадағы № 26745/3дснг нотасы) Ресей Федерациясының "Ресейдің ғарыштық қызметі" мемлекеттік бағдарламасы шеңберінде, халықаралық ынтымақтастық бағдарламалары мен коммерциялық жобалары бойынша "Байқоңыр" ғарыш айлағынан ғарыш аппараттарын ұшырудың 2023 жылға арналған жоспарын келіседі.</w:t>
      </w:r>
    </w:p>
    <w:bookmarkEnd w:id="5"/>
    <w:bookmarkStart w:name="z8" w:id="6"/>
    <w:p>
      <w:pPr>
        <w:spacing w:after="0"/>
        <w:ind w:left="0"/>
        <w:jc w:val="both"/>
      </w:pPr>
      <w:r>
        <w:rPr>
          <w:rFonts w:ascii="Times New Roman"/>
          <w:b w:val="false"/>
          <w:i w:val="false"/>
          <w:color w:val="000000"/>
          <w:sz w:val="28"/>
        </w:rPr>
        <w:t>
      Бұл ретте пайдаланылуы Қазақстан Республикасы мен Ресей Федерациясы арасындағы халықаралық шарттармен реттелмеген Қостанай және Ақтөбе облыстарының аумағында "Союз-2" тасымалдағыш зымырандарының бөлінетін бөлшектерінің жаңа құлау аудандарын пайдалануды көздейтін ғарыш аппараттарын ұшыру тиісті халықаралық шарттарға қол қойылып, олар күшіне енгеннен кейін жүзеге асырылуы мүмкін.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