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4c0d5" w14:textId="8d4c0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заң жобалары жұмыстарының жоспарларын Қазақстан Республикасының Президентімен және Қазақстан Республикасы Парламентінің Мәжілісіне Үкімет енгізетін заң жобаларын Қазақстан Республикасы Президентінің Әкімшілігімен келісу ережелерін бекіту туралы" Қазақстан Республикасы Президентінің 2002 жылғы 17 мамырдағы № 873 Жарлығына толықтырулар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2022 жылғы 26 желтоқсандағы № 1059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"Қазақстан Республикасы Үкіметінің заң жобалары жұмыстарының жоспарларын Қазақстан Республикасының Президентімен және Қазақстан Республикасы Парламентінің Мәжілісіне Үкімет енгізетін заң жобаларын Қазақстан Республикасы Президентінің Әкімшілігімен келісу ережелерін бекіту туралы" Қазақстан Республикасы Президентінің 2002 жылғы 17 мамырдағы № 873 </w:t>
      </w:r>
      <w:r>
        <w:rPr>
          <w:rFonts w:ascii="Times New Roman"/>
          <w:b w:val="false"/>
          <w:i w:val="false"/>
          <w:color w:val="000000"/>
          <w:sz w:val="28"/>
        </w:rPr>
        <w:t>Жарлығына</w:t>
      </w:r>
      <w:r>
        <w:rPr>
          <w:rFonts w:ascii="Times New Roman"/>
          <w:b w:val="false"/>
          <w:i w:val="false"/>
          <w:color w:val="000000"/>
          <w:sz w:val="28"/>
        </w:rPr>
        <w:t xml:space="preserve"> толықтырулар енгізу туралы" Қазақстан Республикасының Президенті Жарлығының жобасы Қазақстан Республикасы Президентінің қарауына енгізілсін.</w:t>
      </w:r>
    </w:p>
    <w:bookmarkEnd w:id="1"/>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Ә. Смайылов </w:t>
            </w:r>
            <w:r>
              <w:rPr>
                <w:rFonts w:ascii="Times New Roman"/>
                <w:b w:val="false"/>
                <w:i w:val="false"/>
                <w:color w:val="000000"/>
                <w:sz w:val="20"/>
              </w:rPr>
              <w:t>
</w:t>
            </w:r>
          </w:p>
        </w:tc>
      </w:tr>
    </w:tbl>
    <w:bookmarkStart w:name="z3" w:id="2"/>
    <w:p>
      <w:pPr>
        <w:spacing w:after="0"/>
        <w:ind w:left="0"/>
        <w:jc w:val="left"/>
      </w:pPr>
      <w:r>
        <w:rPr>
          <w:rFonts w:ascii="Times New Roman"/>
          <w:b/>
          <w:i w:val="false"/>
          <w:color w:val="000000"/>
        </w:rPr>
        <w:t xml:space="preserve"> "Қазақстан Республикасы Үкіметінің заң жобалары жұмыстарының жоспарларын Қазақстан Республикасының Президентімен және Қазақстан Республикасы Парламентінің Мәжілісіне Үкімет енгізетін заң жобаларын Қазақстан Республикасы Президентінің Әкімшілігімен келісу ережелерін бекіту туралы" Қазақстан Республикасы Президентінің 2002 жылғы 17 мамырдағы № 873 Жарлығына толықтырулар енгізу туралы</w:t>
      </w:r>
    </w:p>
    <w:bookmarkEnd w:id="2"/>
    <w:bookmarkStart w:name="z4" w:id="3"/>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3"/>
    <w:bookmarkStart w:name="z5" w:id="4"/>
    <w:p>
      <w:pPr>
        <w:spacing w:after="0"/>
        <w:ind w:left="0"/>
        <w:jc w:val="both"/>
      </w:pPr>
      <w:r>
        <w:rPr>
          <w:rFonts w:ascii="Times New Roman"/>
          <w:b w:val="false"/>
          <w:i w:val="false"/>
          <w:color w:val="000000"/>
          <w:sz w:val="28"/>
        </w:rPr>
        <w:t>
      1. "Қазақстан Республикасы Үкіметінің заң жобалары жұмыстарының жоспарларын Қазақстан Республикасының Президентімен және Қазақстан Республикасы Парламентінің Мәжілісіне Үкімет енгізетін заң жобаларын Қазақстан Республикасы Президентінің Әкімшілігімен келісу ережелерін бекіту туралы" Қазақстан Республикасы Президентінің 2002 жылғы 17 мамырдағы № 873 Жарлығына мынадай толықтырулар енгізілсін:</w:t>
      </w:r>
    </w:p>
    <w:bookmarkEnd w:id="4"/>
    <w:p>
      <w:pPr>
        <w:spacing w:after="0"/>
        <w:ind w:left="0"/>
        <w:jc w:val="both"/>
      </w:pPr>
      <w:r>
        <w:rPr>
          <w:rFonts w:ascii="Times New Roman"/>
          <w:b w:val="false"/>
          <w:i w:val="false"/>
          <w:color w:val="000000"/>
          <w:sz w:val="28"/>
        </w:rPr>
        <w:t>
      жоғарыда аталған Жарлықпен бекітілген Қазақстан Республикасы Үкіметінің заң жобалары жұмыстарының жоспарларын Қазақстан Республикасының Президентімен және Қазақстан Республикасы Парламентінің Мәжілісіне Үкімет енгізетін заң жобаларын Қазақстан Республикасы Президентінің Әкімшілігімен келісу ережелерінде:</w:t>
      </w:r>
    </w:p>
    <w:bookmarkStart w:name="z6" w:id="5"/>
    <w:p>
      <w:pPr>
        <w:spacing w:after="0"/>
        <w:ind w:left="0"/>
        <w:jc w:val="both"/>
      </w:pPr>
      <w:r>
        <w:rPr>
          <w:rFonts w:ascii="Times New Roman"/>
          <w:b w:val="false"/>
          <w:i w:val="false"/>
          <w:color w:val="000000"/>
          <w:sz w:val="28"/>
        </w:rPr>
        <w:t>
      7-тармақ мынадай мазмұндағы үшінші бөлікпен толықтырылсын:</w:t>
      </w:r>
    </w:p>
    <w:bookmarkEnd w:id="5"/>
    <w:p>
      <w:pPr>
        <w:spacing w:after="0"/>
        <w:ind w:left="0"/>
        <w:jc w:val="both"/>
      </w:pPr>
      <w:r>
        <w:rPr>
          <w:rFonts w:ascii="Times New Roman"/>
          <w:b w:val="false"/>
          <w:i w:val="false"/>
          <w:color w:val="000000"/>
          <w:sz w:val="28"/>
        </w:rPr>
        <w:t>
      "Қазақстан Республикасы Конституциясының 61-бабы 2-тармағының екінші бөлігіне және 3-тармағының үшінші бөлігіне сәйкес әзірленген заңдардың жобалары, сондай-ақ Қазақстан Республикасы Үкіметінің заң күші бар уақытша қаулыларының жобалары бойынша сараптама жүргізу және Президент Әкімшілігінде олар бойынша қорытынды дайындау мерзімі олар Президент Әкімшілігіне келіп түскен күннен бастап күнтізбелік 5 (бес) күннен аспауға тиіс.";</w:t>
      </w:r>
    </w:p>
    <w:bookmarkStart w:name="z7" w:id="6"/>
    <w:p>
      <w:pPr>
        <w:spacing w:after="0"/>
        <w:ind w:left="0"/>
        <w:jc w:val="both"/>
      </w:pPr>
      <w:r>
        <w:rPr>
          <w:rFonts w:ascii="Times New Roman"/>
          <w:b w:val="false"/>
          <w:i w:val="false"/>
          <w:color w:val="000000"/>
          <w:sz w:val="28"/>
        </w:rPr>
        <w:t xml:space="preserve">
      10-тармақ мынадай мазмұндағы 7) тармақшамен толықтырылсын: </w:t>
      </w:r>
    </w:p>
    <w:bookmarkEnd w:id="6"/>
    <w:bookmarkStart w:name="z8" w:id="7"/>
    <w:p>
      <w:pPr>
        <w:spacing w:after="0"/>
        <w:ind w:left="0"/>
        <w:jc w:val="both"/>
      </w:pPr>
      <w:r>
        <w:rPr>
          <w:rFonts w:ascii="Times New Roman"/>
          <w:b w:val="false"/>
          <w:i w:val="false"/>
          <w:color w:val="000000"/>
          <w:sz w:val="28"/>
        </w:rPr>
        <w:t>
      "7) Қазақстан Республикасы Конституциясының 61-бабы 2-тармағының екінші бөлігіне және 3-тармағының үшінші бөлігіне сәйкес әзірленген заңдардың жобалары, сондай-ақ Қазақстан Республикасы Үкіметінің заң күші бар уақытша қаулыларының жобалары.".</w:t>
      </w:r>
    </w:p>
    <w:bookmarkEnd w:id="7"/>
    <w:bookmarkStart w:name="z9" w:id="8"/>
    <w:p>
      <w:pPr>
        <w:spacing w:after="0"/>
        <w:ind w:left="0"/>
        <w:jc w:val="both"/>
      </w:pPr>
      <w:r>
        <w:rPr>
          <w:rFonts w:ascii="Times New Roman"/>
          <w:b w:val="false"/>
          <w:i w:val="false"/>
          <w:color w:val="000000"/>
          <w:sz w:val="28"/>
        </w:rPr>
        <w:t>
      2. Осы Жарлық 2023 жылғы 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