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32ba" w14:textId="9603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 Қазақстан Республикасы Үкіметінің 2009 жылғы 30 желтоқсандағы № 2314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29 желтоқсандағы № 1091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6"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7"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8"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6"/>
    <w:bookmarkStart w:name="z9" w:id="7"/>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bookmarkEnd w:id="7"/>
    <w:bookmarkStart w:name="z10"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"4-5.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9"/>
    <w:bookmarkStart w:name="z13"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