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fd7c" w14:textId="392f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қызметі туралы" Қазақстан Республикасының Заңын іске асырудың кейбір мәселелері" туралы Қазақстан Республикасы Үкіметінің 2011 жылғы 20 қазандағы № 1192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30 желтоқсандағы № 1126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"Құқық қорғау қызметі туралы" Қазақстан Республикасының Заңын іске асырудың кейбір мәселелері" туралы Қазақстан Республикасы Үкіметінің 2011 жылғы 20 қазандағы № 1192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"Құқық қорғау қызметі туралы" Қазақстан Республикасы Заңының 45-бабының 2-тармағына, 66-бабының 2-тармағына сәйкес Қазақстан Республикасының Үкіметі ҚАУЛЫ 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w:t>
      </w:r>
    </w:p>
    <w:bookmarkEnd w:id="3"/>
    <w:bookmarkStart w:name="z7" w:id="4"/>
    <w:p>
      <w:pPr>
        <w:spacing w:after="0"/>
        <w:ind w:left="0"/>
        <w:jc w:val="both"/>
      </w:pPr>
      <w:r>
        <w:rPr>
          <w:rFonts w:ascii="Times New Roman"/>
          <w:b w:val="false"/>
          <w:i w:val="false"/>
          <w:color w:val="000000"/>
          <w:sz w:val="28"/>
        </w:rPr>
        <w:t>
      1) Қазақстан Республикасы құқық қорғау органының, азаматтық қорғау органының, мемлекеттік фельдъегерлік қызметінің қызметкері қызметтік міндеттерін атқарып жүрген кезеңінде мертіккен (жарақаттанған, жараланған, контузия алған) жағдайда оған біржолғы өтемақы төлеу, сондай-ақ ол қызметтік міндеттерін атқарып жүрген кезінде науқастануы, мертігуі (жарақаттануы, жаралануы, контузия алуы) салдарынан қаза тапқан (қайтыс болған) жағдайда оны алуға құқығы бар адамдарға төлеу қағидалары;</w:t>
      </w:r>
    </w:p>
    <w:bookmarkEnd w:id="4"/>
    <w:bookmarkStart w:name="z8" w:id="5"/>
    <w:p>
      <w:pPr>
        <w:spacing w:after="0"/>
        <w:ind w:left="0"/>
        <w:jc w:val="both"/>
      </w:pPr>
      <w:r>
        <w:rPr>
          <w:rFonts w:ascii="Times New Roman"/>
          <w:b w:val="false"/>
          <w:i w:val="false"/>
          <w:color w:val="000000"/>
          <w:sz w:val="28"/>
        </w:rPr>
        <w:t>
      2) Қазақстан Республикасы құқық қорғау органдарының, азаматтық қорғау органдарының, мемлекеттік фельдъегерлік қызметінің қызметкерлерін Қазақстан Республикасының мемлекеттік органдарына және халықаралық ұйымдарға іссапарға жіберу қағидалары бекітілсін.";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құқық қорғау органының қызметкері өзінің қызметтік міндеттерін атқару кезінде мертіккен кезде, сондай-ақ ол қаза тапқан (қайтыс болған) жағдайда оның алуына құқығы бар біржолғы өтемақыны төлеу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құқық қорғау органдарының қызметкерлерін Қазақстан Республикасының мемлекеттік органдарына және халықаралық ұйымдарға іссапарға жіберу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Қазақстан Республикасының құқық қорғау органының қызметкері өзінің қызметтік міндеттерін атқару кезінде мертіккен кезде, сондай-ақ ол қаза тапқан (қайтыс болған) жағдайда оның алуына құқығы бар біржолғы өтемақыны төлеу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8"/>
    <w:bookmarkStart w:name="z12" w:id="9"/>
    <w:p>
      <w:pPr>
        <w:spacing w:after="0"/>
        <w:ind w:left="0"/>
        <w:jc w:val="both"/>
      </w:pPr>
      <w:r>
        <w:rPr>
          <w:rFonts w:ascii="Times New Roman"/>
          <w:b w:val="false"/>
          <w:i w:val="false"/>
          <w:color w:val="000000"/>
          <w:sz w:val="28"/>
        </w:rPr>
        <w:t xml:space="preserve">
      Қазақстан Республикасының құқық қорғау органының қызметкері өзінің қызметтік міндеттерін атқару кезінде мертіккен кезде, сондай-ақ ол қаза тапқан (қайтыс болған) жағдайда оның алуына құқығы бар біржолғы өтемақыны төлеу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9"/>
    <w:bookmarkStart w:name="z13" w:id="1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1126 қаулысына</w:t>
            </w:r>
            <w:r>
              <w:br/>
            </w:r>
            <w:r>
              <w:rPr>
                <w:rFonts w:ascii="Times New Roman"/>
                <w:b w:val="false"/>
                <w:i w:val="false"/>
                <w:color w:val="000000"/>
                <w:sz w:val="20"/>
              </w:rPr>
              <w:t>1-қосымша</w:t>
            </w:r>
          </w:p>
        </w:tc>
      </w:tr>
    </w:tbl>
    <w:bookmarkStart w:name="z15" w:id="11"/>
    <w:p>
      <w:pPr>
        <w:spacing w:after="0"/>
        <w:ind w:left="0"/>
        <w:jc w:val="left"/>
      </w:pPr>
      <w:r>
        <w:rPr>
          <w:rFonts w:ascii="Times New Roman"/>
          <w:b/>
          <w:i w:val="false"/>
          <w:color w:val="000000"/>
        </w:rPr>
        <w:t xml:space="preserve"> Қазақстан Республикасы құқық қорғау органының, азаматтық қорғау органының, мемлекеттік фельдъегерлік қызметінің қызметкері қызметтік міндеттерін атқарып жүрген кезеңінде мертіккен (жарақаттанған, жараланған, контузия алған) жағдайда оған біржолғы өтемақы төлеу, сондай-ақ ол қызметтік міндеттерін атқарып жүрген кезінде науқастануы, мертігуі (жарақаттануы, жаралануы, контузия алуы) салдарынан қаза тапқан (қайтыс болған) жағдайда оны алуға құқығы бар адамдарға төлеу қағидалары</w:t>
      </w:r>
    </w:p>
    <w:bookmarkEnd w:id="11"/>
    <w:bookmarkStart w:name="z16" w:id="12"/>
    <w:p>
      <w:pPr>
        <w:spacing w:after="0"/>
        <w:ind w:left="0"/>
        <w:jc w:val="both"/>
      </w:pPr>
      <w:r>
        <w:rPr>
          <w:rFonts w:ascii="Times New Roman"/>
          <w:b w:val="false"/>
          <w:i w:val="false"/>
          <w:color w:val="000000"/>
          <w:sz w:val="28"/>
        </w:rPr>
        <w:t xml:space="preserve">
      1. Осы Қазақстан Республикасы құқық қорғау органының, азаматтық қорғау органының, мемлекеттік фельдъегерлік қызметінің қызметкері қызметтік міндеттерін атқарып жүрген кезеңінде мертіккен (жарақаттанған, жараланған, контузия алған) жағдайда оған біржолғы өтемақы төлеу, сондай-ақ ол қызметтік міндеттерін атқарып жүрген кезінде науқастануы, мертігуі (жарақаттануы, жаралануы, контузия алуы) салдарынан қаза тапқан (қайтыс болған) жағдайда оны алуға құқығы бар адамдарға төлеу қағидалары (бұдан әрі – Қағидалар) "Құқық қорғау қызметі туралы" Қазақстан Республикасының Заңы 66-бабының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әзірленді және Қазақстан Республикасы құқық қорғау органының, азаматтық қорғау органының, мемлекеттік фельдъегерлік қызметінің қызметкері (бұдан әрі – қызметкер) қызметтік міндеттерін атқарып жүрген кезеңінде науқастанған, мертіккен (жарақаттанған, жараланған, контузия алған) жағдайда оған біржолғы өтемақы төлеу, сондай-ақ ол қызметтік міндеттерін атқарып жүрген кезінде науқастануы, мертігуі (жарақаттануы, жаралануы, контузия алуы) салдарынан қаза тапқан (қайтыс болған) жағдайда оны алуға құқығы бар адамдарға төлеу тәртібін айқындайды.</w:t>
      </w:r>
    </w:p>
    <w:bookmarkEnd w:id="12"/>
    <w:bookmarkStart w:name="z17" w:id="13"/>
    <w:p>
      <w:pPr>
        <w:spacing w:after="0"/>
        <w:ind w:left="0"/>
        <w:jc w:val="both"/>
      </w:pPr>
      <w:r>
        <w:rPr>
          <w:rFonts w:ascii="Times New Roman"/>
          <w:b w:val="false"/>
          <w:i w:val="false"/>
          <w:color w:val="000000"/>
          <w:sz w:val="28"/>
        </w:rPr>
        <w:t>
      2. Біржолғы өтемақыны төлеу қызметкерге немесе оны алуға құқығы бар адамдарға мынадай жағдайларда:</w:t>
      </w:r>
    </w:p>
    <w:bookmarkEnd w:id="13"/>
    <w:bookmarkStart w:name="z18" w:id="14"/>
    <w:p>
      <w:pPr>
        <w:spacing w:after="0"/>
        <w:ind w:left="0"/>
        <w:jc w:val="both"/>
      </w:pPr>
      <w:r>
        <w:rPr>
          <w:rFonts w:ascii="Times New Roman"/>
          <w:b w:val="false"/>
          <w:i w:val="false"/>
          <w:color w:val="000000"/>
          <w:sz w:val="28"/>
        </w:rPr>
        <w:t>
      1) қызметкер қызметтік міндеттерін атқарып жүрген кезінде не қызметтік міндеттерін атқарып жүрген кезінде науқастануы, мертігуі (жарақаттануы, жаралануы, контузия алуы) салдарынан қызметтен босатылғаннан кейін бір жыл ішінде қаза тапқан (қайтыс болған) жағдайда (қызметкердің асырауындағы адамдар немесе мұрагерлері біржолғы өтемақы алуға құқығы бар адамдар болып табылады);</w:t>
      </w:r>
    </w:p>
    <w:bookmarkEnd w:id="14"/>
    <w:bookmarkStart w:name="z19" w:id="15"/>
    <w:p>
      <w:pPr>
        <w:spacing w:after="0"/>
        <w:ind w:left="0"/>
        <w:jc w:val="both"/>
      </w:pPr>
      <w:r>
        <w:rPr>
          <w:rFonts w:ascii="Times New Roman"/>
          <w:b w:val="false"/>
          <w:i w:val="false"/>
          <w:color w:val="000000"/>
          <w:sz w:val="28"/>
        </w:rPr>
        <w:t>
      2) қызметкерге қызметтік міндеттерін атқарып жүрген кезінде науқастануы, мертігуі (жарақаттануы, жаралануы, контузия алуы) салдарынан болған мүгедектік белгіленген кезде;</w:t>
      </w:r>
    </w:p>
    <w:bookmarkEnd w:id="15"/>
    <w:bookmarkStart w:name="z20" w:id="16"/>
    <w:p>
      <w:pPr>
        <w:spacing w:after="0"/>
        <w:ind w:left="0"/>
        <w:jc w:val="both"/>
      </w:pPr>
      <w:r>
        <w:rPr>
          <w:rFonts w:ascii="Times New Roman"/>
          <w:b w:val="false"/>
          <w:i w:val="false"/>
          <w:color w:val="000000"/>
          <w:sz w:val="28"/>
        </w:rPr>
        <w:t>
      3) қызметкер қызметтік міндеттерін атқарып жүрген кезінде мүгедектікке әкеп соқтырмайтын ауыр немесе жеңіл мертіккен (жарақаттанған, жараланған, контузия алған) жағдайда жүргізіледі.</w:t>
      </w:r>
    </w:p>
    <w:bookmarkEnd w:id="16"/>
    <w:bookmarkStart w:name="z21" w:id="17"/>
    <w:p>
      <w:pPr>
        <w:spacing w:after="0"/>
        <w:ind w:left="0"/>
        <w:jc w:val="both"/>
      </w:pPr>
      <w:r>
        <w:rPr>
          <w:rFonts w:ascii="Times New Roman"/>
          <w:b w:val="false"/>
          <w:i w:val="false"/>
          <w:color w:val="000000"/>
          <w:sz w:val="28"/>
        </w:rPr>
        <w:t>
      3. Біржолғы өтемақыны алу үшін қызметкер немесе оны алуға құқығы бар адамдар мынадай құжаттарды ресімдейді және қызметкер қызмет өткерген жердегі құқық қорғау органының, азаматтық қорғау органының, мемлекеттік фельдъегерлік қызметтің қаржы бөлімшесіне (бұдан әрі – қаржы бөлімшесі) ұсынады:</w:t>
      </w:r>
    </w:p>
    <w:bookmarkEnd w:id="17"/>
    <w:bookmarkStart w:name="z22" w:id="18"/>
    <w:p>
      <w:pPr>
        <w:spacing w:after="0"/>
        <w:ind w:left="0"/>
        <w:jc w:val="both"/>
      </w:pPr>
      <w:r>
        <w:rPr>
          <w:rFonts w:ascii="Times New Roman"/>
          <w:b w:val="false"/>
          <w:i w:val="false"/>
          <w:color w:val="000000"/>
          <w:sz w:val="28"/>
        </w:rPr>
        <w:t>
      1) қызметкер қызметтік міндеттерін атқарып жүрген кезеңінде не қызметтік міндеттерін атқару кезінде науқастануы, мертігуі (жарақаттануы, жаралануы, контузия алуы) салдарынан қызметтен босатылғаннан кейін бір жыл ішінде қаза тапқан (қайтыс болған) жағдайда:</w:t>
      </w:r>
    </w:p>
    <w:bookmarkEnd w:id="18"/>
    <w:bookmarkStart w:name="z23"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bookmarkEnd w:id="19"/>
    <w:bookmarkStart w:name="z24" w:id="20"/>
    <w:p>
      <w:pPr>
        <w:spacing w:after="0"/>
        <w:ind w:left="0"/>
        <w:jc w:val="both"/>
      </w:pPr>
      <w:r>
        <w:rPr>
          <w:rFonts w:ascii="Times New Roman"/>
          <w:b w:val="false"/>
          <w:i w:val="false"/>
          <w:color w:val="000000"/>
          <w:sz w:val="28"/>
        </w:rPr>
        <w:t>
      қайтыс болу туралы куәліктің көшірмесі не қайтыс болу туралы хабарлама;</w:t>
      </w:r>
    </w:p>
    <w:bookmarkEnd w:id="20"/>
    <w:p>
      <w:pPr>
        <w:spacing w:after="0"/>
        <w:ind w:left="0"/>
        <w:jc w:val="both"/>
      </w:pPr>
      <w:r>
        <w:rPr>
          <w:rFonts w:ascii="Times New Roman"/>
          <w:b w:val="false"/>
          <w:i w:val="false"/>
          <w:color w:val="000000"/>
          <w:sz w:val="28"/>
        </w:rPr>
        <w:t>
      қаза тапқан (қайтыс болған) адамның қызмет өткерген жерінен қаза табуының (қайтыс болуының) мән-жайлары туралы қорытындының көшірмесі;</w:t>
      </w:r>
    </w:p>
    <w:bookmarkStart w:name="z25" w:id="21"/>
    <w:p>
      <w:pPr>
        <w:spacing w:after="0"/>
        <w:ind w:left="0"/>
        <w:jc w:val="both"/>
      </w:pPr>
      <w:r>
        <w:rPr>
          <w:rFonts w:ascii="Times New Roman"/>
          <w:b w:val="false"/>
          <w:i w:val="false"/>
          <w:color w:val="000000"/>
          <w:sz w:val="28"/>
        </w:rPr>
        <w:t xml:space="preserve">
      егер төлемге өтініш берген адам қаза тапқан (қайтыс болған) адамның мұрагері болып табылса, мұраға құқығы туралы куәлік; </w:t>
      </w:r>
    </w:p>
    <w:bookmarkEnd w:id="21"/>
    <w:p>
      <w:pPr>
        <w:spacing w:after="0"/>
        <w:ind w:left="0"/>
        <w:jc w:val="both"/>
      </w:pPr>
      <w:r>
        <w:rPr>
          <w:rFonts w:ascii="Times New Roman"/>
          <w:b w:val="false"/>
          <w:i w:val="false"/>
          <w:color w:val="000000"/>
          <w:sz w:val="28"/>
        </w:rPr>
        <w:t>
      асырауында болғаны туралы анықтама;</w:t>
      </w:r>
    </w:p>
    <w:p>
      <w:pPr>
        <w:spacing w:after="0"/>
        <w:ind w:left="0"/>
        <w:jc w:val="both"/>
      </w:pPr>
      <w:r>
        <w:rPr>
          <w:rFonts w:ascii="Times New Roman"/>
          <w:b w:val="false"/>
          <w:i w:val="false"/>
          <w:color w:val="000000"/>
          <w:sz w:val="28"/>
        </w:rPr>
        <w:t>
      қаза тапқан (қайтыс болған) адамның қаза тапқан (қайтыс болған) күнгі ақшалай үлесі туралы қаржы бөлімшесінің анықтамасы.</w:t>
      </w:r>
    </w:p>
    <w:bookmarkStart w:name="z26" w:id="22"/>
    <w:p>
      <w:pPr>
        <w:spacing w:after="0"/>
        <w:ind w:left="0"/>
        <w:jc w:val="both"/>
      </w:pPr>
      <w:r>
        <w:rPr>
          <w:rFonts w:ascii="Times New Roman"/>
          <w:b w:val="false"/>
          <w:i w:val="false"/>
          <w:color w:val="000000"/>
          <w:sz w:val="28"/>
        </w:rPr>
        <w:t xml:space="preserve">
      Бұдан басқа, осы Қағидалардың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оқиғалар туындаған кезде денсаулығына келтірілген зақымның салдарынан бір жыл өткенге дейін қайтыс болған қызметкердің қаза табу (қайтыс болу) фактісі бойынша әскери-дәрігерлік комиссияның (бұдан әрі – ӘДК) қорытындысы ұсынылады;</w:t>
      </w:r>
    </w:p>
    <w:bookmarkEnd w:id="22"/>
    <w:bookmarkStart w:name="z27" w:id="23"/>
    <w:p>
      <w:pPr>
        <w:spacing w:after="0"/>
        <w:ind w:left="0"/>
        <w:jc w:val="both"/>
      </w:pPr>
      <w:r>
        <w:rPr>
          <w:rFonts w:ascii="Times New Roman"/>
          <w:b w:val="false"/>
          <w:i w:val="false"/>
          <w:color w:val="000000"/>
          <w:sz w:val="28"/>
        </w:rPr>
        <w:t>
      2) қызметкерге қызметтік міндеттерін атқарып жүрген кезінде науқастануы, мертігуі (жарақаттануы, жаралануы, контузия алуы) салдарынан болған мүгедектік белгіленген кезде:</w:t>
      </w:r>
    </w:p>
    <w:bookmarkEnd w:id="2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қызметкердің қызмет өткеру орнынан берілген науқастануының, мертігуінің (жарақаттануының, жаралануының, контузия алуының) мән-жайлары туралы қорытындының көшірмесі;</w:t>
      </w:r>
    </w:p>
    <w:bookmarkStart w:name="z28" w:id="24"/>
    <w:p>
      <w:pPr>
        <w:spacing w:after="0"/>
        <w:ind w:left="0"/>
        <w:jc w:val="both"/>
      </w:pPr>
      <w:r>
        <w:rPr>
          <w:rFonts w:ascii="Times New Roman"/>
          <w:b w:val="false"/>
          <w:i w:val="false"/>
          <w:color w:val="000000"/>
          <w:sz w:val="28"/>
        </w:rPr>
        <w:t>
      денсаулыққа зақым келтірілу фактісін растайтын ӘДК берген қорытындының аталған ӘДК-нің мөрімен куәландырылған көшірмесі;</w:t>
      </w:r>
    </w:p>
    <w:bookmarkEnd w:id="24"/>
    <w:p>
      <w:pPr>
        <w:spacing w:after="0"/>
        <w:ind w:left="0"/>
        <w:jc w:val="both"/>
      </w:pPr>
      <w:r>
        <w:rPr>
          <w:rFonts w:ascii="Times New Roman"/>
          <w:b w:val="false"/>
          <w:i w:val="false"/>
          <w:color w:val="000000"/>
          <w:sz w:val="28"/>
        </w:rPr>
        <w:t>
      қызметкердің науқастанған, мертіккен (жарақаттанған, жараланған, контузия алған) күнгі ақшалай үлесі туралы қаржы бөлімшесінің анықтамасы;</w:t>
      </w:r>
    </w:p>
    <w:p>
      <w:pPr>
        <w:spacing w:after="0"/>
        <w:ind w:left="0"/>
        <w:jc w:val="both"/>
      </w:pPr>
      <w:r>
        <w:rPr>
          <w:rFonts w:ascii="Times New Roman"/>
          <w:b w:val="false"/>
          <w:i w:val="false"/>
          <w:color w:val="000000"/>
          <w:sz w:val="28"/>
        </w:rPr>
        <w:t>
      мүгедектік туралы анықтаманың көшірмесі;</w:t>
      </w:r>
    </w:p>
    <w:bookmarkStart w:name="z29" w:id="25"/>
    <w:p>
      <w:pPr>
        <w:spacing w:after="0"/>
        <w:ind w:left="0"/>
        <w:jc w:val="both"/>
      </w:pPr>
      <w:r>
        <w:rPr>
          <w:rFonts w:ascii="Times New Roman"/>
          <w:b w:val="false"/>
          <w:i w:val="false"/>
          <w:color w:val="000000"/>
          <w:sz w:val="28"/>
        </w:rPr>
        <w:t>
      3) осы Қағидалардың 2-тармағының 3) тармақшасында көрсетілген оқиғалар туындаған кезде қызметкер ауыр немесе жеңіл мертіккен жағдайда:</w:t>
      </w:r>
    </w:p>
    <w:bookmarkEnd w:id="2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қызметкердің қызмет өткерген жерінен ауыр немесе жеңіл мертігуінің мән-жайлары туралы қорытындының көшірмесі;</w:t>
      </w:r>
    </w:p>
    <w:p>
      <w:pPr>
        <w:spacing w:after="0"/>
        <w:ind w:left="0"/>
        <w:jc w:val="both"/>
      </w:pPr>
      <w:r>
        <w:rPr>
          <w:rFonts w:ascii="Times New Roman"/>
          <w:b w:val="false"/>
          <w:i w:val="false"/>
          <w:color w:val="000000"/>
          <w:sz w:val="28"/>
        </w:rPr>
        <w:t>
      емдеу-профилактикалық мекемесінің не ӘДК-нің мертігудің ауырлығы туралы анықтамасы;</w:t>
      </w:r>
    </w:p>
    <w:p>
      <w:pPr>
        <w:spacing w:after="0"/>
        <w:ind w:left="0"/>
        <w:jc w:val="both"/>
      </w:pPr>
      <w:r>
        <w:rPr>
          <w:rFonts w:ascii="Times New Roman"/>
          <w:b w:val="false"/>
          <w:i w:val="false"/>
          <w:color w:val="000000"/>
          <w:sz w:val="28"/>
        </w:rPr>
        <w:t>
      қызметкердің оқиға болған күнгі ақшалай үлесі туралы қаржы бөлімшесінің анықтамасы.</w:t>
      </w:r>
    </w:p>
    <w:bookmarkStart w:name="z30" w:id="26"/>
    <w:p>
      <w:pPr>
        <w:spacing w:after="0"/>
        <w:ind w:left="0"/>
        <w:jc w:val="both"/>
      </w:pPr>
      <w:r>
        <w:rPr>
          <w:rFonts w:ascii="Times New Roman"/>
          <w:b w:val="false"/>
          <w:i w:val="false"/>
          <w:color w:val="000000"/>
          <w:sz w:val="28"/>
        </w:rPr>
        <w:t>
      4. Қызметкерге қызметтік міндеттерін атқарып жүрген кезінде науқастануы, мертігуі (жарақаттануы, жаралануы, контузия алуы) салдарынан немесе қызметкер қызметтік міндеттерін атқарып жүрген кезінде науқастануы, мертігуі (жарақаттануы, жаралануы, контузия алуы) салдарынан құқық қорғау қызметінен босатылған күннен бастап бір жыл өткенге дейін болған мүгедектік белгіленген кезде біржолғы өтемақы:</w:t>
      </w:r>
    </w:p>
    <w:bookmarkEnd w:id="26"/>
    <w:bookmarkStart w:name="z31" w:id="27"/>
    <w:p>
      <w:pPr>
        <w:spacing w:after="0"/>
        <w:ind w:left="0"/>
        <w:jc w:val="both"/>
      </w:pPr>
      <w:r>
        <w:rPr>
          <w:rFonts w:ascii="Times New Roman"/>
          <w:b w:val="false"/>
          <w:i w:val="false"/>
          <w:color w:val="000000"/>
          <w:sz w:val="28"/>
        </w:rPr>
        <w:t>
      1) бірінші топтағы мүгедектігі бар адамға – отыз айлық ақшалай үлесі;</w:t>
      </w:r>
    </w:p>
    <w:bookmarkEnd w:id="27"/>
    <w:bookmarkStart w:name="z32" w:id="28"/>
    <w:p>
      <w:pPr>
        <w:spacing w:after="0"/>
        <w:ind w:left="0"/>
        <w:jc w:val="both"/>
      </w:pPr>
      <w:r>
        <w:rPr>
          <w:rFonts w:ascii="Times New Roman"/>
          <w:b w:val="false"/>
          <w:i w:val="false"/>
          <w:color w:val="000000"/>
          <w:sz w:val="28"/>
        </w:rPr>
        <w:t>
      2) екінші топтағы мүгедектігі бар адамға – он сегіз айлық ақшалай үлесі;</w:t>
      </w:r>
    </w:p>
    <w:bookmarkEnd w:id="28"/>
    <w:bookmarkStart w:name="z33" w:id="29"/>
    <w:p>
      <w:pPr>
        <w:spacing w:after="0"/>
        <w:ind w:left="0"/>
        <w:jc w:val="both"/>
      </w:pPr>
      <w:r>
        <w:rPr>
          <w:rFonts w:ascii="Times New Roman"/>
          <w:b w:val="false"/>
          <w:i w:val="false"/>
          <w:color w:val="000000"/>
          <w:sz w:val="28"/>
        </w:rPr>
        <w:t xml:space="preserve">
      3) үшінші топтағы мүгедектігі бар адамға – алты айлық ақшалай үлесі мөлшерінде төленеді. </w:t>
      </w:r>
    </w:p>
    <w:bookmarkEnd w:id="29"/>
    <w:bookmarkStart w:name="z34" w:id="30"/>
    <w:p>
      <w:pPr>
        <w:spacing w:after="0"/>
        <w:ind w:left="0"/>
        <w:jc w:val="both"/>
      </w:pPr>
      <w:r>
        <w:rPr>
          <w:rFonts w:ascii="Times New Roman"/>
          <w:b w:val="false"/>
          <w:i w:val="false"/>
          <w:color w:val="000000"/>
          <w:sz w:val="28"/>
        </w:rPr>
        <w:t xml:space="preserve">
      5. Қызметкер немесе біржолғы өтемақы алуға құқығы бар адамдар өтемақы төлеу туралы өтінішпен жүгінген кезде қаржы бөлімшесі осы Қағидалардың 3-тармағында көрсетілген құжаттардың толық және дұрыс ресімделуін тексереді және құқық қорғау органы, азаматтық қорғау органы немесе мемлекеттік фельдъегерлік қызмет басшысының атына ресімделген өтінішті ол келіп түскен күні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қызметкер өзінің қызметтік міндеттерін атқарып жүрген кезеңінде мертіккен (жарақаттанған, жараланған, контузия алған) жағдайда оған, сондай-ақ ол қызметтік міндеттерін атқарып жүрген кезінде науқастануы, мертігуі (жарақаттануы, жаралануы, контузия алуы) салдарынан қаза тапқан (қайтыс болған) жағдайда оны алуға құқығы бар адамдарға біржолғы өтемақы төлеуге өтініштерді тіркеу журналында тіркейді.</w:t>
      </w:r>
    </w:p>
    <w:bookmarkEnd w:id="30"/>
    <w:bookmarkStart w:name="z35" w:id="31"/>
    <w:p>
      <w:pPr>
        <w:spacing w:after="0"/>
        <w:ind w:left="0"/>
        <w:jc w:val="both"/>
      </w:pPr>
      <w:r>
        <w:rPr>
          <w:rFonts w:ascii="Times New Roman"/>
          <w:b w:val="false"/>
          <w:i w:val="false"/>
          <w:color w:val="000000"/>
          <w:sz w:val="28"/>
        </w:rPr>
        <w:t>
      6. Қызметкер қызметтік міндеттерін атқарып жүрген кезінде не орындалуы міндетті қызметтік міндеттерін атқарып жүрген кезінде науқастануы, мертігуі (жарақаттануы, жаралануы, контузия алуы) салдарынан қызметтен босатылғаннан кейін бір жыл ішінде қаза тапқан (қайтыс болған) жағдайда асырауындағы адамдарға немесе мұрагерлеріне соңғы атқарған лауазымы бойынша алпыс айлық ақшалай үлесі мөлшерінде біржолғы өтемақы төленеді.</w:t>
      </w:r>
    </w:p>
    <w:bookmarkEnd w:id="31"/>
    <w:bookmarkStart w:name="z36" w:id="32"/>
    <w:p>
      <w:pPr>
        <w:spacing w:after="0"/>
        <w:ind w:left="0"/>
        <w:jc w:val="both"/>
      </w:pPr>
      <w:r>
        <w:rPr>
          <w:rFonts w:ascii="Times New Roman"/>
          <w:b w:val="false"/>
          <w:i w:val="false"/>
          <w:color w:val="000000"/>
          <w:sz w:val="28"/>
        </w:rPr>
        <w:t>
      7. Егер қызметкердің қазасы (қайтыс болуы), науқастануы, мертігуі (жарақаттануы, жаралануы, контузия алуы) қызметтік міндеттерін атқаруға қатысы жоқ мән-жайларға байланысты болғаны белгіленген тәртіппен дәлелденсе, тиісті құжаттар ресімделмейді және біржолғы өтемақы төленбейді.</w:t>
      </w:r>
    </w:p>
    <w:bookmarkEnd w:id="32"/>
    <w:bookmarkStart w:name="z37" w:id="33"/>
    <w:p>
      <w:pPr>
        <w:spacing w:after="0"/>
        <w:ind w:left="0"/>
        <w:jc w:val="both"/>
      </w:pPr>
      <w:r>
        <w:rPr>
          <w:rFonts w:ascii="Times New Roman"/>
          <w:b w:val="false"/>
          <w:i w:val="false"/>
          <w:color w:val="000000"/>
          <w:sz w:val="28"/>
        </w:rPr>
        <w:t>
      8. Біржолғы өтемақы төлеуді Қазақстан Республикасы құқық қорғау органының, азаматтық қорғау органының, мемлекеттік фельдъегерлік қызметінің қаржы бөлімшесі осы мақсаттарға республикалық және жергілікті бюджеттерде көзделген қаражат есебінен Қазақстан Республикасының шегіндегі екінші деңгейдегі банктегі алушының дербес шотына аудару, сондай-ақ оларды өтініш берілген сәттен бастап екі ай ішінде пошта арқылы аудару жолымен барлық құжаттардың заңдылығы, анықтығы және толықтығы негізінде жүргізеді.</w:t>
      </w:r>
    </w:p>
    <w:bookmarkEnd w:id="33"/>
    <w:p>
      <w:pPr>
        <w:spacing w:after="0"/>
        <w:ind w:left="0"/>
        <w:jc w:val="both"/>
      </w:pPr>
      <w:r>
        <w:rPr>
          <w:rFonts w:ascii="Times New Roman"/>
          <w:b w:val="false"/>
          <w:i w:val="false"/>
          <w:color w:val="000000"/>
          <w:sz w:val="28"/>
        </w:rPr>
        <w:t>
      Кәмелетке толмаған алушыға біржолғы өтемақыны төлеу оның тұрғылықты жері бойынша екінші деңгейдегі банктегі жеке шотына аудару арқылы ғана жүргізіледі, қорғаншылық және қамқоршылық органдары, сондай-ақ оның заңды өкілдері өтініш берілген сәттен бастап екі ай ішінде бір мезгілде хабардар етіледі.</w:t>
      </w:r>
    </w:p>
    <w:bookmarkStart w:name="z38" w:id="34"/>
    <w:p>
      <w:pPr>
        <w:spacing w:after="0"/>
        <w:ind w:left="0"/>
        <w:jc w:val="both"/>
      </w:pPr>
      <w:r>
        <w:rPr>
          <w:rFonts w:ascii="Times New Roman"/>
          <w:b w:val="false"/>
          <w:i w:val="false"/>
          <w:color w:val="000000"/>
          <w:sz w:val="28"/>
        </w:rPr>
        <w:t>
      9. Осы Қағидалардың 2-тармағында көзделген жағдайларда Қазақстан Республикасының құқық қорғау органдарының, азаматтық қорғау органдарының, мемлекеттік фельдъегерлік қызметінің кадр қызметтері қызметкерлерді немесе өтемақы алуға құқығы бар адамдарды қаржы бөлімшесіне біржолғы өтемақы төлеу туралы өтініш беру қажеттігі туралы үш күн мерзімде жазбаша хабардар етеді.</w:t>
      </w:r>
    </w:p>
    <w:bookmarkEnd w:id="34"/>
    <w:bookmarkStart w:name="z39" w:id="35"/>
    <w:p>
      <w:pPr>
        <w:spacing w:after="0"/>
        <w:ind w:left="0"/>
        <w:jc w:val="both"/>
      </w:pPr>
      <w:r>
        <w:rPr>
          <w:rFonts w:ascii="Times New Roman"/>
          <w:b w:val="false"/>
          <w:i w:val="false"/>
          <w:color w:val="000000"/>
          <w:sz w:val="28"/>
        </w:rPr>
        <w:t>
      10. Қызметкерлер қаза тапқан (қайтыс болған) немесе мертіккен жағдайда залалды өтеу жөніндегі жұмысқа жалпы басшылықты Қазақстан Республикасының құқық қорғау органдарының, азаматтық қорғау органдарының, мемлекеттік фельдъегерлік қызметінің кадр және қаржы қызметтері жүзеге асырады.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1126 қаулысына</w:t>
            </w:r>
            <w:r>
              <w:br/>
            </w:r>
            <w:r>
              <w:rPr>
                <w:rFonts w:ascii="Times New Roman"/>
                <w:b w:val="false"/>
                <w:i w:val="false"/>
                <w:color w:val="000000"/>
                <w:sz w:val="20"/>
              </w:rPr>
              <w:t>2-қосымша</w:t>
            </w:r>
          </w:p>
        </w:tc>
      </w:tr>
    </w:tbl>
    <w:bookmarkStart w:name="z41" w:id="36"/>
    <w:p>
      <w:pPr>
        <w:spacing w:after="0"/>
        <w:ind w:left="0"/>
        <w:jc w:val="left"/>
      </w:pPr>
      <w:r>
        <w:rPr>
          <w:rFonts w:ascii="Times New Roman"/>
          <w:b/>
          <w:i w:val="false"/>
          <w:color w:val="000000"/>
        </w:rPr>
        <w:t xml:space="preserve"> Қазақстан Республикасы құқық қорғау органдарының, азаматтық қорғау органдарының, мемлекеттік фельдъегерлік қызметінің қызметкерлерін Қазақстан Республикасының мемлекеттік органдарына және халықаралық ұйымдарға іссапарға жіберу қағидалары</w:t>
      </w:r>
    </w:p>
    <w:bookmarkEnd w:id="36"/>
    <w:bookmarkStart w:name="z42" w:id="37"/>
    <w:p>
      <w:pPr>
        <w:spacing w:after="0"/>
        <w:ind w:left="0"/>
        <w:jc w:val="both"/>
      </w:pPr>
      <w:r>
        <w:rPr>
          <w:rFonts w:ascii="Times New Roman"/>
          <w:b w:val="false"/>
          <w:i w:val="false"/>
          <w:color w:val="000000"/>
          <w:sz w:val="28"/>
        </w:rPr>
        <w:t xml:space="preserve">
      1. Осы Қазақстан Республикасы құқық қорғау органдарының, азаматтық қорғау органдарының, мемлекеттік фельдъегерлік қызметінің қызметкерлерін Қазақстан Республикасының мемлекеттік органдарына және халықаралық ұйымдарға іссапарға жіберу қағидалары (бұдан әрі – Қағидалар) "Құқық қорғау қызметі туралы" Қазақстан Республикасының Заңы 45-бабының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құқық қорғау органдарының, азаматтық қорғау органдарының, мемлекеттік фельдъегерлік қызметінің қызметкерлерін Қазақстан Республикасының мемлекеттік органдарына және Қазақстан Республикасы мүшесі болып табылатын халықаралық ұйымдарға (бұдан әрі – халықаралық ұйымдар) іссапарға жіберу тәртібін айқындайды.</w:t>
      </w:r>
    </w:p>
    <w:bookmarkEnd w:id="37"/>
    <w:bookmarkStart w:name="z43" w:id="38"/>
    <w:p>
      <w:pPr>
        <w:spacing w:after="0"/>
        <w:ind w:left="0"/>
        <w:jc w:val="both"/>
      </w:pPr>
      <w:r>
        <w:rPr>
          <w:rFonts w:ascii="Times New Roman"/>
          <w:b w:val="false"/>
          <w:i w:val="false"/>
          <w:color w:val="000000"/>
          <w:sz w:val="28"/>
        </w:rPr>
        <w:t>
      2. Қазақстан Республикасының тиісті заңдарында айқындалған міндеттерді орындау мақсатында Қазақстан Республикасы құқық қорғау органдарының, азаматтық қорғау органдарының, мемлекеттік фельдъегерлік қызметінің қызметкерлерін (бұдан әрі – іссапарға жіберілген адамдар) іссапарға жіберу:</w:t>
      </w:r>
    </w:p>
    <w:bookmarkEnd w:id="38"/>
    <w:bookmarkStart w:name="z44" w:id="39"/>
    <w:p>
      <w:pPr>
        <w:spacing w:after="0"/>
        <w:ind w:left="0"/>
        <w:jc w:val="both"/>
      </w:pPr>
      <w:r>
        <w:rPr>
          <w:rFonts w:ascii="Times New Roman"/>
          <w:b w:val="false"/>
          <w:i w:val="false"/>
          <w:color w:val="000000"/>
          <w:sz w:val="28"/>
        </w:rPr>
        <w:t>
      1) Қазақстан Республикасы Президентінің Әкімшілігіне, Қазақстан Республикасының Парламенті палаталарының аппараттарына, Қазақстан Республикасы Премьер-Министрінің Кеңсесіне – Қазақстан Республикасы Үкіметінің актісі негізінде;</w:t>
      </w:r>
    </w:p>
    <w:bookmarkEnd w:id="39"/>
    <w:bookmarkStart w:name="z45" w:id="40"/>
    <w:p>
      <w:pPr>
        <w:spacing w:after="0"/>
        <w:ind w:left="0"/>
        <w:jc w:val="both"/>
      </w:pPr>
      <w:r>
        <w:rPr>
          <w:rFonts w:ascii="Times New Roman"/>
          <w:b w:val="false"/>
          <w:i w:val="false"/>
          <w:color w:val="000000"/>
          <w:sz w:val="28"/>
        </w:rPr>
        <w:t>
      2) Қазақстан Республикасының өзге мемлекеттік органдарына – олардың бірінші басшыларының келісуі бойынша Қазақстан Республикасының құқық қорғау органының, азаматтық қорғау органдарының, мемлекеттік фельдъегерлік қызметінің актісі негізінде;</w:t>
      </w:r>
    </w:p>
    <w:bookmarkEnd w:id="40"/>
    <w:bookmarkStart w:name="z46" w:id="41"/>
    <w:p>
      <w:pPr>
        <w:spacing w:after="0"/>
        <w:ind w:left="0"/>
        <w:jc w:val="both"/>
      </w:pPr>
      <w:r>
        <w:rPr>
          <w:rFonts w:ascii="Times New Roman"/>
          <w:b w:val="false"/>
          <w:i w:val="false"/>
          <w:color w:val="000000"/>
          <w:sz w:val="28"/>
        </w:rPr>
        <w:t>
      3) халықаралық ұйымдарға – егер ратификацияланған тиісті халықаралық шарттарда өзгеше белгіленбесе, Қазақстан Республикасы Үкіметінің актісі негізінде жүзеге асырылады.</w:t>
      </w:r>
    </w:p>
    <w:bookmarkEnd w:id="41"/>
    <w:bookmarkStart w:name="z47" w:id="42"/>
    <w:p>
      <w:pPr>
        <w:spacing w:after="0"/>
        <w:ind w:left="0"/>
        <w:jc w:val="both"/>
      </w:pPr>
      <w:r>
        <w:rPr>
          <w:rFonts w:ascii="Times New Roman"/>
          <w:b w:val="false"/>
          <w:i w:val="false"/>
          <w:color w:val="000000"/>
          <w:sz w:val="28"/>
        </w:rPr>
        <w:t>
      3. Іссапарға жіберілген адамдардың Қазақстан Республикасының тиісті құқық қорғау органдарының, азаматтық қорғау органдарының, мемлекеттік фельдъегерлік қызметінің қызметкері мәртебесі сақталады.</w:t>
      </w:r>
    </w:p>
    <w:bookmarkEnd w:id="42"/>
    <w:bookmarkStart w:name="z48" w:id="43"/>
    <w:p>
      <w:pPr>
        <w:spacing w:after="0"/>
        <w:ind w:left="0"/>
        <w:jc w:val="both"/>
      </w:pPr>
      <w:r>
        <w:rPr>
          <w:rFonts w:ascii="Times New Roman"/>
          <w:b w:val="false"/>
          <w:i w:val="false"/>
          <w:color w:val="000000"/>
          <w:sz w:val="28"/>
        </w:rPr>
        <w:t>
      4. Іссапарға жіберілген адамдарға Қазақстан Республикасы Президентінің Әкімшілігі, Қазақстан Республикасының Парламенті палаталарының аппараттары, Қазақстан Республикасы Премьер-Министрінің Кеңсесі және Қазақстан Республикасының басқа да мемлекеттік органдары қызметкерлерінің тиісті санаттары үшін белгіленген лауазымдық айлықақылар, сондай-ақ арнаулы атағы (сыныптық шені) бойынша қолданыстағы заңнамада белгіленген айлықақылар (қосымша ақылар) төленеді.</w:t>
      </w:r>
    </w:p>
    <w:bookmarkEnd w:id="43"/>
    <w:p>
      <w:pPr>
        <w:spacing w:after="0"/>
        <w:ind w:left="0"/>
        <w:jc w:val="both"/>
      </w:pPr>
      <w:r>
        <w:rPr>
          <w:rFonts w:ascii="Times New Roman"/>
          <w:b w:val="false"/>
          <w:i w:val="false"/>
          <w:color w:val="000000"/>
          <w:sz w:val="28"/>
        </w:rPr>
        <w:t>
      Бұл ретте лауазымдық айлықақыны белгілеуге құқық беретін іссапарға жіберілген адамдардың мемлекеттік қызмет өтілін есептеу Қазақстан Республикасының тиісті құқық қорғау органының, азаматтық қорғау органының, мемлекеттік фельдъегерлік қызметінің кадр қызметі ұсынатын анықтама негізінде жүзеге асырылады.</w:t>
      </w:r>
    </w:p>
    <w:p>
      <w:pPr>
        <w:spacing w:after="0"/>
        <w:ind w:left="0"/>
        <w:jc w:val="both"/>
      </w:pPr>
      <w:r>
        <w:rPr>
          <w:rFonts w:ascii="Times New Roman"/>
          <w:b w:val="false"/>
          <w:i w:val="false"/>
          <w:color w:val="000000"/>
          <w:sz w:val="28"/>
        </w:rPr>
        <w:t>
      Іссапарға жіберілген адамдарға лауазымдық айлықақылар, сауықтыруға арналған жәрдемақылар мен сыйақылар төлеу Қазақстан Республикасы Президентінің Әкімшілігін, Қазақстан Республикасы Парламенті палаталарының аппараттарын, Қазақстан Республикасының Премьер-Министрінің Кеңсесін және Қазақстан Республикасының басқа да мемлекеттік органдарын ұстауға көзделген қаражат есебінен жүргізіледі.</w:t>
      </w:r>
    </w:p>
    <w:p>
      <w:pPr>
        <w:spacing w:after="0"/>
        <w:ind w:left="0"/>
        <w:jc w:val="both"/>
      </w:pPr>
      <w:r>
        <w:rPr>
          <w:rFonts w:ascii="Times New Roman"/>
          <w:b w:val="false"/>
          <w:i w:val="false"/>
          <w:color w:val="000000"/>
          <w:sz w:val="28"/>
        </w:rPr>
        <w:t>
      Іссапарға жіберілген адамдарға сыйақы беру Қазақстан Республикасы Президенті Әкімшілігінің, Қазақстан Республикасы Парламентінің палаталары аппараттарының, Қазақстан Республикасы Премьер-Министрі Кеңсесінің және Қазақстан Республикасының басқа да мемлекеттік органдарының жұмыскерлері үшін белгіленген тәртіппен лауазымдық айлықақылар негізге алына отырып жүзеге асырылады.</w:t>
      </w:r>
    </w:p>
    <w:bookmarkStart w:name="z49" w:id="44"/>
    <w:p>
      <w:pPr>
        <w:spacing w:after="0"/>
        <w:ind w:left="0"/>
        <w:jc w:val="both"/>
      </w:pPr>
      <w:r>
        <w:rPr>
          <w:rFonts w:ascii="Times New Roman"/>
          <w:b w:val="false"/>
          <w:i w:val="false"/>
          <w:color w:val="000000"/>
          <w:sz w:val="28"/>
        </w:rPr>
        <w:t>
      5. Халықаралық ұйымдарға іссапарға жіберілген адамдарға, егер ратификацияланған тиісті халықаралық шарттарда өзгеше белгіленбесе, Қазақстан Республикасының заңнамасында көзделген қаражат есебінен халықаралық ұйымдар жұмыскерлерінің тиісті санаттары үшін белгіленген, жалақы төленеді.</w:t>
      </w:r>
    </w:p>
    <w:bookmarkEnd w:id="44"/>
    <w:bookmarkStart w:name="z50" w:id="45"/>
    <w:p>
      <w:pPr>
        <w:spacing w:after="0"/>
        <w:ind w:left="0"/>
        <w:jc w:val="both"/>
      </w:pPr>
      <w:r>
        <w:rPr>
          <w:rFonts w:ascii="Times New Roman"/>
          <w:b w:val="false"/>
          <w:i w:val="false"/>
          <w:color w:val="000000"/>
          <w:sz w:val="28"/>
        </w:rPr>
        <w:t>
      6. Өзге төлемдер, сондай-ақ іссапарға жіберілген адамдарды заттай мүлікпен қамтамасыз ету іссапарға жіберген Қазақстан Республикасының тиісті құқық қорғау органдарын, азаматтық қорғау органдарын, мемлекеттік фельдъегерлік қызметін ұстауға көзделген қаражат есебінен жүзеге асырылады. Біржолғы сипаттағы төлемдер іссапарға жіберілгенге дейін атқарған соңғы лауазымы бойынша лауазымдық айлықақыдан есептеледі.</w:t>
      </w:r>
    </w:p>
    <w:bookmarkEnd w:id="45"/>
    <w:bookmarkStart w:name="z51" w:id="46"/>
    <w:p>
      <w:pPr>
        <w:spacing w:after="0"/>
        <w:ind w:left="0"/>
        <w:jc w:val="both"/>
      </w:pPr>
      <w:r>
        <w:rPr>
          <w:rFonts w:ascii="Times New Roman"/>
          <w:b w:val="false"/>
          <w:i w:val="false"/>
          <w:color w:val="000000"/>
          <w:sz w:val="28"/>
        </w:rPr>
        <w:t>
      7. Іссапарға жіберілген адамдарға кезекті арнаулы атақтар мен сыныптық шендер беру Қазақстан Республикасының заңнамасына сәйкес жүзеге асырылады.</w:t>
      </w:r>
    </w:p>
    <w:bookmarkEnd w:id="46"/>
    <w:bookmarkStart w:name="z52" w:id="47"/>
    <w:p>
      <w:pPr>
        <w:spacing w:after="0"/>
        <w:ind w:left="0"/>
        <w:jc w:val="both"/>
      </w:pPr>
      <w:r>
        <w:rPr>
          <w:rFonts w:ascii="Times New Roman"/>
          <w:b w:val="false"/>
          <w:i w:val="false"/>
          <w:color w:val="000000"/>
          <w:sz w:val="28"/>
        </w:rPr>
        <w:t>
      8. Мемлекеттік органдарға іссапарға жіберілген адамдарды аттестаттау тиісті мемлекеттік органдардың қызметкерлері үшін белгіленген тәртіппен, ал халықаралық ұйымдарға іссапарға жіберілген адамдарды аттестаттау Қазақстан Республикасының құқық қорғау органдарының, азаматтық қорғау органдарының, мемлекеттік фельдъегерлік қызметінің қызметкерлері үшін белгіленген тәртіппен жүргізіледі.</w:t>
      </w:r>
    </w:p>
    <w:bookmarkEnd w:id="47"/>
    <w:bookmarkStart w:name="z53" w:id="48"/>
    <w:p>
      <w:pPr>
        <w:spacing w:after="0"/>
        <w:ind w:left="0"/>
        <w:jc w:val="both"/>
      </w:pPr>
      <w:r>
        <w:rPr>
          <w:rFonts w:ascii="Times New Roman"/>
          <w:b w:val="false"/>
          <w:i w:val="false"/>
          <w:color w:val="000000"/>
          <w:sz w:val="28"/>
        </w:rPr>
        <w:t>
      9. Іссапарға жіберілген адамдарды көтермелеу және тәртіптік жауаптылыққа тарту Қазақстан Республикасы Президенті Әкімшілігінің, Қазақстан Республикасы Парламентінің палаталары аппараттарының, Қазақстан Республикасы Премьер-Министрі Кеңсесінің және Қазақстан Республикасының басқа да мемлекеттік органдарының жұмыскерлері үшін белгіленген тәртіппен осы мемлекеттік органдардың Қазақстан Республикасының заңнамасында айқындалған өкілеттіктері шегінде жүргізіледі.</w:t>
      </w:r>
    </w:p>
    <w:bookmarkEnd w:id="48"/>
    <w:bookmarkStart w:name="z54" w:id="49"/>
    <w:p>
      <w:pPr>
        <w:spacing w:after="0"/>
        <w:ind w:left="0"/>
        <w:jc w:val="both"/>
      </w:pPr>
      <w:r>
        <w:rPr>
          <w:rFonts w:ascii="Times New Roman"/>
          <w:b w:val="false"/>
          <w:i w:val="false"/>
          <w:color w:val="000000"/>
          <w:sz w:val="28"/>
        </w:rPr>
        <w:t>
      10. Іссапарға жіберілген адамдарды зейнетақымен қамсыздандыру Қазақстан Республикасының зейнетақы заңнамасына сәйкес жүзеге асырылады. Бұл ретте мемлекеттік органдарға іссапарға жіберілген адамдар үшін олардың Қазақстан Республикасы Президентінің Әкімшілігінде, Қазақстан Республикасының Парламенті палаталарының аппараттарында, Қазақстан Республикасы Премьер-Министрінің Кеңсесінде және Қазақстан Республикасының басқа да мемлекеттік органдарында атқаратын лауазымдары бойынша лауазымдық айлықақылар, ал халықаралық ұйымдарға іссапарға жіберілген адамдар үшін – іссапарға жіберілгенге дейін атқарған соңғы лауазымы бойынша лауазымдық айлықақылар есепке алынады.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1126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құқық</w:t>
            </w:r>
            <w:r>
              <w:br/>
            </w:r>
            <w:r>
              <w:rPr>
                <w:rFonts w:ascii="Times New Roman"/>
                <w:b w:val="false"/>
                <w:i w:val="false"/>
                <w:color w:val="000000"/>
                <w:sz w:val="20"/>
              </w:rPr>
              <w:t>қорғау органының, азаматтық</w:t>
            </w:r>
            <w:r>
              <w:br/>
            </w:r>
            <w:r>
              <w:rPr>
                <w:rFonts w:ascii="Times New Roman"/>
                <w:b w:val="false"/>
                <w:i w:val="false"/>
                <w:color w:val="000000"/>
                <w:sz w:val="20"/>
              </w:rPr>
              <w:t>қорғау органының, мемлекеттік</w:t>
            </w:r>
            <w:r>
              <w:br/>
            </w:r>
            <w:r>
              <w:rPr>
                <w:rFonts w:ascii="Times New Roman"/>
                <w:b w:val="false"/>
                <w:i w:val="false"/>
                <w:color w:val="000000"/>
                <w:sz w:val="20"/>
              </w:rPr>
              <w:t>фельдъегерлік қызметінің</w:t>
            </w:r>
            <w:r>
              <w:br/>
            </w:r>
            <w:r>
              <w:rPr>
                <w:rFonts w:ascii="Times New Roman"/>
                <w:b w:val="false"/>
                <w:i w:val="false"/>
                <w:color w:val="000000"/>
                <w:sz w:val="20"/>
              </w:rPr>
              <w:t>қызметкері қызметтік</w:t>
            </w:r>
            <w:r>
              <w:br/>
            </w:r>
            <w:r>
              <w:rPr>
                <w:rFonts w:ascii="Times New Roman"/>
                <w:b w:val="false"/>
                <w:i w:val="false"/>
                <w:color w:val="000000"/>
                <w:sz w:val="20"/>
              </w:rPr>
              <w:t>міндеттерін атқарып жүрген</w:t>
            </w:r>
            <w:r>
              <w:br/>
            </w:r>
            <w:r>
              <w:rPr>
                <w:rFonts w:ascii="Times New Roman"/>
                <w:b w:val="false"/>
                <w:i w:val="false"/>
                <w:color w:val="000000"/>
                <w:sz w:val="20"/>
              </w:rPr>
              <w:t>кезеңінде мертіккен</w:t>
            </w:r>
            <w:r>
              <w:br/>
            </w:r>
            <w:r>
              <w:rPr>
                <w:rFonts w:ascii="Times New Roman"/>
                <w:b w:val="false"/>
                <w:i w:val="false"/>
                <w:color w:val="000000"/>
                <w:sz w:val="20"/>
              </w:rPr>
              <w:t>(жарақаттанған, жараланған,</w:t>
            </w:r>
            <w:r>
              <w:br/>
            </w:r>
            <w:r>
              <w:rPr>
                <w:rFonts w:ascii="Times New Roman"/>
                <w:b w:val="false"/>
                <w:i w:val="false"/>
                <w:color w:val="000000"/>
                <w:sz w:val="20"/>
              </w:rPr>
              <w:t>контузия алған) жағдайда оған</w:t>
            </w:r>
            <w:r>
              <w:br/>
            </w:r>
            <w:r>
              <w:rPr>
                <w:rFonts w:ascii="Times New Roman"/>
                <w:b w:val="false"/>
                <w:i w:val="false"/>
                <w:color w:val="000000"/>
                <w:sz w:val="20"/>
              </w:rPr>
              <w:t>біржолғы өтемақы төлеу,</w:t>
            </w:r>
            <w:r>
              <w:br/>
            </w:r>
            <w:r>
              <w:rPr>
                <w:rFonts w:ascii="Times New Roman"/>
                <w:b w:val="false"/>
                <w:i w:val="false"/>
                <w:color w:val="000000"/>
                <w:sz w:val="20"/>
              </w:rPr>
              <w:t>сондай-ақ ол қызметтік</w:t>
            </w:r>
            <w:r>
              <w:br/>
            </w:r>
            <w:r>
              <w:rPr>
                <w:rFonts w:ascii="Times New Roman"/>
                <w:b w:val="false"/>
                <w:i w:val="false"/>
                <w:color w:val="000000"/>
                <w:sz w:val="20"/>
              </w:rPr>
              <w:t>міндеттерін атқарып жүрген</w:t>
            </w:r>
            <w:r>
              <w:br/>
            </w:r>
            <w:r>
              <w:rPr>
                <w:rFonts w:ascii="Times New Roman"/>
                <w:b w:val="false"/>
                <w:i w:val="false"/>
                <w:color w:val="000000"/>
                <w:sz w:val="20"/>
              </w:rPr>
              <w:t>кезінде науқастануы, мертігуі</w:t>
            </w:r>
            <w:r>
              <w:br/>
            </w:r>
            <w:r>
              <w:rPr>
                <w:rFonts w:ascii="Times New Roman"/>
                <w:b w:val="false"/>
                <w:i w:val="false"/>
                <w:color w:val="000000"/>
                <w:sz w:val="20"/>
              </w:rPr>
              <w:t>(жарақаттануы, жаралануы,</w:t>
            </w:r>
            <w:r>
              <w:br/>
            </w:r>
            <w:r>
              <w:rPr>
                <w:rFonts w:ascii="Times New Roman"/>
                <w:b w:val="false"/>
                <w:i w:val="false"/>
                <w:color w:val="000000"/>
                <w:sz w:val="20"/>
              </w:rPr>
              <w:t>контузия алуы) салдарынан қаза</w:t>
            </w:r>
            <w:r>
              <w:br/>
            </w:r>
            <w:r>
              <w:rPr>
                <w:rFonts w:ascii="Times New Roman"/>
                <w:b w:val="false"/>
                <w:i w:val="false"/>
                <w:color w:val="000000"/>
                <w:sz w:val="20"/>
              </w:rPr>
              <w:t>тапқан (қайтыс болған)</w:t>
            </w:r>
            <w:r>
              <w:br/>
            </w:r>
            <w:r>
              <w:rPr>
                <w:rFonts w:ascii="Times New Roman"/>
                <w:b w:val="false"/>
                <w:i w:val="false"/>
                <w:color w:val="000000"/>
                <w:sz w:val="20"/>
              </w:rPr>
              <w:t>жағдайда оны алуға құқығы бар</w:t>
            </w:r>
            <w:r>
              <w:br/>
            </w:r>
            <w:r>
              <w:rPr>
                <w:rFonts w:ascii="Times New Roman"/>
                <w:b w:val="false"/>
                <w:i w:val="false"/>
                <w:color w:val="000000"/>
                <w:sz w:val="20"/>
              </w:rPr>
              <w:t>адамдарға 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органы,</w:t>
            </w:r>
            <w:r>
              <w:br/>
            </w:r>
            <w:r>
              <w:rPr>
                <w:rFonts w:ascii="Times New Roman"/>
                <w:b w:val="false"/>
                <w:i w:val="false"/>
                <w:color w:val="000000"/>
                <w:sz w:val="20"/>
              </w:rPr>
              <w:t>азаматтық қорғау органы,</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 басшысының лауазымы,</w:t>
            </w:r>
            <w:r>
              <w:br/>
            </w:r>
            <w:r>
              <w:rPr>
                <w:rFonts w:ascii="Times New Roman"/>
                <w:b w:val="false"/>
                <w:i w:val="false"/>
                <w:color w:val="000000"/>
                <w:sz w:val="20"/>
              </w:rPr>
              <w:t>арнаулы атағы немесе сыныптық</w:t>
            </w:r>
            <w:r>
              <w:br/>
            </w:r>
            <w:r>
              <w:rPr>
                <w:rFonts w:ascii="Times New Roman"/>
                <w:b w:val="false"/>
                <w:i w:val="false"/>
                <w:color w:val="000000"/>
                <w:sz w:val="20"/>
              </w:rPr>
              <w:t>шені, Т.А.Ә. (бар болса)</w:t>
            </w:r>
            <w:r>
              <w:br/>
            </w:r>
            <w:r>
              <w:rPr>
                <w:rFonts w:ascii="Times New Roman"/>
                <w:b w:val="false"/>
                <w:i w:val="false"/>
                <w:color w:val="000000"/>
                <w:sz w:val="20"/>
              </w:rPr>
              <w:t>кімнен 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r>
              <w:br/>
            </w:r>
            <w:r>
              <w:rPr>
                <w:rFonts w:ascii="Times New Roman"/>
                <w:b w:val="false"/>
                <w:i w:val="false"/>
                <w:color w:val="000000"/>
                <w:sz w:val="20"/>
              </w:rPr>
              <w:t>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w:t>
            </w:r>
            <w:r>
              <w:br/>
            </w:r>
            <w:r>
              <w:rPr>
                <w:rFonts w:ascii="Times New Roman"/>
                <w:b w:val="false"/>
                <w:i w:val="false"/>
                <w:color w:val="000000"/>
                <w:sz w:val="20"/>
              </w:rPr>
              <w:t>(бар болса)</w:t>
            </w:r>
            <w:r>
              <w:br/>
            </w:r>
            <w:r>
              <w:rPr>
                <w:rFonts w:ascii="Times New Roman"/>
                <w:b w:val="false"/>
                <w:i w:val="false"/>
                <w:color w:val="000000"/>
                <w:sz w:val="20"/>
              </w:rPr>
              <w:t>ЖСН ___________________</w:t>
            </w:r>
          </w:p>
        </w:tc>
      </w:tr>
    </w:tbl>
    <w:bookmarkStart w:name="z56" w:id="50"/>
    <w:p>
      <w:pPr>
        <w:spacing w:after="0"/>
        <w:ind w:left="0"/>
        <w:jc w:val="left"/>
      </w:pPr>
      <w:r>
        <w:rPr>
          <w:rFonts w:ascii="Times New Roman"/>
          <w:b/>
          <w:i w:val="false"/>
          <w:color w:val="000000"/>
        </w:rPr>
        <w:t xml:space="preserve"> Біржолғы өтемақы төлеуге өтініш</w:t>
      </w:r>
    </w:p>
    <w:bookmarkEnd w:id="50"/>
    <w:p>
      <w:pPr>
        <w:spacing w:after="0"/>
        <w:ind w:left="0"/>
        <w:jc w:val="both"/>
      </w:pPr>
      <w:r>
        <w:rPr>
          <w:rFonts w:ascii="Times New Roman"/>
          <w:b w:val="false"/>
          <w:i w:val="false"/>
          <w:color w:val="000000"/>
          <w:sz w:val="28"/>
        </w:rPr>
        <w:t>
      Сізден _________________________________________________________</w:t>
      </w:r>
    </w:p>
    <w:p>
      <w:pPr>
        <w:spacing w:after="0"/>
        <w:ind w:left="0"/>
        <w:jc w:val="both"/>
      </w:pPr>
      <w:r>
        <w:rPr>
          <w:rFonts w:ascii="Times New Roman"/>
          <w:b w:val="false"/>
          <w:i w:val="false"/>
          <w:color w:val="000000"/>
          <w:sz w:val="28"/>
        </w:rPr>
        <w:t xml:space="preserve">
                                           (залал өтелуі тиіс оқиғаның сипаты көрсетіледі) </w:t>
      </w:r>
    </w:p>
    <w:p>
      <w:pPr>
        <w:spacing w:after="0"/>
        <w:ind w:left="0"/>
        <w:jc w:val="both"/>
      </w:pPr>
      <w:r>
        <w:rPr>
          <w:rFonts w:ascii="Times New Roman"/>
          <w:b w:val="false"/>
          <w:i w:val="false"/>
          <w:color w:val="000000"/>
          <w:sz w:val="28"/>
        </w:rPr>
        <w:t>
      байланысты маған біржолғы  өтемақы төлеуді сұраймын.</w:t>
      </w:r>
    </w:p>
    <w:p>
      <w:pPr>
        <w:spacing w:after="0"/>
        <w:ind w:left="0"/>
        <w:jc w:val="both"/>
      </w:pPr>
      <w:r>
        <w:rPr>
          <w:rFonts w:ascii="Times New Roman"/>
          <w:b w:val="false"/>
          <w:i w:val="false"/>
          <w:color w:val="000000"/>
          <w:sz w:val="28"/>
        </w:rPr>
        <w:t>
      Маған тиісті соманы _____________________________________________</w:t>
      </w:r>
    </w:p>
    <w:p>
      <w:pPr>
        <w:spacing w:after="0"/>
        <w:ind w:left="0"/>
        <w:jc w:val="both"/>
      </w:pPr>
      <w:r>
        <w:rPr>
          <w:rFonts w:ascii="Times New Roman"/>
          <w:b w:val="false"/>
          <w:i w:val="false"/>
          <w:color w:val="000000"/>
          <w:sz w:val="28"/>
        </w:rPr>
        <w:t>
      (банктің атауы, банктің БСН, банктің БСК, алушының жеке есеп шотының № немесе оның байланыс бөлімшесі арқылы</w:t>
      </w:r>
    </w:p>
    <w:p>
      <w:pPr>
        <w:spacing w:after="0"/>
        <w:ind w:left="0"/>
        <w:jc w:val="both"/>
      </w:pPr>
      <w:r>
        <w:rPr>
          <w:rFonts w:ascii="Times New Roman"/>
          <w:b w:val="false"/>
          <w:i w:val="false"/>
          <w:color w:val="000000"/>
          <w:sz w:val="28"/>
        </w:rPr>
        <w:t>
      аударылған жағдайда оның мекенжайы) аударуды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w:t>
      </w:r>
    </w:p>
    <w:p>
      <w:pPr>
        <w:spacing w:after="0"/>
        <w:ind w:left="0"/>
        <w:jc w:val="both"/>
      </w:pPr>
      <w:r>
        <w:rPr>
          <w:rFonts w:ascii="Times New Roman"/>
          <w:b w:val="false"/>
          <w:i w:val="false"/>
          <w:color w:val="000000"/>
          <w:sz w:val="28"/>
        </w:rPr>
        <w:t>
      2. __________________________</w:t>
      </w:r>
    </w:p>
    <w:p>
      <w:pPr>
        <w:spacing w:after="0"/>
        <w:ind w:left="0"/>
        <w:jc w:val="both"/>
      </w:pPr>
      <w:r>
        <w:rPr>
          <w:rFonts w:ascii="Times New Roman"/>
          <w:b w:val="false"/>
          <w:i w:val="false"/>
          <w:color w:val="000000"/>
          <w:sz w:val="28"/>
        </w:rPr>
        <w:t>
      3. __________________________</w:t>
      </w:r>
    </w:p>
    <w:p>
      <w:pPr>
        <w:spacing w:after="0"/>
        <w:ind w:left="0"/>
        <w:jc w:val="both"/>
      </w:pPr>
      <w:r>
        <w:rPr>
          <w:rFonts w:ascii="Times New Roman"/>
          <w:b w:val="false"/>
          <w:i w:val="false"/>
          <w:color w:val="000000"/>
          <w:sz w:val="28"/>
        </w:rPr>
        <w:t>
      Өтініш иесінің қолы ___________                20__ жылғы "___" _______________</w:t>
      </w:r>
    </w:p>
    <w:p>
      <w:pPr>
        <w:spacing w:after="0"/>
        <w:ind w:left="0"/>
        <w:jc w:val="both"/>
      </w:pPr>
      <w:r>
        <w:rPr>
          <w:rFonts w:ascii="Times New Roman"/>
          <w:b w:val="false"/>
          <w:i w:val="false"/>
          <w:color w:val="000000"/>
          <w:sz w:val="28"/>
        </w:rPr>
        <w:t>
      Құжаттар 20__ жылғы "__" ________ қабылданды.         Қолы 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1126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құқық</w:t>
            </w:r>
            <w:r>
              <w:br/>
            </w:r>
            <w:r>
              <w:rPr>
                <w:rFonts w:ascii="Times New Roman"/>
                <w:b w:val="false"/>
                <w:i w:val="false"/>
                <w:color w:val="000000"/>
                <w:sz w:val="20"/>
              </w:rPr>
              <w:t>қорғау органының, азаматтық</w:t>
            </w:r>
            <w:r>
              <w:br/>
            </w:r>
            <w:r>
              <w:rPr>
                <w:rFonts w:ascii="Times New Roman"/>
                <w:b w:val="false"/>
                <w:i w:val="false"/>
                <w:color w:val="000000"/>
                <w:sz w:val="20"/>
              </w:rPr>
              <w:t>қорғау органының, мемлекеттік</w:t>
            </w:r>
            <w:r>
              <w:br/>
            </w:r>
            <w:r>
              <w:rPr>
                <w:rFonts w:ascii="Times New Roman"/>
                <w:b w:val="false"/>
                <w:i w:val="false"/>
                <w:color w:val="000000"/>
                <w:sz w:val="20"/>
              </w:rPr>
              <w:t>фельдъегерлік қызметінің</w:t>
            </w:r>
            <w:r>
              <w:br/>
            </w:r>
            <w:r>
              <w:rPr>
                <w:rFonts w:ascii="Times New Roman"/>
                <w:b w:val="false"/>
                <w:i w:val="false"/>
                <w:color w:val="000000"/>
                <w:sz w:val="20"/>
              </w:rPr>
              <w:t>қызметкері қызметтік</w:t>
            </w:r>
            <w:r>
              <w:br/>
            </w:r>
            <w:r>
              <w:rPr>
                <w:rFonts w:ascii="Times New Roman"/>
                <w:b w:val="false"/>
                <w:i w:val="false"/>
                <w:color w:val="000000"/>
                <w:sz w:val="20"/>
              </w:rPr>
              <w:t>міндеттерін атқарып жүрген</w:t>
            </w:r>
            <w:r>
              <w:br/>
            </w:r>
            <w:r>
              <w:rPr>
                <w:rFonts w:ascii="Times New Roman"/>
                <w:b w:val="false"/>
                <w:i w:val="false"/>
                <w:color w:val="000000"/>
                <w:sz w:val="20"/>
              </w:rPr>
              <w:t>кезеңінде мертіккен</w:t>
            </w:r>
            <w:r>
              <w:br/>
            </w:r>
            <w:r>
              <w:rPr>
                <w:rFonts w:ascii="Times New Roman"/>
                <w:b w:val="false"/>
                <w:i w:val="false"/>
                <w:color w:val="000000"/>
                <w:sz w:val="20"/>
              </w:rPr>
              <w:t>(жарақаттанған, жараланған,</w:t>
            </w:r>
            <w:r>
              <w:br/>
            </w:r>
            <w:r>
              <w:rPr>
                <w:rFonts w:ascii="Times New Roman"/>
                <w:b w:val="false"/>
                <w:i w:val="false"/>
                <w:color w:val="000000"/>
                <w:sz w:val="20"/>
              </w:rPr>
              <w:t>контузия алған) жағдайда оған</w:t>
            </w:r>
            <w:r>
              <w:br/>
            </w:r>
            <w:r>
              <w:rPr>
                <w:rFonts w:ascii="Times New Roman"/>
                <w:b w:val="false"/>
                <w:i w:val="false"/>
                <w:color w:val="000000"/>
                <w:sz w:val="20"/>
              </w:rPr>
              <w:t>біржолғы өтемақы төлеу,</w:t>
            </w:r>
            <w:r>
              <w:br/>
            </w:r>
            <w:r>
              <w:rPr>
                <w:rFonts w:ascii="Times New Roman"/>
                <w:b w:val="false"/>
                <w:i w:val="false"/>
                <w:color w:val="000000"/>
                <w:sz w:val="20"/>
              </w:rPr>
              <w:t>сондай-ақ ол қызметтік</w:t>
            </w:r>
            <w:r>
              <w:br/>
            </w:r>
            <w:r>
              <w:rPr>
                <w:rFonts w:ascii="Times New Roman"/>
                <w:b w:val="false"/>
                <w:i w:val="false"/>
                <w:color w:val="000000"/>
                <w:sz w:val="20"/>
              </w:rPr>
              <w:t>міндеттерін атқарып жүрген</w:t>
            </w:r>
            <w:r>
              <w:br/>
            </w:r>
            <w:r>
              <w:rPr>
                <w:rFonts w:ascii="Times New Roman"/>
                <w:b w:val="false"/>
                <w:i w:val="false"/>
                <w:color w:val="000000"/>
                <w:sz w:val="20"/>
              </w:rPr>
              <w:t>кезінде науқастануы, мертігуі</w:t>
            </w:r>
            <w:r>
              <w:br/>
            </w:r>
            <w:r>
              <w:rPr>
                <w:rFonts w:ascii="Times New Roman"/>
                <w:b w:val="false"/>
                <w:i w:val="false"/>
                <w:color w:val="000000"/>
                <w:sz w:val="20"/>
              </w:rPr>
              <w:t>(жарақаттануы, жаралануы,</w:t>
            </w:r>
            <w:r>
              <w:br/>
            </w:r>
            <w:r>
              <w:rPr>
                <w:rFonts w:ascii="Times New Roman"/>
                <w:b w:val="false"/>
                <w:i w:val="false"/>
                <w:color w:val="000000"/>
                <w:sz w:val="20"/>
              </w:rPr>
              <w:t>контузия алуы) салдарынан қаза</w:t>
            </w:r>
            <w:r>
              <w:br/>
            </w:r>
            <w:r>
              <w:rPr>
                <w:rFonts w:ascii="Times New Roman"/>
                <w:b w:val="false"/>
                <w:i w:val="false"/>
                <w:color w:val="000000"/>
                <w:sz w:val="20"/>
              </w:rPr>
              <w:t>тапқан (қайтыс болған)</w:t>
            </w:r>
            <w:r>
              <w:br/>
            </w:r>
            <w:r>
              <w:rPr>
                <w:rFonts w:ascii="Times New Roman"/>
                <w:b w:val="false"/>
                <w:i w:val="false"/>
                <w:color w:val="000000"/>
                <w:sz w:val="20"/>
              </w:rPr>
              <w:t>жағдайда оны алуға құқығы бар</w:t>
            </w:r>
            <w:r>
              <w:br/>
            </w:r>
            <w:r>
              <w:rPr>
                <w:rFonts w:ascii="Times New Roman"/>
                <w:b w:val="false"/>
                <w:i w:val="false"/>
                <w:color w:val="000000"/>
                <w:sz w:val="20"/>
              </w:rPr>
              <w:t>адамдарға төлеу қағидаларына</w:t>
            </w:r>
            <w:r>
              <w:br/>
            </w:r>
            <w:r>
              <w:rPr>
                <w:rFonts w:ascii="Times New Roman"/>
                <w:b w:val="false"/>
                <w:i w:val="false"/>
                <w:color w:val="000000"/>
                <w:sz w:val="20"/>
              </w:rPr>
              <w:t>2-қосымша</w:t>
            </w:r>
          </w:p>
        </w:tc>
      </w:tr>
    </w:tbl>
    <w:bookmarkStart w:name="z59" w:id="51"/>
    <w:p>
      <w:pPr>
        <w:spacing w:after="0"/>
        <w:ind w:left="0"/>
        <w:jc w:val="left"/>
      </w:pPr>
      <w:r>
        <w:rPr>
          <w:rFonts w:ascii="Times New Roman"/>
          <w:b/>
          <w:i w:val="false"/>
          <w:color w:val="000000"/>
        </w:rPr>
        <w:t xml:space="preserve"> Қазақстан Республикасы құқық қорғау органының, азаматтық қорғау органының, мемлекеттік фельдъегерлік қызметінің қызметкері өзінің қызметтік міндеттерін атқарып жүрген кезеңінде мертіккен (жарақаттанған, жараланған, контузия алған) жағдайда оған, сондай-ақ ол қызметтік міндеттерін атқарып жүрген кезде науқастануы, мертігуі (жарақаттануы, жаралануы, контузия алуы) салдарынан қаза тапқан (қайтыс болған) жағдайда оны алуға құқығы бар адамдарға біржолғы өтемақы төлеуге өтініштерді тіркеу журналы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Мертіккен, оның ішінде қайтыс болған қызметкердің Т</w:t>
            </w:r>
            <w:r>
              <w:rPr>
                <w:rFonts w:ascii="Times New Roman"/>
                <w:b/>
                <w:i w:val="false"/>
                <w:color w:val="000000"/>
                <w:sz w:val="20"/>
              </w:rPr>
              <w:t>.А.Ә. (бар болса) және оның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w:t>
            </w:r>
            <w:r>
              <w:rPr>
                <w:rFonts w:ascii="Times New Roman"/>
                <w:b/>
                <w:i w:val="false"/>
                <w:color w:val="000000"/>
                <w:sz w:val="20"/>
              </w:rPr>
              <w:t xml:space="preserve"> болған қызметкердің асырауындағы адамның, мұрагерінің Т.А.Ә. (бар болса) және оның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Залалды өтеу себебі (қаза болу, мүгедектігі, ауыр немесе жеңіл мертігу)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 өтемақы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Төлем құжатының № мен </w:t>
            </w:r>
            <w:r>
              <w:rPr>
                <w:rFonts w:ascii="Times New Roman"/>
                <w:b/>
                <w:i w:val="false"/>
                <w:color w:val="000000"/>
                <w:sz w:val="20"/>
              </w:rPr>
              <w:t>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Егер өтінішті тіркеуден бас тартылса, онда бас тартудың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