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2ca4" w14:textId="e962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Экология, геология және табиғи ресурстар министрлігінің ведомстволық бағынысты ұйымдарын қайта ұйымдастырудың кейбір мәселелері туралы" Қазақстан Республикасы Үкіметінің 2021 жылғы 30 желтоқсандағы № 971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30 желтоқсандағы № 1128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"Қазақстан Республикасының Экология, геология және табиғи ресурстар министрлігінің ведомстволық бағынысты ұйымдарын қайта ұйымдастырудың кейбір мәселелері туралы" Қазақстан Республикасы Үкіметінің 2021 жылғы 30 желтоқсандағы № 971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Қазақстан Республикасының заңнамасында белгіленген тәртіппен "Қазгеология" ұлттық геологиялық барлау компаниясы" акционерлік қоғамы (бұдан әрі – Қазгеология) акцияларының мемлекеттік пакеті "Самұрық-Қазына" ұлттық әл-ауқат қоры" акционерлік қоғамының орналастырылатын акцияларын төлеуге берілсін.";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2-1) тармақшамен толықтырылсын: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 Қазгеология акцияларының мемлекеттік пакетінің "Самұрық-Қазына" ұлттық әл-ауқат қоры" акционерлік қоғамының орналастырылатын акцияларын төлеуге берілуін;";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 Қазақстан Республикасының Экология, геология және табиғи ресурстар министрлігі Қазақстан Республикасының Қаржы министрлігімен және "Самұрық-Қазына" ұлттық әл-ауқат қоры" акционерлік қоғамымен (келісу бойынша) бірлесіп заңнамада белгіленген тәртіппен осы қаулының 4-тармағында айқындалған қызметті жүзеге асыру үшін қажетті мүлікті "Ұлттық геологиялық қызмет" акционерлік қоғамына беруді қамтамасыз етсін.".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