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2ca36" w14:textId="ca2ca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"Мұнай және газ ақпараттық-талдау орталығы" акционерлік қоғамының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25 қаңтардағы № 36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Қазақстан Республикасының Заңы 11-бабының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178-бабының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"Мұнай және газ ақпараттық-талдау орталығы" акционерлік қоғамының атауы "Қазақстан Республикасының отын-энергетикалық кешенінің ахуалдық-талдамалық орталығы" акционерлік қоғамы болып өзгертілсін.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Энергетика министрлігі Қазақстан Республикасы Қаржы министрлігінің Мемлекеттік мүлік және жекешелендіру комитетімен бірлесіп Қазақстан Республикасының заңнамасында белгіленген тәртіппен осы қаулыдан туындайтын шараларды қабылдасын.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 және ресми жариялануға тиіс.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бекітілген 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енгізілетін өзгерістер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№ 405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акцияларының мемлекеттік пакеттері мен қатысу үлестері республикалық меншікте қалатын акционерлік қоғамдар мен шаруашылық серіктестіктердің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қ." деген бөлімде: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21-82-жол мынадай редакцияда жазылсын: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"21-82. АЛА-003812 "Қазақстан Республикасының отын-энергетикалық кешенінің ахуалдық-талдамалық орталығы" АҚ".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№ 659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Энергетика министрлігіне" деген бөлімде: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17-жол мынадай редакцияда жазылсын: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АЛА-003812 "Қазақстан Республикасының отын-энергетикалық кешенінің ахуалдық-талдамалық орталығы" АҚ".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Энергетика министрлігінің мәселелері" туралы Қазақстан Республикасы Үкіметінің 2014 жылғы 19 қыркүйектегі № 994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Энергетика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Министрліктің қарамағындағы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1-жол мынадай редакцияда жазылсын: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"Қазақстан Республикасының отын-энергетикалық кешенінің ахуалдық-талдамалық орталығы" акционерлік қоғамы".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