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dbdc" w14:textId="7c2d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халықаралық шарттарына сәйкес сатып алынатын тауарлардың, жұмыстардың, көрсетілетін қызметтердің тізбесін бекіту туралы" Қазақстан Республикасы Үкіметінің 2015 жылғы 31 желтоқсандағы № 1165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7 ақпандағы № 77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2019 жылғы 20 маусымдағы 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"Байқоңыр" ғарыш айлағынан "Союз-2" типіндегі тасымалдағыш зымырандарды ұшыруды жүзеге асыру жөніндегі ынтымақтастық туралы келісімді іске асыру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халықаралық шарттарына сәйкес сатып алынатын тауарлардың, жұмыстардың, көрсетілетін қызметтердің тізбесін бекіту туралы" Қазақстан Республикасы Үкіметінің 2015 жылғы 31 желтоқсандағы № 1165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халықаралық шарттарына сәйкес сатып алынатын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2019 жылғы 20 маусымдағы 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"Байқоңыр" ғарыш айлағынан "Союз-2" типіндегі тасымалдағыш зымырандарды ұшыруды жүзеге асыру жөніндегі ынтымақтастық туралы келісімге сәйкес сатып алынатын жұмыстар мен көрсетілетін қызметтерге мыналар жатады: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 мен шаруашылық басшыларын тасымалдағыш зымыранның алдағы ұшырылуы туралы құлақтандыру;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тасымалдағыш зымыранды ұшыру алдында құлау ауданын шолып байқау және тасымалдағыш зымыранды ұшыруды жүргізу кезеңінде құлау ауданын уақытша жабу;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тасымалдағыш зымыранды ұшыру жүзеге асырылған соң тұрғындарды (бар болса) құлау ауданынан эвакуациялау және оларды қайтару;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тасымалдағыш зымыранның бөлінетін бөліктерінің фрагменттерін іздестіру;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табылған сұйықтықты зымыран қозғалтқыштарын (немесе олардың фрагменттерін) және тасымалдағыш зымыраннан бөлінетін бөліктерінен құрамында бағалы металдары бар бұйымдарды (немесе олардың фрагменттерін) ұшыруды жүргізетін ұйымға қайтару;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 дүниесіне және өсімдік жабынына әсерді төмендету мақсатында өрт қауіпсіздігі талаптары мен нормативтерін сақтау;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тасымалдағыш зымыранның бөлінетін бөліктері жерге түскен кезде өрт туындаған жағдайда дала өрттерін барынша тез жою;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тасымалдағыш зымыранның бөлінетін бөліктерінің фрагменттерінен құлау ауданын уақтылы тазалау (бөлінетін бөліктер сорға құлаған кезде оларды құлау ауданынан қысқы кезеңде эвакуациялауға жол беріледі);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тасымалдағыш зымыранның бөлінетін бөліктері құлаған жерлерде ластанған учаскелерді детоксикациялау (қажет болған кезде) және бұзылған топырақ жабынын техникалық рекультивациялау (тегістеу);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"Байқоңыр" ғарыш айлағының позициялық ауданы қоршаған ортасының жай-күйіне тасымалдағыш зымырандарды дайындау және ұшыру әсерін бағалау;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құлау ауданында және шектес аумақта орналасқан елді мекендердің қоршаған ортасының жай-күйіне тасымалдағыш зымыранның бөлінетін бөліктерінің құлау әсерін бағалау;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құлау ауданында және шектес аумақта флора мен фаунаның жай-күйін жыл сайынғы мониторингтеу;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 жылда бір рет немесе құлау ауданын пайдалану мерзімі аяқталған соң құлау ауданы мен шектес аумақтың қоршаған ортасының жай-күйіне тасымалдағыш зымырандарды ұшырудың әсерін кешенді бағалау.".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