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fff2" w14:textId="c02f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Е.Ж. Тұяқбаев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20 ақпандағы № 145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 Жоракелдіұлы Тұяқбаев Қазақстан Республикасы Үкіметінің Аппараты Әлеуметтік даму бөлімінің меңгерушісі болып тағайындалсын.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Смайылов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