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cb277" w14:textId="c6cb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23 ақпандағы № 156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23 ақпандағы</w:t>
            </w:r>
            <w:r>
              <w:br/>
            </w:r>
            <w:r>
              <w:rPr>
                <w:rFonts w:ascii="Times New Roman"/>
                <w:b w:val="false"/>
                <w:i w:val="false"/>
                <w:color w:val="000000"/>
                <w:sz w:val="20"/>
              </w:rPr>
              <w:t>№ 156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"Қызметтік тұрғынжай жекешелендіруге жатпайтын әскери қалашықтардың, шекара бөлімшелердің және өзге де жабық объектілердің тізбесін бекіту туралы" Қазақстан Республикасы Үкіметінің 2018 жылғы 2 наурыздағы № 95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бөлімшелердің және өзге де жабық объектілердің тізбесін бекіту туралы" Қазақстан Республикасы Үкіметінің 2018 жылғы 2 наурыздағы № 96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туралы" Қазақстан Республикасы Үкіметінің 2020 жылғы 29 сәуірдегі № 259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мен толықтырулар енгізу және "Қазақстан Республикасы Қарулы Күштерінің, басқа да әскерлері мен әскери құралымдарының әскери бөлімдерін, мекемелерін және әскери оқу орындарын жиһазбен және казармалық мүкәммалмен жабдықтаудың заттай нормаларын бекіту туралы" Қазақстан Республикасы Үкіметінің 2012 жылғы 13 шілдедегі № 937 қаулысының күші жойылды деп тану туралы" Қазақстан Республикасы Үкіметінің 2020 жылғы 1 қыркүйектегі № 548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"Қазақстан Республикасы Ішкі істер министрлігінің кейбір мәселелері туралы" Қазақстан Республикасы Үкіметінің 2022 жылғы 2 ақпандағы № 48 қаулысымен бекітілген Қазақстан Республикасы Үкіметтің кейбір шешімдеріне енгізілетін өзгерістердің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