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7241a" w14:textId="38724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жанында Халықтың әлеуметтік жағынан осал санаттарының құқықтары жөніндегі уәкіл институтын құру туралы" Қазақстан Республикасы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24 ақпандағы № 161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Президентінің жанында Халықтың әлеуметтік жағынан осал санаттарының құқықтары жөніндегі уәкіл институтын құру туралы" Қазақстан Республикасы Президенті Жарлығының </w:t>
      </w:r>
      <w:r>
        <w:rPr>
          <w:rFonts w:ascii="Times New Roman"/>
          <w:b w:val="false"/>
          <w:i w:val="false"/>
          <w:color w:val="000000"/>
          <w:sz w:val="28"/>
        </w:rPr>
        <w:t>жобасы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Президентінің қарауына енгізілсін.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жанында Халықтың әлеуметтік жағынан осал санаттарының құқықтары жөніндегі уәкіл институтын құру туралы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Республикасында халықтың әлеуметтік жағынан осал санаттарының құқықтары мен заңды мүдделерін қорғау жүйесін жетілдіру мақсатында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Президентінің жанында Халықтың әлеуметтік жағынан осал санаттарының құқықтары жөніндегі уәкіл институты (бұдан әрі – Уәкіл) құрылсын, ол өз қызметін қоғамдық негізде жүзеге асырсын.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Уәкілдің негізгі мақсаттары халықтың әлеуметтік жағынан осал санаттарының құқықтары мен заңды мүдделерінің кепілдіктерін қамтамасыз ету, сондай-ақ мемлекеттік және қоғамдық институттармен өзара іс-қимыл жасай отырып, олардың бұзылған құқықтары мен бостандықтарын қалпына келтіру болып табылады деп белгіленсін.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Үкіметі осы Жарлықтан туындайтын шараларды қабылдасын.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Жарлықтың орындалуын бақылау Қазақстан Республикасы Президентінің Әкiмшiлiгiне жүктелсін.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Жарлық қол қойылған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