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1628" w14:textId="3931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республикалық бюджеттің көрсеткіштерін түзету, 2022 жылғы бюджет қаражатының қалдықтары есебінен тиісті бюджеттік бағдарламалардың жылдық жоспарлы мақсаттарын ұлғайту және 2022 жылы республикалық бюджеттен бөлінген нысаналы даму трансферттерінің пайдаланылмаған (толық пайдаланылмаған) сомаларын 2023 жылы пайдалану (толық пайдалану) және "2023 – 2025 жылдарға арналған республикалық бюджет туралы" Қазақстан Республикасының Заңын іске асыру туралы" Қазақстан Республикасы Үкіметінің 2022 жылғы 6 желтоқсандағы № 987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28 ақпандағы № 166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41-бабына</w:t>
      </w:r>
      <w:r>
        <w:rPr>
          <w:rFonts w:ascii="Times New Roman"/>
          <w:b w:val="false"/>
          <w:i w:val="false"/>
          <w:color w:val="000000"/>
          <w:sz w:val="28"/>
        </w:rPr>
        <w:t xml:space="preserve">, 44-бабының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2023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2022 жылғы республикалық бюджеттің бюджет қаражатының қалдықтары есебінен тиісті бюджеттік бағдарламалардың жылдық жоспарлы ұлғайтылсын.</w:t>
      </w:r>
    </w:p>
    <w:bookmarkEnd w:id="2"/>
    <w:bookmarkStart w:name="z4" w:id="3"/>
    <w:p>
      <w:pPr>
        <w:spacing w:after="0"/>
        <w:ind w:left="0"/>
        <w:jc w:val="both"/>
      </w:pPr>
      <w:r>
        <w:rPr>
          <w:rFonts w:ascii="Times New Roman"/>
          <w:b w:val="false"/>
          <w:i w:val="false"/>
          <w:color w:val="000000"/>
          <w:sz w:val="28"/>
        </w:rPr>
        <w:t xml:space="preserve">
      3. "2023 – 2025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2022 жылғы 6 желтоқсандағы № 987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2023 – 2025 жылдарға арналған республикалық бюджет, оның ішінде 2023 жылға мынадай:</w:t>
      </w:r>
    </w:p>
    <w:bookmarkEnd w:id="4"/>
    <w:bookmarkStart w:name="z7" w:id="5"/>
    <w:p>
      <w:pPr>
        <w:spacing w:after="0"/>
        <w:ind w:left="0"/>
        <w:jc w:val="both"/>
      </w:pPr>
      <w:r>
        <w:rPr>
          <w:rFonts w:ascii="Times New Roman"/>
          <w:b w:val="false"/>
          <w:i w:val="false"/>
          <w:color w:val="000000"/>
          <w:sz w:val="28"/>
        </w:rPr>
        <w:t>
      1) кiрiстер – 17 543 276 102 мың теңге, оның iшiнде:</w:t>
      </w:r>
    </w:p>
    <w:bookmarkEnd w:id="5"/>
    <w:p>
      <w:pPr>
        <w:spacing w:after="0"/>
        <w:ind w:left="0"/>
        <w:jc w:val="both"/>
      </w:pPr>
      <w:r>
        <w:rPr>
          <w:rFonts w:ascii="Times New Roman"/>
          <w:b w:val="false"/>
          <w:i w:val="false"/>
          <w:color w:val="000000"/>
          <w:sz w:val="28"/>
        </w:rPr>
        <w:t>
      салықтық түсiмдер бойынша – 13 559 036 264 мың теңге;</w:t>
      </w:r>
    </w:p>
    <w:p>
      <w:pPr>
        <w:spacing w:after="0"/>
        <w:ind w:left="0"/>
        <w:jc w:val="both"/>
      </w:pPr>
      <w:r>
        <w:rPr>
          <w:rFonts w:ascii="Times New Roman"/>
          <w:b w:val="false"/>
          <w:i w:val="false"/>
          <w:color w:val="000000"/>
          <w:sz w:val="28"/>
        </w:rPr>
        <w:t>
      салықтық емес түсiмдер бойынша – 351 081 214 мың теңге;</w:t>
      </w:r>
    </w:p>
    <w:p>
      <w:pPr>
        <w:spacing w:after="0"/>
        <w:ind w:left="0"/>
        <w:jc w:val="both"/>
      </w:pPr>
      <w:r>
        <w:rPr>
          <w:rFonts w:ascii="Times New Roman"/>
          <w:b w:val="false"/>
          <w:i w:val="false"/>
          <w:color w:val="000000"/>
          <w:sz w:val="28"/>
        </w:rPr>
        <w:t>
      негiзгi капиталды сатудан түсетiн түсiмдер бойынша – 1 248 374 мың теңге;</w:t>
      </w:r>
    </w:p>
    <w:p>
      <w:pPr>
        <w:spacing w:after="0"/>
        <w:ind w:left="0"/>
        <w:jc w:val="both"/>
      </w:pPr>
      <w:r>
        <w:rPr>
          <w:rFonts w:ascii="Times New Roman"/>
          <w:b w:val="false"/>
          <w:i w:val="false"/>
          <w:color w:val="000000"/>
          <w:sz w:val="28"/>
        </w:rPr>
        <w:t>
      трансферттер түсiмдерi бойынша – 3 631 910 250 мың теңге;</w:t>
      </w:r>
    </w:p>
    <w:bookmarkStart w:name="z8" w:id="6"/>
    <w:p>
      <w:pPr>
        <w:spacing w:after="0"/>
        <w:ind w:left="0"/>
        <w:jc w:val="both"/>
      </w:pPr>
      <w:r>
        <w:rPr>
          <w:rFonts w:ascii="Times New Roman"/>
          <w:b w:val="false"/>
          <w:i w:val="false"/>
          <w:color w:val="000000"/>
          <w:sz w:val="28"/>
        </w:rPr>
        <w:t>
      2) шығындар – 20 587 256 156 мың теңге;</w:t>
      </w:r>
    </w:p>
    <w:bookmarkEnd w:id="6"/>
    <w:bookmarkStart w:name="z9" w:id="7"/>
    <w:p>
      <w:pPr>
        <w:spacing w:after="0"/>
        <w:ind w:left="0"/>
        <w:jc w:val="both"/>
      </w:pPr>
      <w:r>
        <w:rPr>
          <w:rFonts w:ascii="Times New Roman"/>
          <w:b w:val="false"/>
          <w:i w:val="false"/>
          <w:color w:val="000000"/>
          <w:sz w:val="28"/>
        </w:rPr>
        <w:t>
      3) таза бюджеттiк кредиттеу – 25 878 145 мың теңге, оның iшiнде:</w:t>
      </w:r>
    </w:p>
    <w:bookmarkEnd w:id="7"/>
    <w:p>
      <w:pPr>
        <w:spacing w:after="0"/>
        <w:ind w:left="0"/>
        <w:jc w:val="both"/>
      </w:pPr>
      <w:r>
        <w:rPr>
          <w:rFonts w:ascii="Times New Roman"/>
          <w:b w:val="false"/>
          <w:i w:val="false"/>
          <w:color w:val="000000"/>
          <w:sz w:val="28"/>
        </w:rPr>
        <w:t>
      бюджеттiк кредиттер – 279 299 322 мың теңге;</w:t>
      </w:r>
    </w:p>
    <w:p>
      <w:pPr>
        <w:spacing w:after="0"/>
        <w:ind w:left="0"/>
        <w:jc w:val="both"/>
      </w:pPr>
      <w:r>
        <w:rPr>
          <w:rFonts w:ascii="Times New Roman"/>
          <w:b w:val="false"/>
          <w:i w:val="false"/>
          <w:color w:val="000000"/>
          <w:sz w:val="28"/>
        </w:rPr>
        <w:t>
      бюджеттiк кредиттердi өтеу – 253 421 177 мың теңге;</w:t>
      </w:r>
    </w:p>
    <w:bookmarkStart w:name="z10" w:id="8"/>
    <w:p>
      <w:pPr>
        <w:spacing w:after="0"/>
        <w:ind w:left="0"/>
        <w:jc w:val="both"/>
      </w:pPr>
      <w:r>
        <w:rPr>
          <w:rFonts w:ascii="Times New Roman"/>
          <w:b w:val="false"/>
          <w:i w:val="false"/>
          <w:color w:val="000000"/>
          <w:sz w:val="28"/>
        </w:rPr>
        <w:t>
      4) қаржы активтерiмен жасалатын операциялар бойынша сальдо – 138 734 638 мың теңге, оның iшiнде:</w:t>
      </w:r>
    </w:p>
    <w:bookmarkEnd w:id="8"/>
    <w:p>
      <w:pPr>
        <w:spacing w:after="0"/>
        <w:ind w:left="0"/>
        <w:jc w:val="both"/>
      </w:pPr>
      <w:r>
        <w:rPr>
          <w:rFonts w:ascii="Times New Roman"/>
          <w:b w:val="false"/>
          <w:i w:val="false"/>
          <w:color w:val="000000"/>
          <w:sz w:val="28"/>
        </w:rPr>
        <w:t>
      қаржы активтерiн сатып алу – 138 734 638 мың теңге;</w:t>
      </w:r>
    </w:p>
    <w:bookmarkStart w:name="z11" w:id="9"/>
    <w:p>
      <w:pPr>
        <w:spacing w:after="0"/>
        <w:ind w:left="0"/>
        <w:jc w:val="both"/>
      </w:pPr>
      <w:r>
        <w:rPr>
          <w:rFonts w:ascii="Times New Roman"/>
          <w:b w:val="false"/>
          <w:i w:val="false"/>
          <w:color w:val="000000"/>
          <w:sz w:val="28"/>
        </w:rPr>
        <w:t>
      5) бюджет тапшылығы – -3 208 592 837 мың теңге немесе елдiң жалпы iшкi өнiмінің 2,7 пайызы;</w:t>
      </w:r>
    </w:p>
    <w:bookmarkEnd w:id="9"/>
    <w:bookmarkStart w:name="z12" w:id="10"/>
    <w:p>
      <w:pPr>
        <w:spacing w:after="0"/>
        <w:ind w:left="0"/>
        <w:jc w:val="both"/>
      </w:pPr>
      <w:r>
        <w:rPr>
          <w:rFonts w:ascii="Times New Roman"/>
          <w:b w:val="false"/>
          <w:i w:val="false"/>
          <w:color w:val="000000"/>
          <w:sz w:val="28"/>
        </w:rPr>
        <w:t>
      6) бюджеттің мұнайға қатысты емес тапшылығы – -8 169 908 437 мың теңге немесе елдiң жалпы iшкi өнiмінің 6,8 пайызы;</w:t>
      </w:r>
    </w:p>
    <w:bookmarkEnd w:id="10"/>
    <w:bookmarkStart w:name="z13" w:id="11"/>
    <w:p>
      <w:pPr>
        <w:spacing w:after="0"/>
        <w:ind w:left="0"/>
        <w:jc w:val="both"/>
      </w:pPr>
      <w:r>
        <w:rPr>
          <w:rFonts w:ascii="Times New Roman"/>
          <w:b w:val="false"/>
          <w:i w:val="false"/>
          <w:color w:val="000000"/>
          <w:sz w:val="28"/>
        </w:rPr>
        <w:t>
      7) бюджет тапшылығын қаржыландыру – 3 208 592 837 мың теңге көлемінде атқаруға қабылдансын";</w:t>
      </w:r>
    </w:p>
    <w:bookmarkEnd w:id="11"/>
    <w:bookmarkStart w:name="z14" w:id="1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1 661 905 853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1 601 864 120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1 154 292 724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331 891 636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219 009 111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109 141 897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45 497 690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45 220 730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деген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1 669 318 754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1 601 864 120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1 154 292 724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339 304 537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219 009 111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109 141 897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45 774 270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45 497 310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45 220 730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деген жолдан кейін мынадай мазмұндағы жолдармен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деген жолдар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25 697 304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23 333 091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мына:</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олимпиадалық дайындау республикалық базасы.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деген жолдар мынадай редакцияда жазылсын: </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21 333 091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21 333 091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11 630 163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олимпиадалық дайындау республикалық базасы.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11 630 163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9 702 928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олимпиадалық дайындық орталығы" көп функционалды спорт кешені" базасында Қазақстан Республикасының Ұлттық спорт университетін салу. І кезек (сыртқы инженерлік желілерсіз)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9 702 928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мына:</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22 769 100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22 769 100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22 769 100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bl>
    <w:p>
      <w:pPr>
        <w:spacing w:after="0"/>
        <w:ind w:left="0"/>
        <w:jc w:val="both"/>
      </w:pP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деген 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26 469 017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26 469 017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26 469 017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bl>
    <w:p>
      <w:pPr>
        <w:spacing w:after="0"/>
        <w:ind w:left="0"/>
        <w:jc w:val="both"/>
      </w:pP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мынадай жолдармен толықтырылсын: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мына:</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22 769 100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21 286 703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bl>
    <w:p>
      <w:pPr>
        <w:spacing w:after="0"/>
        <w:ind w:left="0"/>
        <w:jc w:val="both"/>
      </w:pP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деген жолдар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21 734 703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2 848 129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2 751 310</w:t>
            </w:r>
          </w:p>
        </w:tc>
      </w:tr>
    </w:tbl>
    <w:p>
      <w:pPr>
        <w:spacing w:after="0"/>
        <w:ind w:left="0"/>
        <w:jc w:val="both"/>
      </w:pP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9-қосымшада</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20 573 350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42 429 972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20 573 350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42 429 972</w:t>
            </w:r>
          </w:p>
        </w:tc>
      </w:tr>
    </w:tbl>
    <w:p>
      <w:pPr>
        <w:spacing w:after="0"/>
        <w:ind w:left="0"/>
        <w:jc w:val="both"/>
      </w:pP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деген 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20 586 173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42 429 972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20 586 173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10 393 312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42 429 972</w:t>
            </w:r>
          </w:p>
        </w:tc>
      </w:tr>
    </w:tbl>
    <w:p>
      <w:pPr>
        <w:spacing w:after="0"/>
        <w:ind w:left="0"/>
        <w:jc w:val="both"/>
      </w:pP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МЖӘ: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елді мекендерін талшықты-оптикалық байланыс желілері технологиясы бойынша кең жолақты қолжетімділікпен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bl>
    <w:p>
      <w:pPr>
        <w:spacing w:after="0"/>
        <w:ind w:left="0"/>
        <w:jc w:val="both"/>
      </w:pP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деген жолдар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МЖӘ: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елді мекендерін талшықты-оптикалық байланыс желілері технологиясы бойынша кең жолақты қолжетімділікпен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17 233 009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7 044 089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7 372 306</w:t>
            </w:r>
          </w:p>
        </w:tc>
      </w:tr>
    </w:tbl>
    <w:p>
      <w:pPr>
        <w:spacing w:after="0"/>
        <w:ind w:left="0"/>
        <w:jc w:val="both"/>
      </w:pP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көрсетілген қаулыға 2,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жазылсын.</w:t>
      </w:r>
    </w:p>
    <w:bookmarkEnd w:id="31"/>
    <w:bookmarkStart w:name="z34" w:id="32"/>
    <w:p>
      <w:pPr>
        <w:spacing w:after="0"/>
        <w:ind w:left="0"/>
        <w:jc w:val="both"/>
      </w:pPr>
      <w:r>
        <w:rPr>
          <w:rFonts w:ascii="Times New Roman"/>
          <w:b w:val="false"/>
          <w:i w:val="false"/>
          <w:color w:val="000000"/>
          <w:sz w:val="28"/>
        </w:rPr>
        <w:t>
      4. Жергілікті атқарушы органдар осы қаулыға 6-қосымшаға сәйкес өткен қаржы жылының тіркелген міндеттемелерінің төленбеген бөлігінің сомасына жергілікті бюджеттердің бюджет қаражатының қаржы жылының басындағы қалдығы есебінен 2022 жылы республикалық бюджеттен бөлінген нысаналы даму транферттерінің пайдаланылмаған (толық пайдаланылмаған) сомаларын, олардың нысаналы мақсатын сақтай отырып, 2023 қаржы жылында пайдалансын (толық пайдалансын).</w:t>
      </w:r>
    </w:p>
    <w:bookmarkEnd w:id="32"/>
    <w:bookmarkStart w:name="z35" w:id="33"/>
    <w:p>
      <w:pPr>
        <w:spacing w:after="0"/>
        <w:ind w:left="0"/>
        <w:jc w:val="both"/>
      </w:pPr>
      <w:r>
        <w:rPr>
          <w:rFonts w:ascii="Times New Roman"/>
          <w:b w:val="false"/>
          <w:i w:val="false"/>
          <w:color w:val="000000"/>
          <w:sz w:val="28"/>
        </w:rPr>
        <w:t>
      5. Осы қаулы 2023 жылғы 1 қаңтардан бастап қолданысқа енгiзiледi.</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ақпандағы</w:t>
            </w:r>
            <w:r>
              <w:br/>
            </w:r>
            <w:r>
              <w:rPr>
                <w:rFonts w:ascii="Times New Roman"/>
                <w:b w:val="false"/>
                <w:i w:val="false"/>
                <w:color w:val="000000"/>
                <w:sz w:val="20"/>
              </w:rPr>
              <w:t>№ 166 қаулысына</w:t>
            </w:r>
            <w:r>
              <w:br/>
            </w:r>
            <w:r>
              <w:rPr>
                <w:rFonts w:ascii="Times New Roman"/>
                <w:b w:val="false"/>
                <w:i w:val="false"/>
                <w:color w:val="000000"/>
                <w:sz w:val="20"/>
              </w:rPr>
              <w:t>1-қосымша</w:t>
            </w:r>
          </w:p>
        </w:tc>
      </w:tr>
    </w:tbl>
    <w:bookmarkStart w:name="z37" w:id="34"/>
    <w:p>
      <w:pPr>
        <w:spacing w:after="0"/>
        <w:ind w:left="0"/>
        <w:jc w:val="left"/>
      </w:pPr>
      <w:r>
        <w:rPr>
          <w:rFonts w:ascii="Times New Roman"/>
          <w:b/>
          <w:i w:val="false"/>
          <w:color w:val="000000"/>
        </w:rPr>
        <w:t xml:space="preserve"> 2023 жылға арналған республикалық бюджет көрсеткіштерін түзету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БҒД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Өзгерістер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-1 466 952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табиғи ресурстар саласындағы қызметті үйлестіру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1 466 952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-10 241 138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қамтамасыз ету және Қазақстан Республикасы аумағының геологиялық зерттелуін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10 241 138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және ғылыми зерттеулердің қолжетімділігін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технологиялық сипаттағы қолданбалы ғылыми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ақпандағы</w:t>
            </w:r>
            <w:r>
              <w:br/>
            </w:r>
            <w:r>
              <w:rPr>
                <w:rFonts w:ascii="Times New Roman"/>
                <w:b w:val="false"/>
                <w:i w:val="false"/>
                <w:color w:val="000000"/>
                <w:sz w:val="20"/>
              </w:rPr>
              <w:t>№ 166 қаулысына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2022 жылғы республикалық бюджеттің бюджет қаражатының қалдықтары есебінен тиісті бюджеттік бағдарламаның жылдық жоспарлы тағайындауын ұлғайту</w:t>
      </w:r>
    </w:p>
    <w:bookmarkEnd w:id="3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БҒД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Өзгерістер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8 592 837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8 592 837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280 650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276 580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1 163 043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1 163 043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3 436 404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3 303 091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133 313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3 712 740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3 699 917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3 699 917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ақпандағы</w:t>
            </w:r>
            <w:r>
              <w:br/>
            </w:r>
            <w:r>
              <w:rPr>
                <w:rFonts w:ascii="Times New Roman"/>
                <w:b w:val="false"/>
                <w:i w:val="false"/>
                <w:color w:val="000000"/>
                <w:sz w:val="20"/>
              </w:rPr>
              <w:t>№ 166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 987 қаулысына</w:t>
            </w:r>
            <w:r>
              <w:br/>
            </w:r>
            <w:r>
              <w:rPr>
                <w:rFonts w:ascii="Times New Roman"/>
                <w:b w:val="false"/>
                <w:i w:val="false"/>
                <w:color w:val="000000"/>
                <w:sz w:val="20"/>
              </w:rPr>
              <w:t>8-қосымша</w:t>
            </w:r>
          </w:p>
        </w:tc>
      </w:tr>
    </w:tbl>
    <w:bookmarkStart w:name="z42" w:id="36"/>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617 646 675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617 646 675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607 796 675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ақпандағы</w:t>
            </w:r>
            <w:r>
              <w:br/>
            </w:r>
            <w:r>
              <w:rPr>
                <w:rFonts w:ascii="Times New Roman"/>
                <w:b w:val="false"/>
                <w:i w:val="false"/>
                <w:color w:val="000000"/>
                <w:sz w:val="20"/>
              </w:rPr>
              <w:t>№ 166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желтоқсандағы</w:t>
            </w:r>
            <w:r>
              <w:br/>
            </w:r>
            <w:r>
              <w:rPr>
                <w:rFonts w:ascii="Times New Roman"/>
                <w:b w:val="false"/>
                <w:i w:val="false"/>
                <w:color w:val="000000"/>
                <w:sz w:val="20"/>
              </w:rPr>
              <w:t>№987 қаулысына</w:t>
            </w:r>
            <w:r>
              <w:br/>
            </w:r>
            <w:r>
              <w:rPr>
                <w:rFonts w:ascii="Times New Roman"/>
                <w:b w:val="false"/>
                <w:i w:val="false"/>
                <w:color w:val="000000"/>
                <w:sz w:val="20"/>
              </w:rPr>
              <w:t>10-қосымша</w:t>
            </w:r>
          </w:p>
        </w:tc>
      </w:tr>
    </w:tbl>
    <w:bookmarkStart w:name="z45" w:id="37"/>
    <w:p>
      <w:pPr>
        <w:spacing w:after="0"/>
        <w:ind w:left="0"/>
        <w:jc w:val="left"/>
      </w:pPr>
      <w:r>
        <w:rPr>
          <w:rFonts w:ascii="Times New Roman"/>
          <w:b/>
          <w:i w:val="false"/>
          <w:color w:val="000000"/>
        </w:rPr>
        <w:t xml:space="preserve"> 2023 жылға арналған мемлекеттік тапсырмалардың тізбесі</w:t>
      </w:r>
    </w:p>
    <w:bookmarkEnd w:id="3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 орындау нысанында жүзеге асырылатын мемлекеттік көрсетілетін қызметтің немесе инвестициялық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немесе инвестициялық жобаның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тапсырманың орындалуына жауапты республикалық бюджеттік бағдарлама әкімшісінің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тапсырманың орындалуына жауапты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шеңберінде мемлекеттік тапсырма орындалатын республикалық бюджеттік бағдарламаның (кіші бағдарламаның)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тапсырманы орындауға қажетті бюджет қаражатының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сананы жаңғырту" әлеуметтанулық талдамалық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қоғамдық-саяси жағдайдың негізгі индикаторы бойынша тоқсан сайынғы сауалнамалар;</w:t>
            </w:r>
          </w:p>
          <w:p>
            <w:pPr>
              <w:spacing w:after="20"/>
              <w:ind w:left="20"/>
              <w:jc w:val="both"/>
            </w:pPr>
            <w:r>
              <w:rPr>
                <w:rFonts w:ascii="Times New Roman"/>
                <w:b w:val="false"/>
                <w:i w:val="false"/>
                <w:color w:val="000000"/>
                <w:sz w:val="20"/>
              </w:rPr>
              <w:t>
негізгі ақпараттық тақырыптар бойынша жедел телефон сауалнамаларын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 қолданбалы этносаяси зерттеулер мен іс-шаралар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Елдегі этносаралық жағдайға әлеуметтік зерттеу жүргізу.</w:t>
            </w:r>
          </w:p>
          <w:p>
            <w:pPr>
              <w:spacing w:after="20"/>
              <w:ind w:left="20"/>
              <w:jc w:val="both"/>
            </w:pPr>
            <w:r>
              <w:rPr>
                <w:rFonts w:ascii="Times New Roman"/>
                <w:b w:val="false"/>
                <w:i w:val="false"/>
                <w:color w:val="000000"/>
                <w:sz w:val="20"/>
              </w:rPr>
              <w:t>
2. Мониторингтік шығуларды жүзеге асыру.</w:t>
            </w:r>
          </w:p>
          <w:p>
            <w:pPr>
              <w:spacing w:after="20"/>
              <w:ind w:left="20"/>
              <w:jc w:val="both"/>
            </w:pPr>
            <w:r>
              <w:rPr>
                <w:rFonts w:ascii="Times New Roman"/>
                <w:b w:val="false"/>
                <w:i w:val="false"/>
                <w:color w:val="000000"/>
                <w:sz w:val="20"/>
              </w:rPr>
              <w:t>
3. Этносаралық қатынастар саласындағы мемлекеттік саясаттың мәселелері бойынша әдістемелік құралдар.</w:t>
            </w:r>
          </w:p>
          <w:p>
            <w:pPr>
              <w:spacing w:after="20"/>
              <w:ind w:left="20"/>
              <w:jc w:val="both"/>
            </w:pPr>
            <w:r>
              <w:rPr>
                <w:rFonts w:ascii="Times New Roman"/>
                <w:b w:val="false"/>
                <w:i w:val="false"/>
                <w:color w:val="000000"/>
                <w:sz w:val="20"/>
              </w:rPr>
              <w:t>
4. Қазақстан халқы Ассамблеясы жанындағы Ғылыми-сарапшылық кеңесінің сараптамалық жұмысын ұйымдастыру.</w:t>
            </w:r>
          </w:p>
          <w:p>
            <w:pPr>
              <w:spacing w:after="20"/>
              <w:ind w:left="20"/>
              <w:jc w:val="both"/>
            </w:pPr>
            <w:r>
              <w:rPr>
                <w:rFonts w:ascii="Times New Roman"/>
                <w:b w:val="false"/>
                <w:i w:val="false"/>
                <w:color w:val="000000"/>
                <w:sz w:val="20"/>
              </w:rPr>
              <w:t>
5. Қазақстан халқы Ассамблеясы жанындағы Ғылыми-сарапшылық кеңесінің, өңірлердің ғылыми-сарапшылық тобының мүшелері мен Қазақстан халқы Ассамблеясы кафедралары қауымдастығы зерттеулерінің нәтижелерімен этносаралық қатынастар, этностар саласындағы ақпараттық-талдамалық басылым шығару.</w:t>
            </w:r>
          </w:p>
          <w:p>
            <w:pPr>
              <w:spacing w:after="20"/>
              <w:ind w:left="20"/>
              <w:jc w:val="both"/>
            </w:pPr>
            <w:r>
              <w:rPr>
                <w:rFonts w:ascii="Times New Roman"/>
                <w:b w:val="false"/>
                <w:i w:val="false"/>
                <w:color w:val="000000"/>
                <w:sz w:val="20"/>
              </w:rPr>
              <w:t>
6. Жыл сайын Қазақстан халқы Ассамблеясының аясында жетекші отандық және халықаралық сарапшыларды тарта отырып, этносаралық қатынастар және ұлт бірлігін нығайту мәселелері бойынша жалпы республикалық ғылыми-практикалық конференция өткізу.</w:t>
            </w:r>
          </w:p>
          <w:p>
            <w:pPr>
              <w:spacing w:after="20"/>
              <w:ind w:left="20"/>
              <w:jc w:val="both"/>
            </w:pPr>
            <w:r>
              <w:rPr>
                <w:rFonts w:ascii="Times New Roman"/>
                <w:b w:val="false"/>
                <w:i w:val="false"/>
                <w:color w:val="000000"/>
                <w:sz w:val="20"/>
              </w:rPr>
              <w:t>
7. "Бірегейлік формуласын анықтау" зерттеуін жүргізу.</w:t>
            </w:r>
          </w:p>
          <w:p>
            <w:pPr>
              <w:spacing w:after="20"/>
              <w:ind w:left="20"/>
              <w:jc w:val="both"/>
            </w:pPr>
            <w:r>
              <w:rPr>
                <w:rFonts w:ascii="Times New Roman"/>
                <w:b w:val="false"/>
                <w:i w:val="false"/>
                <w:color w:val="000000"/>
                <w:sz w:val="20"/>
              </w:rPr>
              <w:t>
8. "Бұқаралық коммуникация құралдарының этносаралық қатынастардағы қақтығыс әлеуетінің деңгейіне әсері" зерттеуін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100 "Этносаралық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қызметі саласындағы конфессияаралық және өркениетаралық диалогты қамтамасыз ету жөніндегі халықаралық орталықтардың бірі ретінде Қазақстанды ілгерілету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p>
          <w:p>
            <w:pPr>
              <w:spacing w:after="20"/>
              <w:ind w:left="20"/>
              <w:jc w:val="both"/>
            </w:pPr>
            <w:r>
              <w:rPr>
                <w:rFonts w:ascii="Times New Roman"/>
                <w:b w:val="false"/>
                <w:i w:val="false"/>
                <w:color w:val="000000"/>
                <w:sz w:val="20"/>
              </w:rPr>
              <w:t>
2. Съездің XXI Хатшылығының және Хатшылық жұмыс тобының негізгі тұжырымдамалық құжаттары мен материалдарын дайындау және қалыптастыруды қамтамасыз ету.</w:t>
            </w:r>
          </w:p>
          <w:p>
            <w:pPr>
              <w:spacing w:after="20"/>
              <w:ind w:left="20"/>
              <w:jc w:val="both"/>
            </w:pPr>
            <w:r>
              <w:rPr>
                <w:rFonts w:ascii="Times New Roman"/>
                <w:b w:val="false"/>
                <w:i w:val="false"/>
                <w:color w:val="000000"/>
                <w:sz w:val="20"/>
              </w:rPr>
              <w:t>
3. Съездің ХХІ Хатшылығы және Хатшылықтың жұмыс тобының отырыстарын ұйымдастыру және өткізу.</w:t>
            </w:r>
          </w:p>
          <w:p>
            <w:pPr>
              <w:spacing w:after="20"/>
              <w:ind w:left="20"/>
              <w:jc w:val="both"/>
            </w:pPr>
            <w:r>
              <w:rPr>
                <w:rFonts w:ascii="Times New Roman"/>
                <w:b w:val="false"/>
                <w:i w:val="false"/>
                <w:color w:val="000000"/>
                <w:sz w:val="20"/>
              </w:rPr>
              <w:t>
4. Әлемдік және дәстүрлі діндер лидерлерінің съезі мен оның институттарының бастамаларын жүзеге асыруға және ілгерілетуге жәрдемдесу.</w:t>
            </w:r>
          </w:p>
          <w:p>
            <w:pPr>
              <w:spacing w:after="20"/>
              <w:ind w:left="20"/>
              <w:jc w:val="both"/>
            </w:pPr>
            <w:r>
              <w:rPr>
                <w:rFonts w:ascii="Times New Roman"/>
                <w:b w:val="false"/>
                <w:i w:val="false"/>
                <w:color w:val="000000"/>
                <w:sz w:val="20"/>
              </w:rPr>
              <w:t>
5. Дінаралық және мәдениетаралық диалог мәселелері бойынша халықаралық құрылымдармен өзара іс-қимыл.</w:t>
            </w:r>
          </w:p>
          <w:p>
            <w:pPr>
              <w:spacing w:after="20"/>
              <w:ind w:left="20"/>
              <w:jc w:val="both"/>
            </w:pPr>
            <w:r>
              <w:rPr>
                <w:rFonts w:ascii="Times New Roman"/>
                <w:b w:val="false"/>
                <w:i w:val="false"/>
                <w:color w:val="000000"/>
                <w:sz w:val="20"/>
              </w:rPr>
              <w:t>
6. Дінаралық, мәдениетаралық және өркениетаралық диалогты қамтамасыз ету және сақтау жөнінде халықаралық құрылымдармен ынтымақтастық туралы меморандумдар жасасу.</w:t>
            </w:r>
          </w:p>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w:t>
            </w:r>
          </w:p>
          <w:p>
            <w:pPr>
              <w:spacing w:after="20"/>
              <w:ind w:left="20"/>
              <w:jc w:val="both"/>
            </w:pPr>
            <w:r>
              <w:rPr>
                <w:rFonts w:ascii="Times New Roman"/>
                <w:b w:val="false"/>
                <w:i w:val="false"/>
                <w:color w:val="000000"/>
                <w:sz w:val="20"/>
              </w:rPr>
              <w:t>
8. Дінтану сараптамасын жүргізу.</w:t>
            </w:r>
          </w:p>
          <w:p>
            <w:pPr>
              <w:spacing w:after="20"/>
              <w:ind w:left="20"/>
              <w:jc w:val="both"/>
            </w:pPr>
            <w:r>
              <w:rPr>
                <w:rFonts w:ascii="Times New Roman"/>
                <w:b w:val="false"/>
                <w:i w:val="false"/>
                <w:color w:val="000000"/>
                <w:sz w:val="20"/>
              </w:rPr>
              <w:t>
9. Қазақстан Республикасындағы діни ахуалды талдау.</w:t>
            </w:r>
          </w:p>
          <w:p>
            <w:pPr>
              <w:spacing w:after="20"/>
              <w:ind w:left="20"/>
              <w:jc w:val="both"/>
            </w:pPr>
            <w:r>
              <w:rPr>
                <w:rFonts w:ascii="Times New Roman"/>
                <w:b w:val="false"/>
                <w:i w:val="false"/>
                <w:color w:val="000000"/>
                <w:sz w:val="20"/>
              </w:rPr>
              <w:t>
10. Мемлекеттік-конфессиялық қатынастар саласындағы әдістемелік материалдарын, оқу құралдарын және басқа оқу-әдістемелік әдебиеттер дайындау бойынша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102 "Конфессияаралық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"Қазақстан Республикасындағы діни конверсиялар: ағымдағы жай-күйіне талдау" тақырыбында зерттеу жүргізу.</w:t>
            </w:r>
          </w:p>
          <w:p>
            <w:pPr>
              <w:spacing w:after="20"/>
              <w:ind w:left="20"/>
              <w:jc w:val="both"/>
            </w:pPr>
            <w:r>
              <w:rPr>
                <w:rFonts w:ascii="Times New Roman"/>
                <w:b w:val="false"/>
                <w:i w:val="false"/>
                <w:color w:val="000000"/>
                <w:sz w:val="20"/>
              </w:rPr>
              <w:t>
12."Діни ғибадат орындары: діни туризм мен қажылық тәжірибесінің қазіргі жай-күйін талдау" тақырыбында зерттеу жүргізу.</w:t>
            </w:r>
          </w:p>
          <w:p>
            <w:pPr>
              <w:spacing w:after="20"/>
              <w:ind w:left="20"/>
              <w:jc w:val="both"/>
            </w:pPr>
            <w:r>
              <w:rPr>
                <w:rFonts w:ascii="Times New Roman"/>
                <w:b w:val="false"/>
                <w:i w:val="false"/>
                <w:color w:val="000000"/>
                <w:sz w:val="20"/>
              </w:rPr>
              <w:t>
13. "Қазақстандағы исламдық бағыттар мен ағымдар: қазіргі жағдайы, әлеуеті, тәуекелдер мен қауіп-қатерлері" тақырыбында зерттеу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16 493 905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"Абай" телеарналары, облыстық телеарналар, "Қазақ радиосы", "Шалқар", "Астана", "Classic" радиолары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26 144 963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және "Казахстанская правда", "Ұйғыр авази", "Ана тілі", "Tenge monitor", "Дружные ребята", "Ұлан" газеттері, "AQIQAT", "Мысль", "URKER", "AQ JELKEN", "BALDYRGAN" журналдары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2 184 363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"Qazсontent" АҚ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ADEBIPORTAL.KZ, BAIGENEWS.KZ, BAQ.​KZ, E-HISTORY.KZ, EL.​KZ, PRIMЕMINISTER.KZ интернет порталдары арқылы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"Qazсontent"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 арқылы бұқаралық ақпарат құралдарына мониторинг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мониторингін техникалық және әдістемелік қамтамасыз ету жөніндегі жұмыстарды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 мемлекеттік саясатты ғылыми-әдістемелік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Қоғамдық сананы жаңғырту.</w:t>
            </w:r>
          </w:p>
          <w:p>
            <w:pPr>
              <w:spacing w:after="20"/>
              <w:ind w:left="20"/>
              <w:jc w:val="both"/>
            </w:pPr>
            <w:r>
              <w:rPr>
                <w:rFonts w:ascii="Times New Roman"/>
                <w:b w:val="false"/>
                <w:i w:val="false"/>
                <w:color w:val="000000"/>
                <w:sz w:val="20"/>
              </w:rPr>
              <w:t>
2. Отбасылық саясатты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үшін саяси қуғын сүргін құрбандарын толық оңалту бойынша тарихи мұрағат материалдарын зерделеуді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 сүргін құрбандарын толық оңалту жөнінде ұсыныстар әзірлеу жөніндегі мемлекеттік комиссияның жобалау кеңсесінің қызметін үйлестіру және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үшін "Балалар мемлекеттік тілдегі тұтынатын контентті ұлғайту үшін мультипликациясы бар танымал балалар арналарын қазақ тіліне аудару"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мемлекеттік тілдегі тұтынатын контентті ұлғайту үшін мультипликациясы бар танымал балалар арналарын қазақ тіліне аудару және құқығын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 қоғамдық сананы жаңғырту"</w:t>
            </w:r>
          </w:p>
          <w:p>
            <w:pPr>
              <w:spacing w:after="20"/>
              <w:ind w:left="20"/>
              <w:jc w:val="both"/>
            </w:pPr>
            <w:r>
              <w:rPr>
                <w:rFonts w:ascii="Times New Roman"/>
                <w:b w:val="false"/>
                <w:i w:val="false"/>
                <w:color w:val="000000"/>
                <w:sz w:val="20"/>
              </w:rPr>
              <w:t>
102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мақсатындағы жерлерді картаға түсіру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циклы, елді мекендердің мемлекеттік жер кадастрын жүргізу үшін құрылатын ауыл шаруашылығы алқаптарының және құрылыс салынған аумақтарының ауқымды қатарының фотокарталарын жасауға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4 161 869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 ақпараттандыру объектілерін сүйемелдеу және оларға жүйелік-техникалық қызмет көрсету, өзге де ақпараттандыру объектілерімен интеграциялау, сондай-ақ әлеуметтік-еңбек саласының деректерін талдау және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оның ішінде ішкі және этникалық көші-қон саласында мемлекеттік саясатты іске асыруға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оның ішінде ішкі және этникалық көші-қон саласында мемлекеттік саясатты іске асыруға жәрдемдесу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"Еңбек, халықты жұмыспен қамту, әлеуметтік қорғау және көші-қон саласындағы мемлекеттік саясатты қалыптастыру"</w:t>
            </w:r>
          </w:p>
          <w:p>
            <w:pPr>
              <w:spacing w:after="20"/>
              <w:ind w:left="20"/>
              <w:jc w:val="both"/>
            </w:pPr>
            <w:r>
              <w:rPr>
                <w:rFonts w:ascii="Times New Roman"/>
                <w:b w:val="false"/>
                <w:i w:val="false"/>
                <w:color w:val="000000"/>
                <w:sz w:val="20"/>
              </w:rPr>
              <w:t>
107 "Көші-қон, оның ішінде ішкі және этникалық көші-қон саласындағы мемлекеттік саясатты іске асыруға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протездік-ортопедиялық көмек көрсету бойынша әдіснамалық қамтамасыз ету, соның ішінде протездік-ортопедиялық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Зақымданудың ерекше ауыр және атипиялық түрлері бар мүгедектігі бар тұлғаларды протездеу, сондай-ақ бастапқы протездеу, жаңа технологиялар бойынша жасалатын протездік-ортопедиялық бұйымдарды енгізу, протездік-ортопедиялық бұйымдардың жаңа түрлеріне технологиялық процестерді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
100 "Мүгедектігі бар адамдарға протездік-ортопедиялық көмек көрсету бойынша методологиялық қамтамасыз ету, соның ішінде протездік-ортопедиялық көмек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балалардың кохлеарлық имплантациядан кейін есту-сөйлеуін оңалту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(КИ) ауыр есту қабілетінің бұзушылығы (кереңділік) бар балаларды оңалтудың жалғыз тиімді әдістерінің бірі болып табылады. Бірақ КИ операциясы есту-сөйлеуге оңалтусыз (бейімдеусіз) мүлдем тиімсіз. Кохлеарлық импланты бар балаға есту және сөйлеуін дамыту үшін оны жүргізу міндетті.</w:t>
            </w:r>
          </w:p>
          <w:p>
            <w:pPr>
              <w:spacing w:after="20"/>
              <w:ind w:left="20"/>
              <w:jc w:val="both"/>
            </w:pPr>
            <w:r>
              <w:rPr>
                <w:rFonts w:ascii="Times New Roman"/>
                <w:b w:val="false"/>
                <w:i w:val="false"/>
                <w:color w:val="000000"/>
                <w:sz w:val="20"/>
              </w:rPr>
              <w:t>
Есту-сөйлеуге бейімдеудің мақсаты - баланы дыбыстық (сөйлейтін, сөйлемейтін) сигналдарды қабылдауға, ауызша сөйлеуді дамыту үшін түсінуге және жаңа есту сезімдерін пайдалануға үйрету.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еңбек нарығын ақпараттық-талдамалық сүйемелдеу және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еңбек нарығын ақпараттық-талдамалық сүйемелдеу және халықты жұмыспен қамту орталықтарын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дамыту" 101 "Нәтижелі жұмыспен қамтуды дамыту шеңберінде ағымдағы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ғарыштық түсірілім материалдарын өңдеу, қалалар мен елді-мекендердің топографиялық жоспарларын жасау және жаңарту бойынша жұмыстарды жүргізу, I, ІІ сыныпты нивелирлеу, пункттерді зерттеу, қалпына келтіру, үйлестіру және пункттерді салу, жиынтық каталогтарды жасау, цифрлы мемлекеттік топографиялық карталардың масштабтық қатарын құру және жаңарту, тақырыптық карталарды және жоспарларды жасау және/немесе жаңарту, топографиялық карталарды басып шығару, географиялық атаулардың мемлекеттік каталогтары дерекқорының мониторингін жүргізу, техникалық жобаларды құру, топографиялық-геодезиялық және картографиялық материалдарды мемлекеттік есепке алу және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4 806 568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мемлекеттік геодезиялық қамтамасыз ету жүйесін жаңғырту:</w:t>
            </w:r>
          </w:p>
          <w:p>
            <w:pPr>
              <w:spacing w:after="20"/>
              <w:ind w:left="20"/>
              <w:jc w:val="both"/>
            </w:pPr>
            <w:r>
              <w:rPr>
                <w:rFonts w:ascii="Times New Roman"/>
                <w:b w:val="false"/>
                <w:i w:val="false"/>
                <w:color w:val="000000"/>
                <w:sz w:val="20"/>
              </w:rPr>
              <w:t>
1.1. Мемлекеттік геодезиялық желіні (МГЖ) жаңғырту, оның ішінде:</w:t>
            </w:r>
          </w:p>
          <w:p>
            <w:pPr>
              <w:spacing w:after="20"/>
              <w:ind w:left="20"/>
              <w:jc w:val="both"/>
            </w:pPr>
            <w:r>
              <w:rPr>
                <w:rFonts w:ascii="Times New Roman"/>
                <w:b w:val="false"/>
                <w:i w:val="false"/>
                <w:color w:val="000000"/>
                <w:sz w:val="20"/>
              </w:rPr>
              <w:t>
- Іргелі астрономиялық-геодезиялық желі (ІАГЖ);</w:t>
            </w:r>
          </w:p>
          <w:p>
            <w:pPr>
              <w:spacing w:after="20"/>
              <w:ind w:left="20"/>
              <w:jc w:val="both"/>
            </w:pPr>
            <w:r>
              <w:rPr>
                <w:rFonts w:ascii="Times New Roman"/>
                <w:b w:val="false"/>
                <w:i w:val="false"/>
                <w:color w:val="000000"/>
                <w:sz w:val="20"/>
              </w:rPr>
              <w:t>
- дәлдігі жоғары геодезиялық желі (ДЖГЖ);</w:t>
            </w:r>
          </w:p>
          <w:p>
            <w:pPr>
              <w:spacing w:after="20"/>
              <w:ind w:left="20"/>
              <w:jc w:val="both"/>
            </w:pPr>
            <w:r>
              <w:rPr>
                <w:rFonts w:ascii="Times New Roman"/>
                <w:b w:val="false"/>
                <w:i w:val="false"/>
                <w:color w:val="000000"/>
                <w:sz w:val="20"/>
              </w:rPr>
              <w:t>
- 1, 2 сыныпты астрономиялық-геодезиялық желілер (АГЖ 1, 2);</w:t>
            </w:r>
          </w:p>
          <w:p>
            <w:pPr>
              <w:spacing w:after="20"/>
              <w:ind w:left="20"/>
              <w:jc w:val="both"/>
            </w:pPr>
            <w:r>
              <w:rPr>
                <w:rFonts w:ascii="Times New Roman"/>
                <w:b w:val="false"/>
                <w:i w:val="false"/>
                <w:color w:val="000000"/>
                <w:sz w:val="20"/>
              </w:rPr>
              <w:t>
- 3, 4 сыныпты геодезиялық жиілету желілері (ГЖЖ 3, 4).</w:t>
            </w:r>
          </w:p>
          <w:p>
            <w:pPr>
              <w:spacing w:after="20"/>
              <w:ind w:left="20"/>
              <w:jc w:val="both"/>
            </w:pPr>
            <w:r>
              <w:rPr>
                <w:rFonts w:ascii="Times New Roman"/>
                <w:b w:val="false"/>
                <w:i w:val="false"/>
                <w:color w:val="000000"/>
                <w:sz w:val="20"/>
              </w:rPr>
              <w:t>
1.2 Мемлекетік нивелирлік желіні (МНЖ) жаңғырту, оның ішінде:</w:t>
            </w:r>
          </w:p>
          <w:p>
            <w:pPr>
              <w:spacing w:after="20"/>
              <w:ind w:left="20"/>
              <w:jc w:val="both"/>
            </w:pPr>
            <w:r>
              <w:rPr>
                <w:rFonts w:ascii="Times New Roman"/>
                <w:b w:val="false"/>
                <w:i w:val="false"/>
                <w:color w:val="000000"/>
                <w:sz w:val="20"/>
              </w:rPr>
              <w:t>
- І сыныпты мемлекеттік нивелирлік желі (МНЖ І);</w:t>
            </w:r>
          </w:p>
          <w:p>
            <w:pPr>
              <w:spacing w:after="20"/>
              <w:ind w:left="20"/>
              <w:jc w:val="both"/>
            </w:pPr>
            <w:r>
              <w:rPr>
                <w:rFonts w:ascii="Times New Roman"/>
                <w:b w:val="false"/>
                <w:i w:val="false"/>
                <w:color w:val="000000"/>
                <w:sz w:val="20"/>
              </w:rPr>
              <w:t>
- ІІ сыныпты мемлекеттік нивелирлік желі (МНЖ ІІ);</w:t>
            </w:r>
          </w:p>
          <w:p>
            <w:pPr>
              <w:spacing w:after="20"/>
              <w:ind w:left="20"/>
              <w:jc w:val="both"/>
            </w:pPr>
            <w:r>
              <w:rPr>
                <w:rFonts w:ascii="Times New Roman"/>
                <w:b w:val="false"/>
                <w:i w:val="false"/>
                <w:color w:val="000000"/>
                <w:sz w:val="20"/>
              </w:rPr>
              <w:t>
- ІІІ-ІV сыныпты мемлекеттік нивелирлік желілер (МНЖ ІІІ-ІV).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102 "Қазақстан Республикасының Ұлттық кеңістіктік деректер инфрақұрылымын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Мемлекеттік гравиметриялық желіні (МГрЖ) жаңғырту, оның ішінде:</w:t>
            </w:r>
          </w:p>
          <w:p>
            <w:pPr>
              <w:spacing w:after="20"/>
              <w:ind w:left="20"/>
              <w:jc w:val="both"/>
            </w:pPr>
            <w:r>
              <w:rPr>
                <w:rFonts w:ascii="Times New Roman"/>
                <w:b w:val="false"/>
                <w:i w:val="false"/>
                <w:color w:val="000000"/>
                <w:sz w:val="20"/>
              </w:rPr>
              <w:t>
- Мемлекеттік іргелі гравиметриялық желі (МІГЖ), бағдарламалық қамтамасыз етуді сатып алу;</w:t>
            </w:r>
          </w:p>
          <w:p>
            <w:pPr>
              <w:spacing w:after="20"/>
              <w:ind w:left="20"/>
              <w:jc w:val="both"/>
            </w:pPr>
            <w:r>
              <w:rPr>
                <w:rFonts w:ascii="Times New Roman"/>
                <w:b w:val="false"/>
                <w:i w:val="false"/>
                <w:color w:val="000000"/>
                <w:sz w:val="20"/>
              </w:rPr>
              <w:t>
- 1-сыныпты мемлекеттік гравиметриялық желі (МГрЖ-1).</w:t>
            </w:r>
          </w:p>
          <w:p>
            <w:pPr>
              <w:spacing w:after="20"/>
              <w:ind w:left="20"/>
              <w:jc w:val="both"/>
            </w:pPr>
            <w:r>
              <w:rPr>
                <w:rFonts w:ascii="Times New Roman"/>
                <w:b w:val="false"/>
                <w:i w:val="false"/>
                <w:color w:val="000000"/>
                <w:sz w:val="20"/>
              </w:rPr>
              <w:t>
2. ҰКДИ енгізу:</w:t>
            </w:r>
          </w:p>
          <w:p>
            <w:pPr>
              <w:spacing w:after="20"/>
              <w:ind w:left="20"/>
              <w:jc w:val="both"/>
            </w:pPr>
            <w:r>
              <w:rPr>
                <w:rFonts w:ascii="Times New Roman"/>
                <w:b w:val="false"/>
                <w:i w:val="false"/>
                <w:color w:val="000000"/>
                <w:sz w:val="20"/>
              </w:rPr>
              <w:t>
- 2.1. Масштабы 1: 25 000 топографиялық карталарды Қазақстан Республикасының ашық пайдаланудағы цифрлық картасына түрлендіру;</w:t>
            </w:r>
          </w:p>
          <w:p>
            <w:pPr>
              <w:spacing w:after="20"/>
              <w:ind w:left="20"/>
              <w:jc w:val="both"/>
            </w:pPr>
            <w:r>
              <w:rPr>
                <w:rFonts w:ascii="Times New Roman"/>
                <w:b w:val="false"/>
                <w:i w:val="false"/>
                <w:color w:val="000000"/>
                <w:sz w:val="20"/>
              </w:rPr>
              <w:t>
- 2.2. Қалалар мен аудан орталықтарының масштабы 1:2 000 цифрлық топографиялық жоспарларын қалалар мен аудан орталықтарының ашық пайдаланудағы цифрлық жоспарларына түрлендіру.</w:t>
            </w:r>
          </w:p>
          <w:p>
            <w:pPr>
              <w:spacing w:after="20"/>
              <w:ind w:left="20"/>
              <w:jc w:val="both"/>
            </w:pPr>
            <w:r>
              <w:rPr>
                <w:rFonts w:ascii="Times New Roman"/>
                <w:b w:val="false"/>
                <w:i w:val="false"/>
                <w:color w:val="000000"/>
                <w:sz w:val="20"/>
              </w:rPr>
              <w:t>
3. Жобаны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кешенінің әсеріне ұшыраған аймақтарына экологиялық мониторинг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келесі жұмыстарды орындау көзделуде:</w:t>
            </w:r>
          </w:p>
          <w:p>
            <w:pPr>
              <w:spacing w:after="20"/>
              <w:ind w:left="20"/>
              <w:jc w:val="both"/>
            </w:pPr>
            <w:r>
              <w:rPr>
                <w:rFonts w:ascii="Times New Roman"/>
                <w:b w:val="false"/>
                <w:i w:val="false"/>
                <w:color w:val="000000"/>
                <w:sz w:val="20"/>
              </w:rPr>
              <w:t>
1) "Байқоңыр" ғарыш айлағынан тасымалдағыш-зымырандардың ұшырылымдарына экологиялық мониторинг жүргізу ("Союз" ТЗ-ның 7 ұшырылымын экологиялық сүйемелдеу);</w:t>
            </w:r>
          </w:p>
          <w:p>
            <w:pPr>
              <w:spacing w:after="20"/>
              <w:ind w:left="20"/>
              <w:jc w:val="both"/>
            </w:pPr>
            <w:r>
              <w:rPr>
                <w:rFonts w:ascii="Times New Roman"/>
                <w:b w:val="false"/>
                <w:i w:val="false"/>
                <w:color w:val="000000"/>
                <w:sz w:val="20"/>
              </w:rPr>
              <w:t>
2) Ұлытау облысының, Қостанай облысының Амангелді, Жангелді аудандарындағы Ю-1 аймағындағы (№191, 192 ҚА) ТЗ АБ ҚА экологиялық тұрақтылығына баға беру;</w:t>
            </w:r>
          </w:p>
          <w:p>
            <w:pPr>
              <w:spacing w:after="20"/>
              <w:ind w:left="20"/>
              <w:jc w:val="both"/>
            </w:pPr>
            <w:r>
              <w:rPr>
                <w:rFonts w:ascii="Times New Roman"/>
                <w:b w:val="false"/>
                <w:i w:val="false"/>
                <w:color w:val="000000"/>
                <w:sz w:val="20"/>
              </w:rPr>
              <w:t>
3) 05.07.1999 ж. Ұлытау облысындағы "Протон" ТЗ апатқа ұшырау орнындағы қоршаған орта нысандарының жай-күйін бақылау (2023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KazSTSat технологиялық мақсаттағы ғарыш жүйесін тәжірибелік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және ғарыш аппараттарының белсенді өмір сүру ұзақтығын айқындау арқылы қазақстандық технологиялардың оң ұшу тарихын алу үшін технологиялық мақсаттағы ғарыш жүйесінің (KazSTSat) жұмыс істеуін қамтамасыз ету көзделуде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ЖҒИ техникалық және технологиялық объектілерін жұмыстық жай-күйде ұстау үшін кешенді жұмыстар мен іс-шараларды жүзеге асыру, оның ішінде "Зенит-М" ҒЗК-ның табысталған объектілерін күзетуді ұйымдастыру және қамтамасыз ету, "Зенит-М" ҒЗК объектілеріне жұмыскерлерді жеткізу үшін көлікпен қамту,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 қажет етілген жағдайда, оларды тартумен техникалық қызмет көрсету, және де осы жұмыстарды ұйымдастыру үшін қажетті басқа да іс-шараларды жүзеге асыру көзделуде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жаңа буындағы орта сыныпты ғарыштық мақсаттағы зымыран негізінде "Бәйтерек" ғарыш зымыран кешенін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ғарыш бағдарламаларын орындау үшін орта сыныптағы ғарыштық мақсаттағы жаңа буын зымырандарын ұшыру үшін қолданыстағы "Зенит-М" ғарыш зымыран кешенін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19 148 944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педагог қызметкерлерін Ұлттық біліктілік тестілеудің тест тапсырмаларын әзірлеу жөніндегі қызметтер (мектепке дейінгі ҰБТ)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бағдарламаларын іске асыратын білім беру ұйымдарында жұмыс істейтін педагог қызметкерлер мен оларға теңестірілген тұлғалардың ұлттық біліктілік тестілеуінің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"Мектепке дейінгі тәрбие мен білім беруге қолжетімділікті қамтамасыз ету"</w:t>
            </w:r>
          </w:p>
          <w:p>
            <w:pPr>
              <w:spacing w:after="20"/>
              <w:ind w:left="20"/>
              <w:jc w:val="both"/>
            </w:pPr>
            <w:r>
              <w:rPr>
                <w:rFonts w:ascii="Times New Roman"/>
                <w:b w:val="false"/>
                <w:i w:val="false"/>
                <w:color w:val="000000"/>
                <w:sz w:val="20"/>
              </w:rPr>
              <w:t>
100 "Мектепке дейінгі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ғарыш бағыты бойынша балаларды қосымша дамыту бойынша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жалпы әлемдік үрдістерді ескере отырып, балаларға қосымша білім беру жүйесін дамыту, оның сапасы мен тиімділігін арттыру; балаларға қосымша білім беру жүйесін ұйымдастырушылық-әдістемелік қамтамасыз ету; шығармашылық құзыреттілікте, үздіксіз білім беру мен тәрбиелеуде, өзін-өзі кәсіби тұрғыдан айқындауда тұлғаның бәсекелік артықшылықтарын қалыптастыру мақсатында балаларға қосымша білім берудің ғарыштық бағыты бойынша республикалық маңызы бар мектептен тыс іс-шаралар өткізу; балаларға қосымша білім ғарыш және ғарыш технологиялары туралы білім; экологиялық сананы тәрбиелеу; ғылыми дүниетанымды қалыптастыру, оқушыларды адамгершілікке тәрбиелеу үшін ғарыш туралы білімді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балалардың республикалық және халықаралық мектеп олимпиадаларын, конкурстарды және республикалық маңызы бар басқа да мектептен тыс іс-шараларды ұйымдастыру, өткізу және оларға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білім алушыларды анықтау; оқушыларды халықаралық олимпиадаларға, конкурстарға қатысуға іріктеу және дайындау, республикалық семинарлар, конкурстар өткізу; ғылыми-практикалық конференциялар өткізу. Жалпы білім беретін пәндер бойынша республикалық және халықаралық олимпиадалар мен ғылыми жобалар конкурстары шығармашылық қабілеттерін дамыту, теориялық білімі мен практикалық іскерлігін тереңдету, жеке тұлғаның өзін-өзі танытуына жәрдемдесу, дарынды балаларды анықтау үшін жағдай жасау, білім алушыларды халықаралық олимпиадаларға қатысуға іріктеу және дайындау, Қазақстан Республикасындағы білім берудің беделін арттыру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Республикасының зияткерлік әлеуетін қалыптастыруға жәрдемдеседі.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балаларды қосымша дамыту жөніндегі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мектептен тыс іс-шараларды ұйымдастыру және өткізу, дарынды білім алушыларды анықтау; республикалық семинарлар, конкурстар өткізу; ғылыми-практикалық конференциялар өткізу.</w:t>
            </w:r>
          </w:p>
          <w:p>
            <w:pPr>
              <w:spacing w:after="20"/>
              <w:ind w:left="20"/>
              <w:jc w:val="both"/>
            </w:pPr>
            <w:r>
              <w:rPr>
                <w:rFonts w:ascii="Times New Roman"/>
                <w:b w:val="false"/>
                <w:i w:val="false"/>
                <w:color w:val="000000"/>
                <w:sz w:val="20"/>
              </w:rPr>
              <w:t>
Балаларға қосымша білім берудің негізгі бағыттары бойынша зерттеу жобаларының республикалық конкурстары: шығармашылық құзыреттілікте, үздіксіз білім беру мен тәрбиелеуде, өзін-өзі кәсіби айқындауда тұлғаның бәсекелік артықшылықтарын қалыптастыру мақсатында көркем-эстетикалық, ғылыми-техникалық, экологиялық-биологиялық, туристік-өлкетану, әскери-патриоттық, әлеуметтік-педагогикалық, білім беру-сауықтыру.</w:t>
            </w:r>
          </w:p>
          <w:p>
            <w:pPr>
              <w:spacing w:after="20"/>
              <w:ind w:left="20"/>
              <w:jc w:val="both"/>
            </w:pPr>
            <w:r>
              <w:rPr>
                <w:rFonts w:ascii="Times New Roman"/>
                <w:b w:val="false"/>
                <w:i w:val="false"/>
                <w:color w:val="000000"/>
                <w:sz w:val="20"/>
              </w:rPr>
              <w:t>
Балаларға қосымша білім беру жүйесін дамыту мәселелері бойынша кәсіби байқаулар мен конкурстарды ұйымдастыруға, семинарлар мен ғылыми-практикалық конференциялар өткізуге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дене шынықтыру және спорт саласындағы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келесі жұмыстар жүргізіледі:</w:t>
            </w:r>
          </w:p>
          <w:p>
            <w:pPr>
              <w:spacing w:after="20"/>
              <w:ind w:left="20"/>
              <w:jc w:val="both"/>
            </w:pPr>
            <w:r>
              <w:rPr>
                <w:rFonts w:ascii="Times New Roman"/>
                <w:b w:val="false"/>
                <w:i w:val="false"/>
                <w:color w:val="000000"/>
                <w:sz w:val="20"/>
              </w:rPr>
              <w:t>
көзделген қызметтер көлемі шеңберінде іс-шараны сапалы дайындау және уақтылы өткізу;</w:t>
            </w:r>
          </w:p>
          <w:p>
            <w:pPr>
              <w:spacing w:after="20"/>
              <w:ind w:left="20"/>
              <w:jc w:val="both"/>
            </w:pPr>
            <w:r>
              <w:rPr>
                <w:rFonts w:ascii="Times New Roman"/>
                <w:b w:val="false"/>
                <w:i w:val="false"/>
                <w:color w:val="000000"/>
                <w:sz w:val="20"/>
              </w:rPr>
              <w:t>
санитарлық-гигиеналық талаптарға және өртке қарсы қауіпсіздікке сәйкес спорттық іс-шараларды өткізу орындарымен қамтамасыз ету (дәретхана, себезгі бөлмесі, киім шешетін бөлме, өртке қарсы жабдық);</w:t>
            </w:r>
          </w:p>
          <w:p>
            <w:pPr>
              <w:spacing w:after="20"/>
              <w:ind w:left="20"/>
              <w:jc w:val="both"/>
            </w:pPr>
            <w:r>
              <w:rPr>
                <w:rFonts w:ascii="Times New Roman"/>
                <w:b w:val="false"/>
                <w:i w:val="false"/>
                <w:color w:val="000000"/>
                <w:sz w:val="20"/>
              </w:rPr>
              <w:t>
тізімдерді қалыптастыру және төрешілер бригадасымен, медициналық персоналмен және қызмет көрсетуші персоналмен қамтамасыз ету;</w:t>
            </w:r>
          </w:p>
          <w:p>
            <w:pPr>
              <w:spacing w:after="20"/>
              <w:ind w:left="20"/>
              <w:jc w:val="both"/>
            </w:pPr>
            <w:r>
              <w:rPr>
                <w:rFonts w:ascii="Times New Roman"/>
                <w:b w:val="false"/>
                <w:i w:val="false"/>
                <w:color w:val="000000"/>
                <w:sz w:val="20"/>
              </w:rPr>
              <w:t>
мандаттық комиссияның отырысын өткізу;</w:t>
            </w:r>
          </w:p>
          <w:p>
            <w:pPr>
              <w:spacing w:after="20"/>
              <w:ind w:left="20"/>
              <w:jc w:val="both"/>
            </w:pPr>
            <w:r>
              <w:rPr>
                <w:rFonts w:ascii="Times New Roman"/>
                <w:b w:val="false"/>
                <w:i w:val="false"/>
                <w:color w:val="000000"/>
                <w:sz w:val="20"/>
              </w:rPr>
              <w:t>
жарысқа қатысушыларды вокзалдан тұрғылықты жеріне дейін және кері, сондай-ақ тұратын жерінен жарыс орнына дейін және кері көлікпен қамтамасыз ету;</w:t>
            </w:r>
          </w:p>
          <w:p>
            <w:pPr>
              <w:spacing w:after="20"/>
              <w:ind w:left="20"/>
              <w:jc w:val="both"/>
            </w:pPr>
            <w:r>
              <w:rPr>
                <w:rFonts w:ascii="Times New Roman"/>
                <w:b w:val="false"/>
                <w:i w:val="false"/>
                <w:color w:val="000000"/>
                <w:sz w:val="20"/>
              </w:rPr>
              <w:t>
спорттық жарыстарды өткізу үшін спорттық мүкәммалмен қамтамасыз ету;</w:t>
            </w:r>
          </w:p>
          <w:p>
            <w:pPr>
              <w:spacing w:after="20"/>
              <w:ind w:left="20"/>
              <w:jc w:val="both"/>
            </w:pPr>
            <w:r>
              <w:rPr>
                <w:rFonts w:ascii="Times New Roman"/>
                <w:b w:val="false"/>
                <w:i w:val="false"/>
                <w:color w:val="000000"/>
                <w:sz w:val="20"/>
              </w:rPr>
              <w:t>
спорттық іс-шараларға қатысушыларды марапаттауға марапаттау белгілерімен (кубоктар, дипломдар, грамоталар, медальдар) қамтамасыз ету;</w:t>
            </w:r>
          </w:p>
          <w:p>
            <w:pPr>
              <w:spacing w:after="20"/>
              <w:ind w:left="20"/>
              <w:jc w:val="both"/>
            </w:pPr>
            <w:r>
              <w:rPr>
                <w:rFonts w:ascii="Times New Roman"/>
                <w:b w:val="false"/>
                <w:i w:val="false"/>
                <w:color w:val="000000"/>
                <w:sz w:val="20"/>
              </w:rPr>
              <w:t>
баннерлік өніммен қамтамасыз ету;</w:t>
            </w:r>
          </w:p>
          <w:p>
            <w:pPr>
              <w:spacing w:after="20"/>
              <w:ind w:left="20"/>
              <w:jc w:val="both"/>
            </w:pPr>
            <w:r>
              <w:rPr>
                <w:rFonts w:ascii="Times New Roman"/>
                <w:b w:val="false"/>
                <w:i w:val="false"/>
                <w:color w:val="000000"/>
                <w:sz w:val="20"/>
              </w:rPr>
              <w:t>
ашылу және жабылу, сондай-ақ қатысушыларды марапаттау рәсімі.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педагог қызметкерлерінің Ұлттық біліктілік тестілеуінің тест тапсырмаларын әзірлеу жөніндегі көрсетілетін қызметтер (мектеп ҰБТ)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педагог қызметкерлердің Ұлттық біліктілік тестілеуінің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 оқыту бейінін ескере отырып, мемлекеттік бітіру емтиханының емтихан материалдарын әзірлеу жөніндегі көрсетілетін қызметтер (Корытынды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 алу үшін қорытынды аттестаттау нысанында өткізілетін түлектерді оқыту бейінін ескере отырып, мемлекеттік бітіру емтиханының емтихан материалдарын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мемлекеттік аттестаттау кезінде білім алушыларды кешенді тестілеу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 деңгейін айқындауға арналған МЖМБС бағдарламаларының жаңартылған мазмұнын ескере отырып, орта білім беру ұйымдарын мемлекеттік аттестаттаудан (ОБҰ МА) өткізу үшін тест тапсырмаларының жаңа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"Сапалы мектеп біліміне қолжетімділікті қамтамасыз ету"</w:t>
            </w:r>
          </w:p>
          <w:p>
            <w:pPr>
              <w:spacing w:after="20"/>
              <w:ind w:left="20"/>
              <w:jc w:val="both"/>
            </w:pPr>
            <w:r>
              <w:rPr>
                <w:rFonts w:ascii="Times New Roman"/>
                <w:b w:val="false"/>
                <w:i w:val="false"/>
                <w:color w:val="000000"/>
                <w:sz w:val="20"/>
              </w:rPr>
              <w:t>
107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тұлғалардың Ұлттық біліктілік тестілеуінің тест тапсырмаларын әзірлеу жөніндегі көрсетілетін қызметтер ( ТжКББ ҰБТ)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101 "Техникалық және кәсіптік білім беру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балаларды сауықтыру, оңалту және олардың демалысын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Салдарынан бұзылған балаларды қалпына келтіру мақсатында жетім балаларды, республиканың экологиялық қолайсыз өңірлерінен шыққан балаларды, аз қамтылған және көп балалы отбасылардан шыққан балаларды сауықтыру, оңалту және олардың демалысын ұйымдастыру жөніндегі қызметтерді ұйымдастыру; балалардың денсаулығына құндылық қатынасын және салауатты өмір салты мәдениетін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"Балаларды сауықтыру, оңалту және олардың демалысын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(медициналық авиацияны) пайдалана отырып, Қазақстан Республикасының халқына шұғыл медициналық көмек көрсетуді ұйымдастыру. Медициналық авиацияның өңірлік бөлімшелерінің қызметін ұйымдастыру және үйлестіру. Халықаралық стандарттар негізінде Қазақстан Республикасында медициналық авиация қызметін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107 "Санитариялық авиация нысанында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114 "Трансплантация саласында үйлестіру жүйесін құру бойынша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саламаттылығын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эпизоотологиялық зерттеу. Оба және басқа да аса қауіпті инфекциялар бойынша елді-мекендердің аумағын кеміргіштердің мекендеуіне зерттеу. Оба және басқа да аса қауіпті инфекциялар бойынша елді-мекендердің аумағын бүргемен және кенемен зақымдауына зерттеу. Оба бойынша энзоотиялық аумақта кемінде 898 500 шаршы метр кенттік дезинсекция жүргізу ( Бас мемлекеттік санитариялық дәрігердің 26.02.2021 жылғы № 8 қаулысына сәйкес), оба бойынша энзоотиялық аумақта кенттік дератизация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7 520 932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(бактериологиялық, бактериоскопиялық, иммунологиялық, молекулярлық-генетикалық) деген күдігі бар науқастардан және байланыста болған адамдардан алынған материалды зертханада зерттеу. Аса қауіпті инфекциялар қоздырғыштарының ДНҚ спецификалық гендерін детекциялауға арналған праймерлер синтезі.</w:t>
            </w:r>
          </w:p>
          <w:p>
            <w:pPr>
              <w:spacing w:after="20"/>
              <w:ind w:left="20"/>
              <w:jc w:val="both"/>
            </w:pPr>
            <w:r>
              <w:rPr>
                <w:rFonts w:ascii="Times New Roman"/>
                <w:b w:val="false"/>
                <w:i w:val="false"/>
                <w:color w:val="000000"/>
                <w:sz w:val="20"/>
              </w:rPr>
              <w:t>
Жануарлардан және қоршаған ортадан алынған сынамаларды аса қауіпті инфекциялар қоздырғыштарының болуына зертханада зерттеу (бактериологиялық, бактериоскопиялық, иммунологиялық, молекулярлық-генетикалық). Обаның және басқа да жұқпалы аурулардың табиғи ошақтарынан материал жинау, алу және тасымалдау.</w:t>
            </w:r>
          </w:p>
          <w:p>
            <w:pPr>
              <w:spacing w:after="20"/>
              <w:ind w:left="20"/>
              <w:jc w:val="both"/>
            </w:pPr>
            <w:r>
              <w:rPr>
                <w:rFonts w:ascii="Times New Roman"/>
                <w:b w:val="false"/>
                <w:i w:val="false"/>
                <w:color w:val="000000"/>
                <w:sz w:val="20"/>
              </w:rPr>
              <w:t>
ПТР әдісімен аса қауіпті инфекциялар қоздырғыштарының штаммдарын молекулярлық-генетикалық зерттеу. ҚР аумағында бөлінген АҚИ қоздырғыштарының штаммдарын түрішілік саралау үшін melt-MAMA әдісімен және фрагменттік талдау әдісімен SNP локустары бойынша және мультиокусты VNTR талдауды (MLVA) пайдалана отырып, АҚИ қоздырғыштарының штаммаларын генетикалық типтеу. ПТР жүргізу және Melt-MAMA әдісімен бірлі-жарым нкулеотидті алмастыруларды (SNP) анықтау үшін ерекше олигонуклеотидтерді синтездеу, амплификацияның оңтайлы параметрлерін таңдау.</w:t>
            </w:r>
          </w:p>
          <w:p>
            <w:pPr>
              <w:spacing w:after="20"/>
              <w:ind w:left="20"/>
              <w:jc w:val="both"/>
            </w:pPr>
            <w:r>
              <w:rPr>
                <w:rFonts w:ascii="Times New Roman"/>
                <w:b w:val="false"/>
                <w:i w:val="false"/>
                <w:color w:val="000000"/>
                <w:sz w:val="20"/>
              </w:rPr>
              <w:t>
2023 жылға бекітілген жоспарға сәйкес аса қауіпті инфекцияларды диагностикалау үшін иммунобиологиялық және диагностикалық препараттарды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инфекциялардың коллекциялық штаммдарын</w:t>
            </w:r>
          </w:p>
          <w:p>
            <w:pPr>
              <w:spacing w:after="20"/>
              <w:ind w:left="20"/>
              <w:jc w:val="both"/>
            </w:pPr>
            <w:r>
              <w:rPr>
                <w:rFonts w:ascii="Times New Roman"/>
                <w:b w:val="false"/>
                <w:i w:val="false"/>
                <w:color w:val="000000"/>
                <w:sz w:val="20"/>
              </w:rPr>
              <w:t>
және Қазақстан Республикасы Денсаулық сақтау министрлігі бойынша өндірістік қажеттіліктер үшін сұраныс бойынша алынған штаммдарды депонирлеу. Қазақстан Республикасы Денсаулық сақтау министрлігі микроағзалардың ұлттық және жұмыс коллекциясының депонирленген, референттік, вакциналық, өндірістік және оқу штаммдарының өміршеңдігін сақтау және негізгі биологиялық қасиеттерін бактериологиялық әдістермен бақылау. Қазақстан Республикасы аумағындағы обаның табиғи ошақтарының эпизоотиялық ахуалын және оба бойынша энзоотиялық аумақта жүргізілген санитариялық-алдын алу шараларын талдау, болжамдау, тәуекелдерді бағалау. Аса қауіпті инфекциялардың табиғи және топырақтық ошақтарының таралуының электрондық геоақпараттық карталарын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 және ProMed халықаралық ақпараттық желісінің ресми деректері бойынша әлемдегі аса қауіпті инфекциялар бойынша ақпарат жинау, бағалау және сырқаттанушылығының ай сайынғы талдауын дайындау. АМСК буындарының қызметкерлерімен биологиялық қатерлерге ден қоюға әзірлікті арттыру және адамның және (немесе) ауыл шаруашылығы жануарларының аса қауіпті инфекциясына күдікті науқаспен қарым-қатынас кезінде жұқтырудан жеке биологиялық қорғау әдістері бойынша жаттығу оқуларын, лекциялар, нұсқамалар өткізу. Медициналық және өзге де мекемелер үшін биоқауіпсіздік, аса қауіпті инфекциялар диагностикасы мәселелері бойынша тренингтер мен семинарлар өткізу. I-II топтағы патогенді инфекция қоздырғыштарымен жұмыс істеу кезінде қолданылатын нұсқаулық-әдістемелік құжаттарды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қатерлерді азайту жөніндегі орталық референс зертханасының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құрылыстарды, инженерлік жүйелер мен жабдықтарды пайдалануды қамтамасыз ету, оларды пайдалануға байланысты штаттан тыс жағдайлардың алдын алу және жою жөніндегі іс-шараларды ұйымдастыру және жүргізу. Желдету жүйелерінің жабдықтары мен құрылыстарын тиімді пайдалануды, қызмет көрсетуді және жөндеуді қамтамасыз ету. Жылумен жабдықтау және жылыту жүйелері жабдықтарының жұмысқа қабілетті жай-күйін қамтамасыз ету бойынша жоспарлы шұғыл іс-шараларды ұйымдастыру. Су дайындау және сарқынды, сорғыту суларын бұру жүйелерінің жабдықтарына қызмет көрсету және пайдалану жөніндегі іс-шаралар. BSL-2 және BSL-3 ОРЗ зертханаларының мамандары үшін тұрақты тренингтер мен ретренингтерді қамтамасыз ету. Зертханалық жануарлардың SPF денсаулығын мониторингтеу. Зертханалық жануарлардың SPF моделіндегі оба микробының қоздырғыштарының вируленттілігін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құрлық (жағалау) аумақта эпизоотологиялық мониторингті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 әдістерін пайдалана отырып, Возрождение аралының қазақстандық бөлігінен және оған іргелес аумақтан жеткізілген топырақ сынамаларын сібір жарасы қоздырғышының болуын зертханалық зерттеу. Возрождение аралының қазақстандық бөлігінен және оған іргелес аумақтан жеткізілген топырақ сынамаларын сібір жарасы қоздырғышының болуына молекулярлық-генетикалық зерттеу (ПТР). Возрождение аралының қазақстандық бөлігінен және оған іргелес аумақтан АҚИ-ға жиналған далалық материал сынамаларын (кеміргіштер, эктопаразиттер) молекулярлық-генетикалық зерттеу (ПТР).</w:t>
            </w:r>
          </w:p>
          <w:p>
            <w:pPr>
              <w:spacing w:after="20"/>
              <w:ind w:left="20"/>
              <w:jc w:val="both"/>
            </w:pPr>
            <w:r>
              <w:rPr>
                <w:rFonts w:ascii="Times New Roman"/>
                <w:b w:val="false"/>
                <w:i w:val="false"/>
                <w:color w:val="000000"/>
                <w:sz w:val="20"/>
              </w:rPr>
              <w:t>
Возрождение аралының қазақстандық бөлігінен және Арал теңізіне іргелес құрлық (жағалау) аумақтан бөлінген күдікті дақылдарды АҚИ-ға зертханалық зерттеу (сәйкестендіру). Жүргізілген мониторинг және зерттеулер нәтижелері бойынша Возрождение аралының қазақстандық бөлігінде санитариялық-эпидемиологиялық саламаттылықты қамтамасыз ету бойынша ұсыныстар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Референттік зертханалық зерттеулер мен аспаптық өлшеулер жүргізу.</w:t>
            </w:r>
          </w:p>
          <w:p>
            <w:pPr>
              <w:spacing w:after="20"/>
              <w:ind w:left="20"/>
              <w:jc w:val="both"/>
            </w:pPr>
            <w:r>
              <w:rPr>
                <w:rFonts w:ascii="Times New Roman"/>
                <w:b w:val="false"/>
                <w:i w:val="false"/>
                <w:color w:val="000000"/>
                <w:sz w:val="20"/>
              </w:rPr>
              <w:t>
2. Сапаны сырттай бағалау бағдарламаларын жүргізу.</w:t>
            </w:r>
          </w:p>
          <w:p>
            <w:pPr>
              <w:spacing w:after="20"/>
              <w:ind w:left="20"/>
              <w:jc w:val="both"/>
            </w:pPr>
            <w:r>
              <w:rPr>
                <w:rFonts w:ascii="Times New Roman"/>
                <w:b w:val="false"/>
                <w:i w:val="false"/>
                <w:color w:val="000000"/>
                <w:sz w:val="20"/>
              </w:rPr>
              <w:t>
3. Санитариялық-эпидемиологиялық саламаттылық мәселелері бойынша ұйымдастыру-әдістемелік, практикалық көмек көрсету, эпидемиологиялық тексеру жүргізу.</w:t>
            </w:r>
          </w:p>
          <w:p>
            <w:pPr>
              <w:spacing w:after="20"/>
              <w:ind w:left="20"/>
              <w:jc w:val="both"/>
            </w:pPr>
            <w:r>
              <w:rPr>
                <w:rFonts w:ascii="Times New Roman"/>
                <w:b w:val="false"/>
                <w:i w:val="false"/>
                <w:color w:val="000000"/>
                <w:sz w:val="20"/>
              </w:rPr>
              <w:t>
4. Қазақстан Республикасы Денсаулық сақтау министрлігі және Санитариялық-эпидемиологиялық бақылау комитеті үшін Қазақстан Республикасы халқының санэпидсаламаттылығын қамтамасыз ету бойынша санитариялық-эпидемиологиялық мониторинг жүргізу, Қазақстан Республикасы өңірлерінен ақпарат жинау, статистикалық өңдеу жүргізу, ұсынымдармен алынған деректерді агрегаттау және талдау.</w:t>
            </w:r>
          </w:p>
          <w:p>
            <w:pPr>
              <w:spacing w:after="20"/>
              <w:ind w:left="20"/>
              <w:jc w:val="both"/>
            </w:pPr>
            <w:r>
              <w:rPr>
                <w:rFonts w:ascii="Times New Roman"/>
                <w:b w:val="false"/>
                <w:i w:val="false"/>
                <w:color w:val="000000"/>
                <w:sz w:val="20"/>
              </w:rPr>
              <w:t>
5. Санитариялық-эпидемиологиялық бақылау комитеті және ынтымақтасатын министрліктер (ведомстволар) өңірлік мамандарының кадрлық әлеуетін республикалық семинарлар, дөңгелек үстелдер, вебинарлар, тренингтер және жұмыс орындарында оқыту әдісімен арттыру.</w:t>
            </w:r>
          </w:p>
          <w:p>
            <w:pPr>
              <w:spacing w:after="20"/>
              <w:ind w:left="20"/>
              <w:jc w:val="both"/>
            </w:pPr>
            <w:r>
              <w:rPr>
                <w:rFonts w:ascii="Times New Roman"/>
                <w:b w:val="false"/>
                <w:i w:val="false"/>
                <w:color w:val="000000"/>
                <w:sz w:val="20"/>
              </w:rPr>
              <w:t>
6. Қазақстан Республикасында микробқа қарсы төзімділікті шолғыншы эпидемиологиялық қадағалау және бақылау ұлттық жүйесін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Қоғамдық денсаулық сақтау саласындағы төтенше жағдайлар жөніндегі жедел орталықтың қызметін қамтамасыз ету.</w:t>
            </w:r>
          </w:p>
          <w:p>
            <w:pPr>
              <w:spacing w:after="20"/>
              <w:ind w:left="20"/>
              <w:jc w:val="both"/>
            </w:pPr>
            <w:r>
              <w:rPr>
                <w:rFonts w:ascii="Times New Roman"/>
                <w:b w:val="false"/>
                <w:i w:val="false"/>
                <w:color w:val="000000"/>
                <w:sz w:val="20"/>
              </w:rPr>
              <w:t>
8. Медициналық көмек көрсетуге байланысты инфекцияларды есепке алу жөніндегі ақпараттық жүйені (МКАЖ) әзірлеу және енгізу.</w:t>
            </w:r>
          </w:p>
          <w:p>
            <w:pPr>
              <w:spacing w:after="20"/>
              <w:ind w:left="20"/>
              <w:jc w:val="both"/>
            </w:pPr>
            <w:r>
              <w:rPr>
                <w:rFonts w:ascii="Times New Roman"/>
                <w:b w:val="false"/>
                <w:i w:val="false"/>
                <w:color w:val="000000"/>
                <w:sz w:val="20"/>
              </w:rPr>
              <w:t>
9. Санитариялық қағидаларды, әдістемелік ұсынымдарды, әдістемелік нұсқауларды әзірлеу (қайта қарау). "Балалардың сауықтыру және санаторий объектілеріне қойылатын санитариялық-эпидемиологиялық талаптар" санитариялық қағидаларының жобасын әзірлеу.</w:t>
            </w:r>
          </w:p>
          <w:p>
            <w:pPr>
              <w:spacing w:after="20"/>
              <w:ind w:left="20"/>
              <w:jc w:val="both"/>
            </w:pPr>
            <w:r>
              <w:rPr>
                <w:rFonts w:ascii="Times New Roman"/>
                <w:b w:val="false"/>
                <w:i w:val="false"/>
                <w:color w:val="000000"/>
                <w:sz w:val="20"/>
              </w:rPr>
              <w:t>
10. Астана қаласының санитариялық-эпидемиологиялық бақылау департаментінің базасында бұрын әзірленген "Айнымалы электромагниттік өрістердің Қазақстан Республикасы халқының денсаулығына әсер ету қаупін бағалау" әдістемелік ұсынымдарын сынамалау.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биологиялық қауіпсіздікті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дамудың мемлекеттік басымдықтарын қамтамасыз ету үшін ғылым саласында биологиялық қауіпсіздікті нығайту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проблемаларының ғылыми-зерттеу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АИТВ-инфекциясының жағдайларын электрондық қадағалау, осал топтарда АИТВ-инфекциясының таралуын эпидемиологиялық қадағалау, эпидемиологиялық жағдайды болжау және ықтимал өршуіне уақтылы ден қою мақсатында АИТВ-инфекциясы бойынша эпидемиологиялық іс-шараларды мониторингтеу және бағалау;</w:t>
            </w:r>
          </w:p>
          <w:p>
            <w:pPr>
              <w:spacing w:after="20"/>
              <w:ind w:left="20"/>
              <w:jc w:val="both"/>
            </w:pPr>
            <w:r>
              <w:rPr>
                <w:rFonts w:ascii="Times New Roman"/>
                <w:b w:val="false"/>
                <w:i w:val="false"/>
                <w:color w:val="000000"/>
                <w:sz w:val="20"/>
              </w:rPr>
              <w:t>
2) эпидемиологиялық ахуалды мониторингтеу және талдау, ҚР-дағы халықтың түрлі топтарының скринингі;</w:t>
            </w:r>
          </w:p>
          <w:p>
            <w:pPr>
              <w:spacing w:after="20"/>
              <w:ind w:left="20"/>
              <w:jc w:val="both"/>
            </w:pPr>
            <w:r>
              <w:rPr>
                <w:rFonts w:ascii="Times New Roman"/>
                <w:b w:val="false"/>
                <w:i w:val="false"/>
                <w:color w:val="000000"/>
                <w:sz w:val="20"/>
              </w:rPr>
              <w:t>
3) ҚР осал топтарындағы АИТВ инфекциясын Шолғыншы эпидемиологиялық қадағалаудың далалық кезеңінің сапасын бақылау;</w:t>
            </w:r>
          </w:p>
          <w:p>
            <w:pPr>
              <w:spacing w:after="20"/>
              <w:ind w:left="20"/>
              <w:jc w:val="both"/>
            </w:pPr>
            <w:r>
              <w:rPr>
                <w:rFonts w:ascii="Times New Roman"/>
                <w:b w:val="false"/>
                <w:i w:val="false"/>
                <w:color w:val="000000"/>
                <w:sz w:val="20"/>
              </w:rPr>
              <w:t>
4) эпидемиологиялық қадағалау мәселелері бойынша ЖИТС өңірлік орталықтарының жұмысын үйлестіру және ұйымдастыру-әдістемелік басшылық ету;</w:t>
            </w:r>
          </w:p>
          <w:p>
            <w:pPr>
              <w:spacing w:after="20"/>
              <w:ind w:left="20"/>
              <w:jc w:val="both"/>
            </w:pPr>
            <w:r>
              <w:rPr>
                <w:rFonts w:ascii="Times New Roman"/>
                <w:b w:val="false"/>
                <w:i w:val="false"/>
                <w:color w:val="000000"/>
                <w:sz w:val="20"/>
              </w:rPr>
              <w:t>
5) ЖИТС орталықтарына АИТВ-инфекциясы мәселелері бойынша консультациялық көмек, эпидемиологиялық қадағалау мәселелері бойынша семинарлар, тренингтер, кеңестер мен ғылыми-практикалық конференциялар ұйымдастыру және өткізу;</w:t>
            </w:r>
          </w:p>
          <w:p>
            <w:pPr>
              <w:spacing w:after="20"/>
              <w:ind w:left="20"/>
              <w:jc w:val="both"/>
            </w:pPr>
            <w:r>
              <w:rPr>
                <w:rFonts w:ascii="Times New Roman"/>
                <w:b w:val="false"/>
                <w:i w:val="false"/>
                <w:color w:val="000000"/>
                <w:sz w:val="20"/>
              </w:rPr>
              <w:t>
6) нормативтік-құқықтық актілердің жобаларын, АИТВ жұқтырғандарға көмек көрсетудің бірыңғай стандарттарын, сондай-ақ АИТВ-инфекциясы мәселелері бойынша ҚР Денсаулық сақтау министрлігінің Стратегиялық құжаттарына ұсыныстар әзірлеу;</w:t>
            </w:r>
          </w:p>
          <w:p>
            <w:pPr>
              <w:spacing w:after="20"/>
              <w:ind w:left="20"/>
              <w:jc w:val="both"/>
            </w:pPr>
            <w:r>
              <w:rPr>
                <w:rFonts w:ascii="Times New Roman"/>
                <w:b w:val="false"/>
                <w:i w:val="false"/>
                <w:color w:val="000000"/>
                <w:sz w:val="20"/>
              </w:rPr>
              <w:t>
7) халық үшін, оның ішінде негізгі топтар арасында алдын алу іс-шараларын іске асыру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105 "ЖИТС профилактикасы және оған қарсы күрес жөніндегі іс-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Республикасында АИТВ-инфекциясының профилактикасы бойынша ақпараттық жұмысты ұйымдастыру және мониторингтеу (ҚР бойынша өңірлік орталықтар жүргізетін ақпараттық жұмыстың ай сайынғы деректерін жинау мен жинақтауды, Дүниежүзілік ЖИТС-ке қарсы күрес күніне, ЖИТС-тен қайтыс болғандарды еске алу күніне орайластырылған ақпараттық науқандарды ұйымдастыру және т.б. кіреді);</w:t>
            </w:r>
          </w:p>
          <w:p>
            <w:pPr>
              <w:spacing w:after="20"/>
              <w:ind w:left="20"/>
              <w:jc w:val="both"/>
            </w:pPr>
            <w:r>
              <w:rPr>
                <w:rFonts w:ascii="Times New Roman"/>
                <w:b w:val="false"/>
                <w:i w:val="false"/>
                <w:color w:val="000000"/>
                <w:sz w:val="20"/>
              </w:rPr>
              <w:t>
9) АИТВ-инфекциясы бойынша іс-шараларды мониторингтеу және бағалау, алдын алу бағдарламаларының клиенттерін есепке алу, сондай-ақ деректердің толықтығы мен сапасына бағалау жүргізеді (ҚР-да жарты жыл және бір жыл ішінде негізгі топтар арасында алдын алу бағдарламаларының іске асырылу деректерін талдауды қамтиды, көрсеткіштердің тоқсан сайынғы мониторингімен және АИТВ-инфекциясының алдын алу бойынша өңірлік орталықтарға консультациялық және ұйымдастырушылық-әдістемелік көмек көрсете отырып, және жұмыс барысында);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халықты АИТВ-ға зерттеп-қарау, АИТВ/ЖИТС-тың профилактикасы, диагностикасы және ЖИТС-пен ауыратын науқастарды емдеу мәселелері бойынша аумақтық ЖИТС орталықтары мен басқа да денсаулық сақтау ұйымдарының жұмысын ұйымдастырушылық-әдістемелік басқару және үйлестіру;</w:t>
            </w:r>
          </w:p>
          <w:p>
            <w:pPr>
              <w:spacing w:after="20"/>
              <w:ind w:left="20"/>
              <w:jc w:val="both"/>
            </w:pPr>
            <w:r>
              <w:rPr>
                <w:rFonts w:ascii="Times New Roman"/>
                <w:b w:val="false"/>
                <w:i w:val="false"/>
                <w:color w:val="000000"/>
                <w:sz w:val="20"/>
              </w:rPr>
              <w:t>
11) ЮНЭЙДС-те (Женева қ., Швейцария) АИТВ/ЖИТС жөніндегі саяси декларацияны және ЮНЭЙДС 95/95/95 саяси Декларацияны іске асыру жөніндегі Стратегиясын орындау бойынша "Қазақстан Республикасында ЖҚТБ-ға жауап ретінде жаһандық шараларды жүзеге асыруда қол жеткізілген прогресс туралы Ұлттық баяндама" жаһандық есептілік шеңберінде деректерді жинақтау және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биологиялық қауіпсіздікті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қауіпсіздікті, биофармацевтикалық нарықтың инфрақұрылымын орнықты дамыту және жетілдіруді қамтамасыз ету, биофармацевтикалық ғылым мен өнеркәсіпті дамытуды ынталандыру, сондай-ақ мемлекет пен қоғамның биофармацевтикалық өнімге қажеттілігін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"QazBioPharm" ұлттық холдингі"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114 ""QazBioPharm" Ұлттық холдингі" АҚ базасында жаңа биологиялық және фармацевтикалық препараттарды әзірлеу, байқаудан өткізу және енгізу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жаңғырту контексінде қоғамдық-саяси процестерді әлеуметтанушылық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Социологиялық зерттеулердің ғылыми тәсілдерін, сандық және сапалық әдістерін пайдалана отырып, Мемлекет басшысының жаңа реформалары шеңберінде жүргізілетін саяси жаңғырту процесіне қатысты қазақстандықтардың мінез-құлық үлгілерін және қоғамдық қабылдау деңгейін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"Ғылым және жоғары білім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диалог алаңдары жұмысын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Тоқаевтың жаңа саяси бағытын іске асыру мәселелері бойынша ғылыми зерттеулер жүргізу шеңберінде қоғамдық институттар мен диалог алаңдарының жұмысын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"Ғылым және жоғары білім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байланысты іс-шараларды сүйемелдеуді қамтамасыз ету жөніндегі көрсетілетін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p>
          <w:p>
            <w:pPr>
              <w:spacing w:after="20"/>
              <w:ind w:left="20"/>
              <w:jc w:val="both"/>
            </w:pPr>
            <w:r>
              <w:rPr>
                <w:rFonts w:ascii="Times New Roman"/>
                <w:b w:val="false"/>
                <w:i w:val="false"/>
                <w:color w:val="000000"/>
                <w:sz w:val="20"/>
              </w:rPr>
              <w:t>
- орта білім беру ұйымдарының ағымдағы жылғы, өткен жылдардағы бітірушілерін, техникалық және кәсіптік немесе орта білімнен кейінгі білім беру бітірушілерін, халықаралық оқушылар алмасу желісі бойынша шетелде оқыған орта білім беру ұйымдарының бітірушілерін, сондай-ақ шетелде оқу орындарын бітірген, Қазақстан Республикасының азаматтары болып табылмайтын ұлты қазақ адамдарды ҰБТ-ның тест тапсырмаларын әзірлеу, сараптау, түзету және сынақтан өткізу бойынша жұмыстарды жүзеге асыру;</w:t>
            </w:r>
          </w:p>
          <w:p>
            <w:pPr>
              <w:spacing w:after="20"/>
              <w:ind w:left="20"/>
              <w:jc w:val="both"/>
            </w:pPr>
            <w:r>
              <w:rPr>
                <w:rFonts w:ascii="Times New Roman"/>
                <w:b w:val="false"/>
                <w:i w:val="false"/>
                <w:color w:val="000000"/>
                <w:sz w:val="20"/>
              </w:rPr>
              <w:t>
- қысқартылған оқу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беру бітірушілерінің ҰБТ тест тапсырмаларын әзірлеу, сараптау, сынақтан өткізу және түзету жұмыстарын жүзеге асыру;</w:t>
            </w:r>
          </w:p>
          <w:p>
            <w:pPr>
              <w:spacing w:after="20"/>
              <w:ind w:left="20"/>
              <w:jc w:val="both"/>
            </w:pPr>
            <w:r>
              <w:rPr>
                <w:rFonts w:ascii="Times New Roman"/>
                <w:b w:val="false"/>
                <w:i w:val="false"/>
                <w:color w:val="000000"/>
                <w:sz w:val="20"/>
              </w:rPr>
              <w:t>
- ҰБТ-ны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2 006 227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түсуге арналған кешенді тестілеудің тест тапсырмалары базасын қалыптастыру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топтары бойынша кешенді тестілеу шет тілі бойынша тестен, білім беру бағдарламалары тобының бейіні бойынша тесттен, оқуға дайындығын анықтауға арналған тесттен тұрады. Кешенді тестілеудің тест тапсырмаларын әзірлеу, сараптау, сынамалау және түзету бойынша жұмыстарды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тіл саясатын іске асыруға бағытталған 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тіл саясатын іске асыруға бағытталған 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101 "Қазақстан Республикасы азаматтарының қазақ тілін білу деңгейін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Ғылыми-реставрациялау жұмыстарын жүргізу, ғылыми-жобалау құжаттамаларын әзірлеу арқылы республикалық маңызы бар тарихи және мәдени ескерткіштердің сақталуын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100 "Тарихи-мәдени мұра ескерткіштерін қалпына келтіру,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тарихы мен мәдениетінің әлеуетті ескерткіштері бойынша ғылыми құжаттама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101 "Қазақ халқының мәдени мұрасын зерделеуді жинақтау және жүйелеу"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"Ш. Айманов атындағы "Қазақфильм" АҚ жанындағы "Қазақанимация" шығармашылық бірлестігінің (Отандық анимациялық контентті шығаратын сервистік компания) жұмысын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1.Анимациялық кино саласындағы шетелдік және отандық мамандарды кәсіби сүйемелдеу және жоғары технологиялық жабдықтар базасында шығармашылық жоғары оқу орындарының қазақстандық студенттеріне, кинематография саласындағы мамандарға және шығармашылық және тиісті техникалық мамандықтардың басқа да өкілдеріне практикалық сабақтар, шеберлік сыныптарын өткізу.</w:t>
            </w:r>
          </w:p>
          <w:p>
            <w:pPr>
              <w:spacing w:after="20"/>
              <w:ind w:left="20"/>
              <w:jc w:val="both"/>
            </w:pPr>
            <w:r>
              <w:rPr>
                <w:rFonts w:ascii="Times New Roman"/>
                <w:b w:val="false"/>
                <w:i w:val="false"/>
                <w:color w:val="000000"/>
                <w:sz w:val="20"/>
              </w:rPr>
              <w:t>
2. Қорытынды пилоттық анимациялық жобаларды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104 "Ұлттық фильмдер шығару және фильмдерді қазақ тіліне дубляж жасауды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арналған мерекелік іс-шаралар мен салтанатты концерттерді өткізу, Қазақстан халқы Ассамблеясы, "Ұлттық Домбыра күні", Қазақстан Республикасының Мемлекет басшысы,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одағы, Шанхай ынтымақтастық ұйымы, ТҮРКСОЙ, ЮНЕСКО және ИСЕСКО іс-шараларына қатысуды қамтамасыз ету, қазақстандық орындаушылардың халықаралық конкурстарға қатысуын, әлемнің үздік залдарында жас дарындар мен жетекші орындаушылардың қатысуын, өнер көрсетуін қамтамасыз ету, халықаралық конкурстар, республикалық ақындар айтысы, мерейтойлық іс-шаралар ұйымдастыру, концерттер, Қазақстандағы және шетелдегі мәдениет күндерін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дәріптеу. Хореография өнерін насихаттау және хореография саласындағы халықаралық ынтымақтастық. Симфониялық және халық музыкасы концерттерін өткізу арқылы музыка өнерін насихаттау, классикалық музыканы дәріптеу. Әлеуметтік маңызы бар және мәдени іс-шараларды өткізу бойынша классикалық би және балет, сондай-ақ, классикалық және халық музыкасының концерттері саласындағы қызметтерді сатып алу үшін ілеспе қызметтерді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өнердегі дарынды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p>
          <w:p>
            <w:pPr>
              <w:spacing w:after="20"/>
              <w:ind w:left="20"/>
              <w:jc w:val="both"/>
            </w:pPr>
            <w:r>
              <w:rPr>
                <w:rFonts w:ascii="Times New Roman"/>
                <w:b w:val="false"/>
                <w:i w:val="false"/>
                <w:color w:val="000000"/>
                <w:sz w:val="20"/>
              </w:rPr>
              <w:t>
103 "Хореография саласындағы білім беру үрдісін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ядролық, радиациялық және электрофизикалық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жабдықтарға техникалық қызмет көрсету, жоспарлы алдын алу жөндеулері, ядролық, радиациялық және электрофизикалық қондырғылардың технологиялық жүйелері мен элементтерінің жай-күйін бақылау бойынша көрсетілетін қызметтер кешені. Ғимараттар мен құрылыстарды күтіп ұстау және ағымды жөндеу, техникалық персоналдың еңбегіне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сәтті орындау үшін базалық эксперименттік қондырғыларының қауіпсіз жұмыс істеуін қамтамасыз ету бойынша қызметтер кешені (ғимараттарды, құрылыстарды, көлікті күтіп-ұстау, персоналға еңбекақы төлеу, материалдарды сатып алу, жабдықтарды жөндеу, коммуналдық қызметтерге ақы төлеу, салық төлемдері бойынша қызметтер көрсету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геофизикалық қондырғыларының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Жоспарлы-алдын алу, жөндеу жұмыстарын, жабдықтарды пайдалану параметрлерін бақылауды, шығын материалдарын жеткізуді, қосалқы технологиялық жүйелерге, көліктік-технологиялық жабдықтарға, ғимараттар мен құрылыстарға, тіршілікті қамтамасыз ету жүйелеріне қызмет көрсету мен жөндеуді, әкімшілік сүйемелдеуді қамтитын геофизикалық қондырғыларының қауіпсіз жұмыс істеуі бойынша қызметтер кешенін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радиациялық қауіпті аймаққа жатқызылған аумақтарды кешенді экологиялық тексеру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радиациялық қауіпті аймақтарға жатқызылған аумақтарда және Шаған өзені учаскесінде кешенді экологиялық зерттеулер жүргізу және топырақ-өсімдік жамылғысының, су және ауа ортасының, фаунаның радиациялық жай-күйі туралы жаңа ғылыми-негізделген деректер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сынақ полигонының радиациялық қауіпті аумақтарындағы қоршаған ортаның жай-күйін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және оның радиациялық қауіпсіздігі, жер қойнауын ұтымды пайдалану міндеттерін шешуге арналған қоршаған ортаның радиациялық жай-күйі туралы деректерді жинаудың, жинақтаудың, сақтаудың, өңдеудің кешенді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 мен келісімдерді қолдауда қазақстандық ядролық мониторинг жүйесі инфрақұрылымының жұмыс істеуін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сынақтар мен жер сілкіністерінің мониторингін қолдау үшін сейсмикалық, инфрадыбыстық және магниттік стационарлық станциялардың, деректер орталығының және коммуникациялар жүйесінің үздіксіз жұмыс істеуін қамтамасыз етуді (сейсмикалық станциялардың топтарын талаптар мен кестелерге сәйкес калибрлеу, деректерді берудің ашық жұмыс істейтін арнасын қамтамасыз ету, тораптардың жай-күйін бақылау, техникалық проблемаларды жою); станциялардың деректерін жинауды, жіберуді және қабылдауды; бюллетеньдер жасай отырып, сандық деректер базасын толықтыра отырып мониторинг деректерін өңдеу және түсіндіруді; халықаралық және ұлттық деректер орталықтарымен деректер алмасуды, станцияларда еңбек қауіпсіздігін және еңбекті қорғауды, экологиялық талаптардың орындалуын қамтамасыз етуді және т. б. қамтитын қызметтер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102 "Ядролық сынақтар мониторингі"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Көмірсутектерге және уранға қатысты қазақстандық кадрлар мен өндірушілерді қолдау саласындағы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 бойынша міндеттемелерді орындауын мониторингтеу және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 бойынша жер қойнауын пайдаланушылардың міндеттемелерді орындауын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"Мұнай-газ химиясы өнеркәсібін және жер қойнауын пайдалануға арналған келісімшарттардағы жергілікті қамтуды дамыту"</w:t>
            </w:r>
          </w:p>
          <w:p>
            <w:pPr>
              <w:spacing w:after="20"/>
              <w:ind w:left="20"/>
              <w:jc w:val="both"/>
            </w:pPr>
            <w:r>
              <w:rPr>
                <w:rFonts w:ascii="Times New Roman"/>
                <w:b w:val="false"/>
                <w:i w:val="false"/>
                <w:color w:val="000000"/>
                <w:sz w:val="20"/>
              </w:rPr>
              <w:t>
102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және оқыту, сондай-ақ жер қойнауын пайдаланушылардың және олардың мердігерлерінің тауарларды, жұмыстар мен көрсетілетін қызметтерді сатып алуы бойынша міндеттемелерді орындауын мониторингтеу"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кодексін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іске асыру Қазақстан Республикасы Құрылыс кодексінің жобасын әзірлеуге бағытталған. Құрылыс кодексін әзірлеу процесінде мыналар көзделетін болады:</w:t>
            </w:r>
          </w:p>
          <w:p>
            <w:pPr>
              <w:spacing w:after="20"/>
              <w:ind w:left="20"/>
              <w:jc w:val="both"/>
            </w:pPr>
            <w:r>
              <w:rPr>
                <w:rFonts w:ascii="Times New Roman"/>
                <w:b w:val="false"/>
                <w:i w:val="false"/>
                <w:color w:val="000000"/>
                <w:sz w:val="20"/>
              </w:rPr>
              <w:t>
адамның тіршілік ету ортасы мен тіршілік әрекетін қамтамасыз ету;</w:t>
            </w:r>
          </w:p>
          <w:p>
            <w:pPr>
              <w:spacing w:after="20"/>
              <w:ind w:left="20"/>
              <w:jc w:val="both"/>
            </w:pPr>
            <w:r>
              <w:rPr>
                <w:rFonts w:ascii="Times New Roman"/>
                <w:b w:val="false"/>
                <w:i w:val="false"/>
                <w:color w:val="000000"/>
                <w:sz w:val="20"/>
              </w:rPr>
              <w:t>
қоғамдық қатынастарды реттеудің жаңа қағидаттары мен әдістерін енгізу;</w:t>
            </w:r>
          </w:p>
          <w:p>
            <w:pPr>
              <w:spacing w:after="20"/>
              <w:ind w:left="20"/>
              <w:jc w:val="both"/>
            </w:pPr>
            <w:r>
              <w:rPr>
                <w:rFonts w:ascii="Times New Roman"/>
                <w:b w:val="false"/>
                <w:i w:val="false"/>
                <w:color w:val="000000"/>
                <w:sz w:val="20"/>
              </w:rPr>
              <w:t>
мемлекеттік басқару және реттеу жүйесін қайта бағдарлау;</w:t>
            </w:r>
          </w:p>
          <w:p>
            <w:pPr>
              <w:spacing w:after="20"/>
              <w:ind w:left="20"/>
              <w:jc w:val="both"/>
            </w:pPr>
            <w:r>
              <w:rPr>
                <w:rFonts w:ascii="Times New Roman"/>
                <w:b w:val="false"/>
                <w:i w:val="false"/>
                <w:color w:val="000000"/>
                <w:sz w:val="20"/>
              </w:rPr>
              <w:t>
мемлекет тарапынан бірқатар негізсіз және тиімсіз рұқсаттар мен келісімдерді оңтайландыру және басқару;</w:t>
            </w:r>
          </w:p>
          <w:p>
            <w:pPr>
              <w:spacing w:after="20"/>
              <w:ind w:left="20"/>
              <w:jc w:val="both"/>
            </w:pPr>
            <w:r>
              <w:rPr>
                <w:rFonts w:ascii="Times New Roman"/>
                <w:b w:val="false"/>
                <w:i w:val="false"/>
                <w:color w:val="000000"/>
                <w:sz w:val="20"/>
              </w:rPr>
              <w:t>
құқықтық реттеуде нарықтық бағдарлау тәсілдерін енгізу;</w:t>
            </w:r>
          </w:p>
          <w:p>
            <w:pPr>
              <w:spacing w:after="20"/>
              <w:ind w:left="20"/>
              <w:jc w:val="both"/>
            </w:pPr>
            <w:r>
              <w:rPr>
                <w:rFonts w:ascii="Times New Roman"/>
                <w:b w:val="false"/>
                <w:i w:val="false"/>
                <w:color w:val="000000"/>
                <w:sz w:val="20"/>
              </w:rPr>
              <w:t>
құрылыстың өмірлік циклінің барлық процестерін бірыңғай актіде бекіту;</w:t>
            </w:r>
          </w:p>
          <w:p>
            <w:pPr>
              <w:spacing w:after="20"/>
              <w:ind w:left="20"/>
              <w:jc w:val="both"/>
            </w:pPr>
            <w:r>
              <w:rPr>
                <w:rFonts w:ascii="Times New Roman"/>
                <w:b w:val="false"/>
                <w:i w:val="false"/>
                <w:color w:val="000000"/>
                <w:sz w:val="20"/>
              </w:rPr>
              <w:t>
қызметті жүзеге асырудағы экологиялық және өнеркәсіптік қауіпсіздіктің басымдығы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100 "Өнеркәсіп,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005 "Ішкі көздер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032 "Қазақстан Республикасының Ұлттық қорынан бөлінетін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23 015 384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Республикасында салааралық ғылыми-техникалық ақпараттың мемлекеттік жүйесін құру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индустриялық-инновациялық даму субъектілерін ғылым мен техниканың шетелдік жетістіктері, озық технологиялар мен арнайы материалдар негізіндегі өндірістер туралы салааралық ақпаратпен қамтамасыз ету жөніндегі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w:t>
            </w:r>
          </w:p>
          <w:p>
            <w:pPr>
              <w:spacing w:after="20"/>
              <w:ind w:left="20"/>
              <w:jc w:val="both"/>
            </w:pPr>
            <w:r>
              <w:rPr>
                <w:rFonts w:ascii="Times New Roman"/>
                <w:b w:val="false"/>
                <w:i w:val="false"/>
                <w:color w:val="000000"/>
                <w:sz w:val="20"/>
              </w:rPr>
              <w:t>
102 "Қазақстан Республикасының индустриялық дамуы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күтіп-ұстауды ұйымдастыру"</w:t>
            </w:r>
          </w:p>
          <w:p>
            <w:pPr>
              <w:spacing w:after="20"/>
              <w:ind w:left="20"/>
              <w:jc w:val="both"/>
            </w:pPr>
            <w:r>
              <w:rPr>
                <w:rFonts w:ascii="Times New Roman"/>
                <w:b w:val="false"/>
                <w:i w:val="false"/>
                <w:color w:val="000000"/>
                <w:sz w:val="20"/>
              </w:rPr>
              <w:t>
108 "Республикалық бюджет қаражат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129 490 058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жөндеу мен күтіп-ұстауды орындауды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саласының нормативтік базасын қайта қалыптастыру; Қазақстан Республикасы өңірлері бойынша жол-құрылыс материалдарының сапасын жақсартуға арналған зерттеулер және апробацияланған жаңа технологиялар тізілімін құру; Көпір құрылыстарын басқару жүйесі (КҚБЖ) бойынша бағдарламалық жасақтаманы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"ҚазжолҒЗИ"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күтіп-ұстауды ұйымдастыру"</w:t>
            </w:r>
          </w:p>
          <w:p>
            <w:pPr>
              <w:spacing w:after="20"/>
              <w:ind w:left="20"/>
              <w:jc w:val="both"/>
            </w:pPr>
            <w:r>
              <w:rPr>
                <w:rFonts w:ascii="Times New Roman"/>
                <w:b w:val="false"/>
                <w:i w:val="false"/>
                <w:color w:val="000000"/>
                <w:sz w:val="20"/>
              </w:rPr>
              <w:t>
108 "Республикалық бюджет қаражаты есебінен республикалық маңызы бар автомобиль жолдарын күрделі, орташа және ағымдағы жөндеу, күтіп-ұстау, көгалдандыру, диагностикалау және аспаптық 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қауіпсіз кеме қатынасын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порты су айдынындағы кеме қатынасы қауіпсіздігін, Ертіс және Орал-Каспий алаптарында, Іле өзені, Қапшағай суқоймасы мен Балқаш көлі ішкі су жолдарының кеме қатынайтын учаскелерінде кепілдік габариттерді навигациялық жабдықтар белгілерін қою (алу) және күтіп ұстау, түп тереңдету, тегістеу, түп тазалау, арналық жобалық зерттеулер, навигациялық құралдар мен жабдықтар белгілерін жасау және жөндеу, кеме қозғалысын басқару жүйесі, кеме қатынасы шлюздері мен техникалық флот кемелерін күтіп ұстау және жөндеу, техникалық флот кемелерін жаңарту және жаңғырту бойынша шараларды іске асыру арқылы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дамыту, күтіп-ұстау"</w:t>
            </w:r>
          </w:p>
          <w:p>
            <w:pPr>
              <w:spacing w:after="20"/>
              <w:ind w:left="20"/>
              <w:jc w:val="both"/>
            </w:pP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19 325 925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не тартылған инвестициялар есебінен жалпыға ортақ пайдаланылатын халықаралық және республикалық маңызы бар, оның ішінде сенімгерлік басқаруға берілген автомобиль жолдарын салуды, реконструкциялауды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барлық ұзындығында, әсіресе аса назар аударуды және шекара қызметінің жеке құрамы үшін тиісті жағдайлар жасауды талап ететін қол жетізу қиын кесінділерде инфрақұрылымдық объектілерді түбегейлі кезең-кезеңімен жаңғырту мақсатында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"Шекара бөлімшелерін жобалау және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22 276 927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және сметалық-нормативтік базаны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агломерациясын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өңірін аумақтық дамытудың өңіраралық схемасын түзету (өзекті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 республикалық бюджет қаражат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профилактика әдістерін жетілдіруге бағытталған өзекті мәселелерді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101 "Мемлекеттік аудит және қаржылық бақылау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 жөніндегі консультациялық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аудиторлық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бойынша мемлекеттік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"Мемлекеттік қызмет саласындағы бірыңғай мемлекеттiк саясатты қалыптастыру және іске асыру"</w:t>
            </w:r>
          </w:p>
          <w:p>
            <w:pPr>
              <w:spacing w:after="20"/>
              <w:ind w:left="20"/>
              <w:jc w:val="both"/>
            </w:pPr>
            <w:r>
              <w:rPr>
                <w:rFonts w:ascii="Times New Roman"/>
                <w:b w:val="false"/>
                <w:i w:val="false"/>
                <w:color w:val="000000"/>
                <w:sz w:val="20"/>
              </w:rPr>
              <w:t>
100 "Мемлекеттік қызмет саласындағы бірыңғай мемлекеттiк саясатты қалыптастыру және іске асыру жөніндегі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Телерадиокешені" КЕАҚ арқылы республикалық және халықаралық деңгейде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өнімді республикалық және халықаралық деңгейде өндіру және тарату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Телерадиокешені"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"Мемлекеттік ақпараттық саясатты жүргізу"</w:t>
            </w:r>
          </w:p>
          <w:p>
            <w:pPr>
              <w:spacing w:after="20"/>
              <w:ind w:left="20"/>
              <w:jc w:val="both"/>
            </w:pPr>
            <w:r>
              <w:rPr>
                <w:rFonts w:ascii="Times New Roman"/>
                <w:b w:val="false"/>
                <w:i w:val="false"/>
                <w:color w:val="000000"/>
                <w:sz w:val="20"/>
              </w:rPr>
              <w:t>
100 "Мемлекеттік ақпараттық саясатты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5 719 059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ақпандағы</w:t>
            </w:r>
            <w:r>
              <w:br/>
            </w:r>
            <w:r>
              <w:rPr>
                <w:rFonts w:ascii="Times New Roman"/>
                <w:b w:val="false"/>
                <w:i w:val="false"/>
                <w:color w:val="000000"/>
                <w:sz w:val="20"/>
              </w:rPr>
              <w:t>№ 166 қаулысына</w:t>
            </w:r>
            <w:r>
              <w:br/>
            </w:r>
            <w:r>
              <w:rPr>
                <w:rFonts w:ascii="Times New Roman"/>
                <w:b w:val="false"/>
                <w:i w:val="false"/>
                <w:color w:val="000000"/>
                <w:sz w:val="20"/>
              </w:rPr>
              <w:t>6-қосымша</w:t>
            </w:r>
          </w:p>
        </w:tc>
      </w:tr>
    </w:tbl>
    <w:bookmarkStart w:name="z47" w:id="38"/>
    <w:p>
      <w:pPr>
        <w:spacing w:after="0"/>
        <w:ind w:left="0"/>
        <w:jc w:val="left"/>
      </w:pPr>
      <w:r>
        <w:rPr>
          <w:rFonts w:ascii="Times New Roman"/>
          <w:b/>
          <w:i w:val="false"/>
          <w:color w:val="000000"/>
        </w:rPr>
        <w:t xml:space="preserve"> 2022 жылы республикалық бюджеттен бөлінген нысаналы даму трансферттерінің пайдаланылмаған (толық пайдаланылмаған) сомаларын 2023 жылы пайдалану (толық пайдалану) туралы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КБҒМ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пайдалануға (толық пайдалануға) рұқсат етілген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29 007 955,3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2 260 105,1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қалдықтар қоймасының құнарлығын қалпына келтіру" І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бойынша шекара басқармасының "Бетқайнар" шекара бөлімшелері учаскелерінде жағалауды бекіту жұмыстарының құрылысы" жұмыс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бойынша шекара басқармасының "Қайнар" шекара бөлімшелері учаскелерінде жағалауды бекіту жұмыстарының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Атырау және Маңғыстау облысының облыстық бюджеттеріне орта білім беру объектілерінің құрылысына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 Бірлік ауылында 25 орындық шағын орталығы бар 120 орындық мектеп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Мұнайлы ауданында 150 керуеттік орталық аудандық аурухана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М. Қозыбаев атындағы Солтүстік Қазақстан мемлекеттік университеті "Kozybaev University Teaching and research center" оқу-зертханалық корпусының құрылысына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мемлекеттік университеті "Kozybaev University Teaching and research center" оқу-зертханалық корпусының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7 231 428,1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7 231 428,1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3 654 028,3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Қарғалы ауданының Әлімбет ауылына тартылатын және кент ішіндегі газ құбырын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2 868 949,2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қаласындағы "ЕвроХим-Қаратау" ЖШС-ның химиялық кешеніне дейін жоғары қысымды газ құбырының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ауданының 18 елді мекеніне (Абай, Мойынқұм, Еңбек, Жиенбет, Ақтөбе, Бәйдібек, Ақтасты, Бәйдібек, Ақтасты, Бөлтірік, Балуан Шолақ, Далақайнар, Шоқпар, Шоқпар ст., Тасөткел, Аспара, Ақсу, Оразалы, Тасөткел, Жайсан су қоймасы) тартылатын газ құбырын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Сарысу ауданы 14 елді мекендерін (Қызылдихан, Маятас, Жайылма, Өндіріс, Саудакент, Игілік, Жаңаталап, Уюм, Сыздықбаев, Ақтоғай, Жаңатас, Үшбас, Бүркітбаев, Арыстанды) (жеткізілетін, тарататын) газ құбырларын салу мен газдандыру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1 059 351,3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Шу ауданында "Шу" АГТС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АГТС-тен "Сары-Арқа" магистральдық газ құбырына дейін Теміртау қаласының газ тарату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магистральдық газ құбырына "Жезқазған"-АГТС-тен бастап Жезқазған каласының газ тарату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3 577 399,8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Әйтеке би ауданының Құмқұдық ауылына тартылатын газ құбырын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2 092 617,5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ауданының 18 елді мекеніне (Абай, Мойынқұм, Еңбек, Жиенбет, Ақтөбе, Бәйдібек, Ақтасты, Бөлтірік, Балуан Шолақ, Далақайнар, Шоқпар, Шоқпар ст., Тасөткел, Аспара, Ақсу, Оразалы, Тасөткел, Жайсан су қоймасы) тартылатын газ құбырын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1 385 717,5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Шу ауданы "Шу" АГТС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1 477 356,8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Ескелді ауданының Матай Байысов ауылында тартылатын газ құбыры мен газ тарату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Ескелді ауданының Теректі ауылында тартылатын газ құбыры мен газ тарату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Қаратал ауданының Ортатөбе ауылында тартылатын газ құбыры мен газ тарату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Қаратал ауданының Тастөбе ауылында тартылатын газ құбыры мен газ тарату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Текелі қаласына газ жеткізу құбыры мен газтарату жүйелерінің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Қаратал ауданының Үштөбе қаласында газ тарату желілерін және 4 блокты-модульді қазандықтарын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Ескелді ауданының Қаратал ауылында тартылатын газ құбыры мен газ тарату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6 251 228,4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моно және шағын қалалар мен ауылдық аумақтарда инженерлік, көліктік және әлеуметтік инфрақұрылымды дамыту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3 920 206,5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1 415 469,8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 Құлсары қаласының "Атырау" ықшам ауданында жаяу жолы бар автомобиль жолдарын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елді мекенінің Ш. Уәлиханов, М. Мәметова көше бойындағы жолдарды қайта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облыс орталықтарына инженерлік және көлік (аббаттандыру)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Кирпичное ауылда Елек өзені арқылы өтетін көпірден бастап "Ақтөбе-Орск" автомобиль жолына дейін автомобиль 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жылу желілерін реконструкциялау және жаңғырту,</w:t>
            </w:r>
          </w:p>
          <w:p>
            <w:pPr>
              <w:spacing w:after="20"/>
              <w:ind w:left="20"/>
              <w:jc w:val="both"/>
            </w:pPr>
            <w:r>
              <w:rPr>
                <w:rFonts w:ascii="Times New Roman"/>
                <w:b w:val="false"/>
                <w:i w:val="false"/>
                <w:color w:val="000000"/>
                <w:sz w:val="20"/>
              </w:rPr>
              <w:t>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 – 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Мұғалжар ауданы Еңбек ауылдық округі Сағашилі ауылындағы ангар типті спорт ғимаратының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Шалқар ауданы Бегімбет ауылындағы спорт кешенінің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 Гагаринское</w:t>
            </w:r>
          </w:p>
          <w:p>
            <w:pPr>
              <w:spacing w:after="20"/>
              <w:ind w:left="20"/>
              <w:jc w:val="both"/>
            </w:pPr>
            <w:r>
              <w:rPr>
                <w:rFonts w:ascii="Times New Roman"/>
                <w:b w:val="false"/>
                <w:i w:val="false"/>
                <w:color w:val="000000"/>
                <w:sz w:val="20"/>
              </w:rPr>
              <w:t>
ауылындағы төрт сыныпты мектепке үй-жайлар, спортзал, асхана және төрт мектепке дейінгі сыныптарды жапсаржай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Қарауылтөбе ауылдық округінде 150 орынға арналған ауыл клубын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Талсуат ауылдық округінде 150 орынға арналған ауыл клубын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Ақай ауылында дене шынықтыру-сауықтыру кешенін салу" жұмыс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Бородулиха ауданы Бородулиха ауылында дене шынықтыру-сауықтыру кешенінің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Атасу кентіндегі дене шынықтыру-сауықтыру кешенін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кепілдендірілген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1 619 454,9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Шалқар ауданы Мөңке би ауылында 150 орындық ауылдық клуб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Күршім ауданы Марқакөл ауылында дене шынықтыру-сауықтыру кешенінің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Қатонқарағай ауданының Үлкен Нарын ауылында дене шынықтыру-сауықтыру кешенінің құрылысы. Бассейн ғимараты. Қосалқы құрылыстар.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Ақсуат кентіндегі ауылдық мәдениет үйі ғимаратын қайта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Қарауылтөбе ауылдық округінде 150 орынға арналған ауыл клубын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 Талсуат ауылдық округінде 150 орынға арналған ауыл клубын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ауданының Ақай ауылында дене шынықтыру-сауықтыру кешенін салу" жұмыс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Шетпе аулының Базарлы ықшам ауданында ұзындығы 7,65 км автожол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ауданының Ақшұқыр ауылындағы М. Әбдіқалықов атындағы мектеп-гимназияны реконструкциялау және 300 оқушы орнына арналған оқу корпусын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Маңғыстау ауданы Шетпе ауылындағы А.Меңдалыұлы орта мектебіне қосымша ғимарат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Түпқараған ауданы Баутино ауылындағы М. Горький атындағы мектеп-лицейдің спорт, оқу корпустарын реконструкциялау және жалғай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Рахат ауылында спорт залын салу.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Алакөл ауданы Бескөл ауылында 80 орынға спорт кешенінің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 Алтынарық ауылындағы ауысымда 10 адам қабылдайтын МП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Сарысу ауылында бір ауысымда 25 адам қабылдайтын фельдшерлік-акушерлік пункт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ауданының Қаракеңгір ауылында бір ауысымда 25 адам қабылдайтын фельдшерлік-акушерлік пункт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 Байдалыбай ауылдық округте, Атасу ауылында бір ауысымда 25 адам қабылдайтын фельдшерлік-акушерлік пункт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ауданының Бидайық ауылдық округі Бидайық ауылы ауылында ауысымда 25 адам қабылдайтын фельдшерлік-акушерлік пункт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2 331 021,9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2 331 021,9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531 021,9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алаптарында жолдарды және инженерлік желілер мен жолдарды салу, реконструкциялау. "Железнодорожный" тұрғын алабы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531 021,9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қаласына қосылған кенттердің инженерлік желілерін дамыту. Наурызбай ауданын қамтамасыз ету үшін Ақсай өзенінде су дайындау станциясын және су алғыш құрылыс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12 040 996,2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қаласындағы индустриялық аймақ үшін ауыз су және техникалық сумен жабдықтаудың сыртқы желілерін, кәріз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9 546 021,2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Жаңақала ауданы 130-191 км "Чапай - Жаңақала - Сайхин" автожолын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68-139 км Бөрлі - Ақсай - Жымпиты автомобиль 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Алатау ауданының Саина көшесі мен Ақын Сара көшесі қиылысында көлік айрығын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кепілдендірілген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8 841 673,2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Жаңақала ауданы 130-191 км "Чапай - Жаңақала - Сайхин" автожолын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68-139 км Бөрлі - Ақсай - Жымпиты автомобиль жолын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"Алматы - Өскемен - Лепсі - Ақтоғай" автомобиль жолын реконструкциялау, 0-110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Алатау ауданының Саина көшесі мен Ақын Сара көшесі қиылысында көлік айрығын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Саин көшесін Рысқұлов даңғылынан Ақын Сара көшесіне дейін ұзарту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Угольная № 12, № 14 көшелері және Ш.Бейсекова көшесі бойымен Сарайшық көшесінен № 27 көшеге дейінгі учаскеде өтетін магистральды автожолдың құрылысы. II кезек - 111 көше. Астана қаласындағы Сығанақ көшесінен № 27 көшеге дейінгі</w:t>
            </w:r>
          </w:p>
          <w:p>
            <w:pPr>
              <w:spacing w:after="20"/>
              <w:ind w:left="20"/>
              <w:jc w:val="both"/>
            </w:pPr>
            <w:r>
              <w:rPr>
                <w:rFonts w:ascii="Times New Roman"/>
                <w:b w:val="false"/>
                <w:i w:val="false"/>
                <w:color w:val="000000"/>
                <w:sz w:val="20"/>
              </w:rPr>
              <w:t>
Бейсекова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Оңтүстік-Шығыс ықшам ауданының (сол жағы) көшелерін салу. 2-кезек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2 261 015,9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тұрғын алаптарында жолдары және инженерлік желілер мен жолдарды салу, реконструкциялау. Интернациональный кенті. 2-кезек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Мәңгілік ел даңғылынан Нұра көшесіне дейінгі учаскедегі Т. Рысқұлов көшесінің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1 064 605,8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тұрғын үй салу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2 141 334,3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Ескелді ауданы Қарабұлақ ауылындағы 60 пәтерлі тұрғын үйді абаттандыру және инженерлік-коммуникациялық жүйелерінің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қаласының "Жас Өркен" ықшам ауданында жылумен жабдықтау желілерін салу (жалғастырғыш)"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нысаналы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1 639 257,7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Талғайран поселкесі ауданында "Спутник" қалашығының инженерлік желілерінің құрылысына жобалау-сметалық құжаттамасын жасақтау (Байланыс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731 115,8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27 тұрғын ауданында инженерлік-коммуникациялық инфрақұрылым және бас жоспар салу. Орамішілік электрмен жабдықтау желілері және сыртқы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20 тұрғын ауданының бас жоспары мен инженерлік-коммуникациялық инфрақұрылымының құрылысы. Тұрғын ауданның орамішілік электрмен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25 тұрғын ауданында инженерлік-коммуникациялық инфрақұрылым және бас жоспар салу. Алаңнан тыс электрмен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24 тұрғын ауданының 2 шағын ауданының бас жоспарын және инженерлік-коммуникациялық инфрақұрылымын салу. Жылумен жабдықтау, су құбыры және канализация кварталішілік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24 тұрғын ауданының 4 шағын ауданының бас жоспарын және инженерлік-коммуникациялық инфрақұрылымын салу. Жылумен жабдықтау, су құбыры және канализация кварталішілік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қаласының 24 тұрғын ауданының 5 шағын ауданының бас жоспарын және инженерлік-коммуникациялық инфрақұрылымын салу. Жылумен жабдықтау, сумен жабдықтау, кәріз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Өскемен қаласының айналма магистралі (Алматы трассасы) ауданының тұрғын үйлерін сумен жабдықтау желілерін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ықшамауданына инженерлік коммуникациялар салу. Қостанай қаласындағы алаңішілік желілері (60 Гкал қазандық). Қазандықтың қуатын азайту мақсатында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Қаратал ауданының Үштөбе қаласында 40 пәтерлі тұрғын үйді абаттандыру және инженерлік-коммуникациялық желілерді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ауылы Локомотивная көшесінде "Сыртқы инженерлік желілері бар және аумақғы абаттандырылған 50 пәтерлі тұрғын үй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566 364,5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Алатау ауданы Солтүстік айналым көшесі, 92/6 уч., көпфункционалды тұрғын үй кешенінің құрылысы". Жылу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Жетісу ауданы Райымбек даңғылының солтүстігінде, Павленко көшесінің батысында, Крылов көшесінің шығысында, Казаков көшесінің оңтүстігінде орналасқан ескі үйлерді бұзу жөніндегі тұрғын үй кешендерінің сыртқы желілері" (су құбыры және кәріз) 2 кезек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Жетісу ауданы Райымбек даңғылының солтүстігінде, Павленко көшесінің батысында, Крылов көшесінің шығысында, Казаков көшесінің оңтүстігінде орналасқан ескі үйлерді бұзу жөніндегі тұрғын үй кешендерінің сыртқы желілері" (электрмен жабдықтау, телефондандыру, газбен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берілетін кепілдендірілген трансферт есебінен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Түрксіб ауданы "Жас-Қанат" ықшам ауданы мекенжайында алаңішілік инженерлік желілері бар көп пәтерлі тұрғын үйлер салу. Абаттандыру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Наурызбай ауданы Шұғыла шағын ауданы, Сәкен Жүнісов көшесі, № 2/13 телім, "Alma City 4-1" көпфункционалды тұрғын үй кешенінің құрылысы төртінші кезек бірінші іске қосу кешені, халыққа қызмет көрсету объектілері бар. Газбен жабдықтау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шағынауданында көп пәтерлі тұрғын үйлер құрылысы, Алматы қаласы, Алатау ауданы,№834/2 учаске. Алаңішілік жолдар мен алаңдар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мекендердегі сумен жабдықтау және су бұру жүйелерін дамытуға Қазақстан Республикасының Ұлттық қорынан берілетін нысаналы трансферт есебінен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Біржан сал ауданы Үлгі ауылындағы су құбыры желілерін қайтп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Софиевка ауылындағы таратушы су желілерін қайта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Сарыбұлақ ауылының су құбыры желілері мен су жинағыш құрылыстарын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республикалық маңызы бар қалалардың, астананың бюджеттеріне қалаларда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Шу қаласын Қант зауыты мөлтек ауданында орналасқан су жуйелері және су шығару ғимаратыны құрылыстарын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өңірлер – ел дамуының драйвері" ұлттық жобасы шеңберінде облыстық бюджеттерге ауылдық елді мекендерде сумен жабдықтау және су бұру жүйелерін дамытуға Қазақстан Республикасының Ұлттық қорынан берілетін кепілдендірілген трансферт есебінен берілетін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Шойындыкөл ауылының жер асты көздерінен сумен жабдықтау жүйесін қайта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Родина ауылы мекенжайы бойынша қолданыстағы сызба бойынша сумен жабдықтаудың сыртқы желілері мен құрылыстарын қайта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 Еңбекші ауылының су жүйелері және су шығару ғимаратыны құрылыстарын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Шу ауданының Ақтөбе ауылында су құбыры желілерін және су алу құрылыстарын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