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524f" w14:textId="07d5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13 наурыздағы № 196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экономика министрлігі Табиғи монополияларды реттеу комитетінің Нұр-Сұлтан қаласы бойынша департаменті" мемлекеттік мекемесінің атауы "Қазақстан Республикасының Ұлттық экономика министрлігі Табиғи монополияларды реттеу комитетінің Астана қаласы бойынша департаменті" мемлекеттік мекемесі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Ұлттық экономика министрлігінің мәселелері" туралы Қазақстан Республикасы Үкіметінің 2014 жылғы 24 қыркүйектегі № 1011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Ұлттық экономика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15-тармақтың </w:t>
      </w:r>
      <w:r>
        <w:rPr>
          <w:rFonts w:ascii="Times New Roman"/>
          <w:b w:val="false"/>
          <w:i w:val="false"/>
          <w:color w:val="000000"/>
          <w:sz w:val="28"/>
        </w:rPr>
        <w:t>34)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"34) мемлекеттік және мемлекет кепілдік берген қарыз алу және борыш, мемлекет кепілгерлігі бойынша борыш саясатын қалыптастыру, мемлекеттік борыш пен квазимемлекеттік сектор борышын болжау және талдау жөнінде ұсыныстар әзірлеу;";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министрлігі Табиғи монополияларды реттеу комитетінің мемлекеттік мекемелері – аумақтық бөлімшелерінің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Ұлттық экономика министрлігі Табиғи монополияларды реттеу комитетінің Астана қаласы бойынша департаменті.".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