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c402" w14:textId="d59c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есептеу жүйелерін және картографиялық проекцияларды белгілеу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наурыздағы № 208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"Геодезия, картография және кеңістіктік деректер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есептеу жүйелері: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астрономиялық геодезиялық желінің пункттерімен және Дәлдігі жоғары геодезиялық желінің пункттерімен бекітілген 2023 жылғы Қазақстандық жер координаттық есептеу негізі (Qazaqstan Terrestrial Reference Frame 2023, QazTRF-23);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Қазақстандық биіктік есептеу негізі (Qazaqstan Vertical Reference Frame, QazVRF)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картографиялық проекция: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1980 жылғы Геодезиялық анықтамалық жүйенің эллипсоидындағы Гаусс-Крюгер проекциясы (Geodetic Reference System 1980, GRS-80) белгіленсін.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"Координаталардың, биіктіктердің, гравиметриялық және спутниктік өлшемдердің, сондай-ақ мемлекеттік топографиялық карталар мен жоспарлар масштабтық қатарының бірыңғай мемлекеттік жүйелерін белгілеу туралы" Қазақстан Республикасы Үкіметінің 2002 жылғы 28 желтоқсандағы № 1403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қолданысы 2025 жылғы 1 қаңтарға дейін тоқтатыла тұрсын, тоқтатыла тұру кезеңінде осы тармақша мынадай редакцияда қолданылады деп белгiленсін: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аумағында: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есептеу жүйелері: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1942 жылғы координаттар жүйесі (42-КЖ);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1977 жылғы Балтық биіктік жүйесі;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картографиялық проекция: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Крассовский эллипсоидындағы Гаусс-Крюгер проекциясы.".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