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9e8d" w14:textId="4949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 субъектілерінің шығыстарын қысқарту жөніндегі шаралар туралы" Қазақстан Республикасы Үкіметінің 2020 жылғы 29 шілдедегі № 475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16 наурыздағы № 221 қаулысы. 01.07.2023 дейін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> сәйкес 01.07.2023 дейін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"Квазимемлекеттік сектор субъектілерінің шығыстарын қысқарту жөніндегі шаралар туралы" Қазақстан Республикасы Үкіметінің 2020 жылғы 29 шілдедегі № 475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бабында пайдалану үшін.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2023 жылғы 1 шілдеге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