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ea3f3" w14:textId="d7ea3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және Қазақстан Республикасы Премьер-Министрінің өкімдеріне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2023 жылғы 17 наурыздағы № 236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және Қазақстан Республикасы Премьер-Министрінің өкімдеріне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17 наурыздағы</w:t>
            </w:r>
            <w:r>
              <w:br/>
            </w:r>
            <w:r>
              <w:rPr>
                <w:rFonts w:ascii="Times New Roman"/>
                <w:b w:val="false"/>
                <w:i w:val="false"/>
                <w:color w:val="000000"/>
                <w:sz w:val="20"/>
              </w:rPr>
              <w:t>№ 236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Қазақстан Республикасы Үкіметінің кейбір шешімдеріне және Қазақстан Республикасы Премьер-Министрінің өкімдеріне енгізілетін өзгерістер мен толықтырулар</w:t>
      </w:r>
    </w:p>
    <w:bookmarkEnd w:id="3"/>
    <w:bookmarkStart w:name="z5" w:id="4"/>
    <w:p>
      <w:pPr>
        <w:spacing w:after="0"/>
        <w:ind w:left="0"/>
        <w:jc w:val="both"/>
      </w:pPr>
      <w:r>
        <w:rPr>
          <w:rFonts w:ascii="Times New Roman"/>
          <w:b w:val="false"/>
          <w:i w:val="false"/>
          <w:color w:val="000000"/>
          <w:sz w:val="28"/>
        </w:rPr>
        <w:t xml:space="preserve">
      1. "Қазақстан Республикасы Үкіметінің жанындағы консультативтік-кеңесші органдардың құрылуы, қызметі және таратылуы қағидаларын бекіту туралы" Қазақстан Республикасы Үкіметінің 1999 жылғы 16 наурыздағы № 247 </w:t>
      </w:r>
      <w:r>
        <w:rPr>
          <w:rFonts w:ascii="Times New Roman"/>
          <w:b w:val="false"/>
          <w:i w:val="false"/>
          <w:color w:val="000000"/>
          <w:sz w:val="28"/>
        </w:rPr>
        <w:t>қаулысында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"2. Осы қаулының орындалуын бақылау Қазақстан Республикасы Үкіметінің Аппаратына жүктелсін.";</w:t>
      </w:r>
    </w:p>
    <w:bookmarkEnd w:id="5"/>
    <w:bookmarkStart w:name="z8" w:id="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жанындағы консультативтік-кеңесші органдардың құрылуы, қызметі және таратылуы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"4. Консультативтік-кеңесші органдарды Қазақстан Республикасының Премьер-Министрі (бұдан әрі – Премьер-Министр), оның орынбасарлары, Қазақстан Республикасы Премьер-Министрінің орынбасары – Үкімет Аппаратының Басшысы (бұдан әрі – Үкімет Аппаратының Басшысы) және Үкіметтің басқа да мүшелері басқарады.";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"9. Премьер-Министрдің атына консультативтік-кеңесші орган құру туралы ұсыныспен Премьер-Министрдің орынбасарлары немесе Үкімет Аппаратының Басшысы өтініш жасай 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14" w:id="9"/>
    <w:p>
      <w:pPr>
        <w:spacing w:after="0"/>
        <w:ind w:left="0"/>
        <w:jc w:val="both"/>
      </w:pPr>
      <w:r>
        <w:rPr>
          <w:rFonts w:ascii="Times New Roman"/>
          <w:b w:val="false"/>
          <w:i w:val="false"/>
          <w:color w:val="000000"/>
          <w:sz w:val="28"/>
        </w:rPr>
        <w:t>
      бесінші бөлігінің 2) тармақшасы мынадай редакцияда жазылсын:</w:t>
      </w:r>
    </w:p>
    <w:bookmarkEnd w:id="9"/>
    <w:bookmarkStart w:name="z15" w:id="10"/>
    <w:p>
      <w:pPr>
        <w:spacing w:after="0"/>
        <w:ind w:left="0"/>
        <w:jc w:val="both"/>
      </w:pPr>
      <w:r>
        <w:rPr>
          <w:rFonts w:ascii="Times New Roman"/>
          <w:b w:val="false"/>
          <w:i w:val="false"/>
          <w:color w:val="000000"/>
          <w:sz w:val="28"/>
        </w:rPr>
        <w:t>
      "2) мемлекеттік органдардың бірінші басшыларының орынбасарларынан, мемлекеттік органдар аппараттарының басшыларынан төмен емес – Премьер-Министрдің орынбасарлары, Үкімет Аппаратының Басшысы;";</w:t>
      </w:r>
    </w:p>
    <w:bookmarkEnd w:id="10"/>
    <w:bookmarkStart w:name="z16" w:id="11"/>
    <w:p>
      <w:pPr>
        <w:spacing w:after="0"/>
        <w:ind w:left="0"/>
        <w:jc w:val="both"/>
      </w:pPr>
      <w:r>
        <w:rPr>
          <w:rFonts w:ascii="Times New Roman"/>
          <w:b w:val="false"/>
          <w:i w:val="false"/>
          <w:color w:val="000000"/>
          <w:sz w:val="28"/>
        </w:rPr>
        <w:t>
      алтыншы бөлігі мынадай редакцияда жазылсын:</w:t>
      </w:r>
    </w:p>
    <w:bookmarkEnd w:id="11"/>
    <w:bookmarkStart w:name="z17" w:id="12"/>
    <w:p>
      <w:pPr>
        <w:spacing w:after="0"/>
        <w:ind w:left="0"/>
        <w:jc w:val="both"/>
      </w:pPr>
      <w:r>
        <w:rPr>
          <w:rFonts w:ascii="Times New Roman"/>
          <w:b w:val="false"/>
          <w:i w:val="false"/>
          <w:color w:val="000000"/>
          <w:sz w:val="28"/>
        </w:rPr>
        <w:t>
      "Құрылатын консультативтік-кеңесші органға жүктелетін мақсаттар мен міндеттерді ескере отырып, оның құрамына Үкімет Аппаратының тиісті құрылымдық бөлімшесінің басшысы енгізіледі.";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бірінші бөлігі мынадай редакцияда жазылсын:</w:t>
      </w:r>
    </w:p>
    <w:bookmarkStart w:name="z19" w:id="13"/>
    <w:p>
      <w:pPr>
        <w:spacing w:after="0"/>
        <w:ind w:left="0"/>
        <w:jc w:val="both"/>
      </w:pPr>
      <w:r>
        <w:rPr>
          <w:rFonts w:ascii="Times New Roman"/>
          <w:b w:val="false"/>
          <w:i w:val="false"/>
          <w:color w:val="000000"/>
          <w:sz w:val="28"/>
        </w:rPr>
        <w:t>
      "29. Хатшы қол қойған анықтама-есеп қоса берілетін Премьер-Министр өкімінің жобасы Үкімет регламентінде белгіленген тәртіппен мүдделі мемлекеттік органдармен келісіледі және кейіннен Премьер-Министрдің қол қоюына енгізу үшін Үкімет Аппаратына енгізіледі.";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бірінші бөлігі мынадай редакцияда жазылсын:</w:t>
      </w:r>
    </w:p>
    <w:bookmarkStart w:name="z21" w:id="14"/>
    <w:p>
      <w:pPr>
        <w:spacing w:after="0"/>
        <w:ind w:left="0"/>
        <w:jc w:val="both"/>
      </w:pPr>
      <w:r>
        <w:rPr>
          <w:rFonts w:ascii="Times New Roman"/>
          <w:b w:val="false"/>
          <w:i w:val="false"/>
          <w:color w:val="000000"/>
          <w:sz w:val="28"/>
        </w:rPr>
        <w:t>
      "32. Үкімет Аппараты құрылатын және таратылатын консультативтік-кеңесші органдарды есепке алуды осы Қағидаларға 3-қосымшаға сәйкес нысан бойынша консультативтік-кеңесші органдардың тізілімін (бұдан әрі – тізілім) жүргізу арқылы жүзеге асырады.";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"33. Үкімет Аппараты жаңа консультативтік-кеңесші органды құрудың орындылығына талдау жүргізген кезде міндетті түрде тізілім деректері ескеріледі.".</w:t>
      </w:r>
    </w:p>
    <w:bookmarkEnd w:id="15"/>
    <w:bookmarkStart w:name="z24" w:id="16"/>
    <w:p>
      <w:pPr>
        <w:spacing w:after="0"/>
        <w:ind w:left="0"/>
        <w:jc w:val="both"/>
      </w:pPr>
      <w:r>
        <w:rPr>
          <w:rFonts w:ascii="Times New Roman"/>
          <w:b w:val="false"/>
          <w:i w:val="false"/>
          <w:color w:val="000000"/>
          <w:sz w:val="28"/>
        </w:rPr>
        <w:t xml:space="preserve">
      2. "Қазақстан Республикасы Премьер-Министрінің алғысы туралы" Қазақстан Республикасы Үкіметінің 2001 жылғы 24 қазандағы № 1362 </w:t>
      </w:r>
      <w:r>
        <w:rPr>
          <w:rFonts w:ascii="Times New Roman"/>
          <w:b w:val="false"/>
          <w:i w:val="false"/>
          <w:color w:val="000000"/>
          <w:sz w:val="28"/>
        </w:rPr>
        <w:t>қаулысында</w:t>
      </w:r>
      <w:r>
        <w:rPr>
          <w:rFonts w:ascii="Times New Roman"/>
          <w:b w:val="false"/>
          <w:i w:val="false"/>
          <w:color w:val="000000"/>
          <w:sz w:val="28"/>
        </w:rPr>
        <w:t>:</w:t>
      </w:r>
    </w:p>
    <w:bookmarkEnd w:id="16"/>
    <w:bookmarkStart w:name="z25" w:id="17"/>
    <w:p>
      <w:pPr>
        <w:spacing w:after="0"/>
        <w:ind w:left="0"/>
        <w:jc w:val="both"/>
      </w:pPr>
      <w:r>
        <w:rPr>
          <w:rFonts w:ascii="Times New Roman"/>
          <w:b w:val="false"/>
          <w:i w:val="false"/>
          <w:color w:val="000000"/>
          <w:sz w:val="28"/>
        </w:rPr>
        <w:t>
      4-тармақтың 2) тармақшасы мынадай редакцияда жазылсын:</w:t>
      </w:r>
    </w:p>
    <w:bookmarkEnd w:id="17"/>
    <w:bookmarkStart w:name="z26" w:id="18"/>
    <w:p>
      <w:pPr>
        <w:spacing w:after="0"/>
        <w:ind w:left="0"/>
        <w:jc w:val="both"/>
      </w:pPr>
      <w:r>
        <w:rPr>
          <w:rFonts w:ascii="Times New Roman"/>
          <w:b w:val="false"/>
          <w:i w:val="false"/>
          <w:color w:val="000000"/>
          <w:sz w:val="28"/>
        </w:rPr>
        <w:t>
      "2) Қазақстан Республикасының Үкіметі Аппаратының тиісті құрылымдық бөлімшесінде тіркеледі.".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27.12.2023 </w:t>
      </w:r>
      <w:r>
        <w:rPr>
          <w:rFonts w:ascii="Times New Roman"/>
          <w:b w:val="false"/>
          <w:i w:val="false"/>
          <w:color w:val="000000"/>
          <w:sz w:val="28"/>
        </w:rPr>
        <w:t>№ 1195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3" w:id="19"/>
    <w:p>
      <w:pPr>
        <w:spacing w:after="0"/>
        <w:ind w:left="0"/>
        <w:jc w:val="both"/>
      </w:pPr>
      <w:r>
        <w:rPr>
          <w:rFonts w:ascii="Times New Roman"/>
          <w:b w:val="false"/>
          <w:i w:val="false"/>
          <w:color w:val="000000"/>
          <w:sz w:val="28"/>
        </w:rPr>
        <w:t xml:space="preserve">
      4. "Шет елдермен ынтымақтастық жөнiндегi бiрлескен үкiметаралық комиссиялардың (комитеттердiң, кеңестердiң) және олардың кіші комиссияларының (кіші комитеттерінің, жұмыс топтарының) қазақстандық бөлiгі туралы ереженi бекiту туралы" Қазақстан Республикасы Үкіметінің 2002 жылғы 12 желтоқсандағы № 1304 </w:t>
      </w:r>
      <w:r>
        <w:rPr>
          <w:rFonts w:ascii="Times New Roman"/>
          <w:b w:val="false"/>
          <w:i w:val="false"/>
          <w:color w:val="000000"/>
          <w:sz w:val="28"/>
        </w:rPr>
        <w:t>қаулысында:</w:t>
      </w:r>
    </w:p>
    <w:bookmarkEnd w:id="19"/>
    <w:bookmarkStart w:name="z34" w:id="20"/>
    <w:p>
      <w:pPr>
        <w:spacing w:after="0"/>
        <w:ind w:left="0"/>
        <w:jc w:val="both"/>
      </w:pPr>
      <w:r>
        <w:rPr>
          <w:rFonts w:ascii="Times New Roman"/>
          <w:b w:val="false"/>
          <w:i w:val="false"/>
          <w:color w:val="000000"/>
          <w:sz w:val="28"/>
        </w:rPr>
        <w:t xml:space="preserve">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комитеттерінің, жұмыс топтарының) қазақстандық бөлігі туралы </w:t>
      </w:r>
      <w:r>
        <w:rPr>
          <w:rFonts w:ascii="Times New Roman"/>
          <w:b w:val="false"/>
          <w:i w:val="false"/>
          <w:color w:val="000000"/>
          <w:sz w:val="28"/>
        </w:rPr>
        <w:t>ережеде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36" w:id="21"/>
    <w:p>
      <w:pPr>
        <w:spacing w:after="0"/>
        <w:ind w:left="0"/>
        <w:jc w:val="both"/>
      </w:pPr>
      <w:r>
        <w:rPr>
          <w:rFonts w:ascii="Times New Roman"/>
          <w:b w:val="false"/>
          <w:i w:val="false"/>
          <w:color w:val="000000"/>
          <w:sz w:val="28"/>
        </w:rPr>
        <w:t xml:space="preserve">
      "Комиссиялардың қазақстандық бөлігі Қазақстан Республикасының халықаралық шарттарына және Қазақстан Республикасы Президентінің 2010 жылғы 12 тамыздағы № 1037 Жарлығымен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қағидаларының 30-тармағында, Қазақстан Республикасы Үкіметінің 2010 жылғы 11 қарашадағы № 1190 қаулысымен бекітілген Үкіметаралық және ведомствоаралық деңгейлердегі халықаралық іс-шараларды,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комитеттерінің, жұмыс топтарының) отырыстарын ұйымдастыру мен өткізу, сондай-ақ үкіметаралық және ведомствоаралық деңгейдегі уағдаластықтарды іске асыру қағидаларының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уағдаластықтарға сәйкес құрылады.";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2) және 3) тармақшалары мынадай редакцияда жазылсын:</w:t>
      </w:r>
    </w:p>
    <w:bookmarkStart w:name="z38" w:id="22"/>
    <w:p>
      <w:pPr>
        <w:spacing w:after="0"/>
        <w:ind w:left="0"/>
        <w:jc w:val="both"/>
      </w:pPr>
      <w:r>
        <w:rPr>
          <w:rFonts w:ascii="Times New Roman"/>
          <w:b w:val="false"/>
          <w:i w:val="false"/>
          <w:color w:val="000000"/>
          <w:sz w:val="28"/>
        </w:rPr>
        <w:t>
      "2) Комиссияның қазақстандық бөлігінің тең төрағалары ұсынған ақпарат негізінде үкіметаралық комиссиялардың қызметі туралы жиынтық есеп пен талдау жасайды және жыл сайын есепті жылдан кейінгі жылдың 20 қаңтарына қарай оларды Қазақстан Республикасы Үкіметінің Аппаратына ұсынады;</w:t>
      </w:r>
    </w:p>
    <w:bookmarkEnd w:id="22"/>
    <w:bookmarkStart w:name="z39" w:id="23"/>
    <w:p>
      <w:pPr>
        <w:spacing w:after="0"/>
        <w:ind w:left="0"/>
        <w:jc w:val="both"/>
      </w:pPr>
      <w:r>
        <w:rPr>
          <w:rFonts w:ascii="Times New Roman"/>
          <w:b w:val="false"/>
          <w:i w:val="false"/>
          <w:color w:val="000000"/>
          <w:sz w:val="28"/>
        </w:rPr>
        <w:t>
      3) халықаралық екiжақты қарым-қатынастарды дамыту деңгейiн есепке ала отырып, комиссияның қазақстандық бөлiгiнiң жұмысын жандандыру жөнiндегі ұсыныстар мен үкiметаралық комиссиялардың басым отырыстарының кезектi жылға арналған тiзiмiн Қазақстан Республикасы Үкіметінің Аппаратына енгiзедi.";</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5) және 6) тармақшалары мынадай редакцияда жазылсын:</w:t>
      </w:r>
    </w:p>
    <w:bookmarkStart w:name="z41" w:id="24"/>
    <w:p>
      <w:pPr>
        <w:spacing w:after="0"/>
        <w:ind w:left="0"/>
        <w:jc w:val="both"/>
      </w:pPr>
      <w:r>
        <w:rPr>
          <w:rFonts w:ascii="Times New Roman"/>
          <w:b w:val="false"/>
          <w:i w:val="false"/>
          <w:color w:val="000000"/>
          <w:sz w:val="28"/>
        </w:rPr>
        <w:t>
      "5) үкіметаралық комиссияның отырысын өткізгеннен кейін бір айдан кешіктірмей үкіметаралық комиссия отырысының қорытындылары туралы есепті ақпаратты және қол жеткізілген уағдаластықтарды іске асыру бойынша тапсырмалардың жобасын, сондай-ақ орындалған уағдаластықтарды бақылаудан алу туралы ұсыныстарды Қазақстан Республикасы Үкіметінің Аппаратына енгiзеді;</w:t>
      </w:r>
    </w:p>
    <w:bookmarkEnd w:id="24"/>
    <w:bookmarkStart w:name="z42" w:id="25"/>
    <w:p>
      <w:pPr>
        <w:spacing w:after="0"/>
        <w:ind w:left="0"/>
        <w:jc w:val="both"/>
      </w:pPr>
      <w:r>
        <w:rPr>
          <w:rFonts w:ascii="Times New Roman"/>
          <w:b w:val="false"/>
          <w:i w:val="false"/>
          <w:color w:val="000000"/>
          <w:sz w:val="28"/>
        </w:rPr>
        <w:t>
      6) үкіметаралық комиссиялардың отырыстары барысында қол жеткізілген уағдаластықтарды іске асыру бойынша шаралар қабылдайды және жыл сайын 20 шілдеге қарай оларды іске асыру барысы туралы ақпаратты Қазақстан Республикасы Үкіметінің Аппаратына жолдайды;";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4" w:id="26"/>
    <w:p>
      <w:pPr>
        <w:spacing w:after="0"/>
        <w:ind w:left="0"/>
        <w:jc w:val="both"/>
      </w:pPr>
      <w:r>
        <w:rPr>
          <w:rFonts w:ascii="Times New Roman"/>
          <w:b w:val="false"/>
          <w:i w:val="false"/>
          <w:color w:val="000000"/>
          <w:sz w:val="28"/>
        </w:rPr>
        <w:t>
      "14. Комиссияның қазақстандық бөлiгiнiң құрамына, әдетте, Қазақстан Республикасы Үкіметі Аппаратының және Қазақстан Республикасының мүдделi мемлекеттiк органдары мен өзге де ұйымдарының, сондай-ақ Қазақстан Республикасының шет елдiк мекемелерiнiң өкiлдерi кiредi.".</w:t>
      </w:r>
    </w:p>
    <w:bookmarkEnd w:id="26"/>
    <w:bookmarkStart w:name="z45" w:id="27"/>
    <w:p>
      <w:pPr>
        <w:spacing w:after="0"/>
        <w:ind w:left="0"/>
        <w:jc w:val="both"/>
      </w:pPr>
      <w:r>
        <w:rPr>
          <w:rFonts w:ascii="Times New Roman"/>
          <w:b w:val="false"/>
          <w:i w:val="false"/>
          <w:color w:val="000000"/>
          <w:sz w:val="28"/>
        </w:rPr>
        <w:t xml:space="preserve">
      5. "Қазақстан Республикасы Әділет министрлігінің мәселелерi" туралы Қазақстан Республикасы Үкіметінің 2004 жылғы 28 қазандағы № 1120 </w:t>
      </w:r>
      <w:r>
        <w:rPr>
          <w:rFonts w:ascii="Times New Roman"/>
          <w:b w:val="false"/>
          <w:i w:val="false"/>
          <w:color w:val="000000"/>
          <w:sz w:val="28"/>
        </w:rPr>
        <w:t>қаулысында:</w:t>
      </w:r>
    </w:p>
    <w:bookmarkEnd w:id="27"/>
    <w:bookmarkStart w:name="z46" w:id="28"/>
    <w:p>
      <w:pPr>
        <w:spacing w:after="0"/>
        <w:ind w:left="0"/>
        <w:jc w:val="both"/>
      </w:pPr>
      <w:r>
        <w:rPr>
          <w:rFonts w:ascii="Times New Roman"/>
          <w:b w:val="false"/>
          <w:i w:val="false"/>
          <w:color w:val="000000"/>
          <w:sz w:val="28"/>
        </w:rPr>
        <w:t xml:space="preserve">
      көрсетілген қаулымен бекітілген Қазақстан Республикасы Әдiлет министрлiгi туралы </w:t>
      </w:r>
      <w:r>
        <w:rPr>
          <w:rFonts w:ascii="Times New Roman"/>
          <w:b w:val="false"/>
          <w:i w:val="false"/>
          <w:color w:val="000000"/>
          <w:sz w:val="28"/>
        </w:rPr>
        <w:t>ережеде: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18) тармақшасы мынадай редакцияда жазылсын:</w:t>
      </w:r>
    </w:p>
    <w:bookmarkStart w:name="z48" w:id="29"/>
    <w:p>
      <w:pPr>
        <w:spacing w:after="0"/>
        <w:ind w:left="0"/>
        <w:jc w:val="both"/>
      </w:pPr>
      <w:r>
        <w:rPr>
          <w:rFonts w:ascii="Times New Roman"/>
          <w:b w:val="false"/>
          <w:i w:val="false"/>
          <w:color w:val="000000"/>
          <w:sz w:val="28"/>
        </w:rPr>
        <w:t>
      "18) Премьер-Министрдің, оның орынбасарының немесе Үкімет Аппараты Басшысының тапсырмасы бойынша соттарда Үкімет пен Премьер-Министрдің мүдделерін білдіру және қорғау, сондай-ақ Әділет министрлігінің құзыретіне кіретін, талқылау нысанасына айналған мәселелер бойынша Премьер-Министрдің тапсырмасымен конституциялық іс жүргізуге қатысу, мемлекеттік органдарға сот талқылауларында құқықтық және консультациялық көмек көрсету;".</w:t>
      </w:r>
    </w:p>
    <w:bookmarkEnd w:id="29"/>
    <w:bookmarkStart w:name="z49" w:id="30"/>
    <w:p>
      <w:pPr>
        <w:spacing w:after="0"/>
        <w:ind w:left="0"/>
        <w:jc w:val="both"/>
      </w:pPr>
      <w:r>
        <w:rPr>
          <w:rFonts w:ascii="Times New Roman"/>
          <w:b w:val="false"/>
          <w:i w:val="false"/>
          <w:color w:val="000000"/>
          <w:sz w:val="28"/>
        </w:rPr>
        <w:t xml:space="preserve">
      6. "Қазақстан Республикасы мемлекеттiк органдарының заң қызметтерi туралы үлгi ереженi бекiту туралы" Қазақстан Республикасы Үкіметінің 2006 жылғы 9 қарашадағы № 1072 </w:t>
      </w:r>
      <w:r>
        <w:rPr>
          <w:rFonts w:ascii="Times New Roman"/>
          <w:b w:val="false"/>
          <w:i w:val="false"/>
          <w:color w:val="000000"/>
          <w:sz w:val="28"/>
        </w:rPr>
        <w:t>қаулысында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және 5) тармақшалары алып тасталсын;</w:t>
      </w:r>
    </w:p>
    <w:bookmarkStart w:name="z51" w:id="31"/>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мемлекеттік органдарының заң қызметтері туралы үлгі </w:t>
      </w:r>
      <w:r>
        <w:rPr>
          <w:rFonts w:ascii="Times New Roman"/>
          <w:b w:val="false"/>
          <w:i w:val="false"/>
          <w:color w:val="000000"/>
          <w:sz w:val="28"/>
        </w:rPr>
        <w:t>ережеде</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бесінші абзацы мынадай редакцияда жазылсын:</w:t>
      </w:r>
    </w:p>
    <w:bookmarkStart w:name="z53" w:id="32"/>
    <w:p>
      <w:pPr>
        <w:spacing w:after="0"/>
        <w:ind w:left="0"/>
        <w:jc w:val="both"/>
      </w:pPr>
      <w:r>
        <w:rPr>
          <w:rFonts w:ascii="Times New Roman"/>
          <w:b w:val="false"/>
          <w:i w:val="false"/>
          <w:color w:val="000000"/>
          <w:sz w:val="28"/>
        </w:rPr>
        <w:t>
      "Қазақстан Республикасының Парламентінде заң жобаларының өтуі кезінде, сондай-ақ Үкімет Аппаратында Парламент депутаттары бастама жасаған заң жобаларына немесе Үкімет бастама жасаған заң жобаларына енгізілген депутаттардың түзетулеріне Үкімет қорытындыларының жобаларын, Үкімет Аппаратында және Әділет министрлігінде мемлекеттік орган әзірлеушісі болып табылатын Қазақстан Республикасының Президенті жарлықтарының, Үкімет қаулыларының және Премьер-Министр өкімінің жобаларын жұмыс тәртібінде пысықтау кезінде міндетті түрде қатысады;".</w:t>
      </w:r>
    </w:p>
    <w:bookmarkEnd w:id="32"/>
    <w:bookmarkStart w:name="z54" w:id="33"/>
    <w:p>
      <w:pPr>
        <w:spacing w:after="0"/>
        <w:ind w:left="0"/>
        <w:jc w:val="both"/>
      </w:pPr>
      <w:r>
        <w:rPr>
          <w:rFonts w:ascii="Times New Roman"/>
          <w:b w:val="false"/>
          <w:i w:val="false"/>
          <w:color w:val="000000"/>
          <w:sz w:val="28"/>
        </w:rPr>
        <w:t xml:space="preserve">
      7.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 туралы" Қазақстан Республикасы Үкіметінің 2007 жылғы 2 қазандағы № 873 </w:t>
      </w:r>
      <w:r>
        <w:rPr>
          <w:rFonts w:ascii="Times New Roman"/>
          <w:b w:val="false"/>
          <w:i w:val="false"/>
          <w:color w:val="000000"/>
          <w:sz w:val="28"/>
        </w:rPr>
        <w:t>қаулысында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6" w:id="34"/>
    <w:p>
      <w:pPr>
        <w:spacing w:after="0"/>
        <w:ind w:left="0"/>
        <w:jc w:val="both"/>
      </w:pPr>
      <w:r>
        <w:rPr>
          <w:rFonts w:ascii="Times New Roman"/>
          <w:b w:val="false"/>
          <w:i w:val="false"/>
          <w:color w:val="000000"/>
          <w:sz w:val="28"/>
        </w:rPr>
        <w:t xml:space="preserve">
      "Қазақстан Республикасының мемлекеттік рәміздері туралы" Қазақстан Республикасының Конституциялық заңы 10-бабының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ҚАУЛЫ ЕТЕДІ:";</w:t>
      </w:r>
    </w:p>
    <w:bookmarkEnd w:id="34"/>
    <w:bookmarkStart w:name="z57" w:id="3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w:t>
      </w:r>
      <w:r>
        <w:rPr>
          <w:rFonts w:ascii="Times New Roman"/>
          <w:b w:val="false"/>
          <w:i w:val="false"/>
          <w:color w:val="000000"/>
          <w:sz w:val="28"/>
        </w:rPr>
        <w:t>қағидаларында:</w:t>
      </w:r>
    </w:p>
    <w:bookmarkEnd w:id="35"/>
    <w:bookmarkStart w:name="z58" w:id="36"/>
    <w:p>
      <w:pPr>
        <w:spacing w:after="0"/>
        <w:ind w:left="0"/>
        <w:jc w:val="both"/>
      </w:pPr>
      <w:r>
        <w:rPr>
          <w:rFonts w:ascii="Times New Roman"/>
          <w:b w:val="false"/>
          <w:i w:val="false"/>
          <w:color w:val="000000"/>
          <w:sz w:val="28"/>
        </w:rPr>
        <w:t xml:space="preserve">
      26-тармақтың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6"/>
    <w:bookmarkStart w:name="z59" w:id="37"/>
    <w:p>
      <w:pPr>
        <w:spacing w:after="0"/>
        <w:ind w:left="0"/>
        <w:jc w:val="both"/>
      </w:pPr>
      <w:r>
        <w:rPr>
          <w:rFonts w:ascii="Times New Roman"/>
          <w:b w:val="false"/>
          <w:i w:val="false"/>
          <w:color w:val="000000"/>
          <w:sz w:val="28"/>
        </w:rPr>
        <w:t>
      "1) Қазақстан Республикасының Президентi мен оның Әкiмшiлiгiнiң, Парламенттiң, оның палаталары мен олардың аппараттарының, Қазақстан Республикасының Парламентi палаталары бюроларының, Үкiметтiң және Үкімет Аппаратының,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Сотының, Қазақстан Республикасының Жоғарғы Соты мен жергiлiктi соттарының, Қарулы Күштердiң, басқа да әскерлер мен әскери құралымдар құрамаларының, әскери бөлiмдерiнiң, бөлiмшелерi мен мекемелерiнiң, жергiлiктi өкiлдi, атқарушы органдардың және өзге де мемлекеттiк ұйымдардың мөрлерi мен құжаттарының бланкiлерiнде;";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61" w:id="38"/>
    <w:p>
      <w:pPr>
        <w:spacing w:after="0"/>
        <w:ind w:left="0"/>
        <w:jc w:val="both"/>
      </w:pPr>
      <w:r>
        <w:rPr>
          <w:rFonts w:ascii="Times New Roman"/>
          <w:b w:val="false"/>
          <w:i w:val="false"/>
          <w:color w:val="000000"/>
          <w:sz w:val="28"/>
        </w:rPr>
        <w:t xml:space="preserve">
      "29. Осы Қағидалардың 26-тармағының 3) тармақшасында көрсетілген Қазақстан Республикасы Ұлттық Банкінің банкноттары мен монеталарында, Қазақстан Республикасының мемлекеттік бағалы қағаздарында Қазақстан Республикасы Мемлекеттік Елтаңбасының бейнесі Қазақстан Республикасы Президентінің 2018 жылғы 12 желтоқсандағы № 804 Жарлығымен бекітілген Ұлттық валюта – Қазақстан теңгесі банкноттары мен монеталары дизайнының </w:t>
      </w:r>
      <w:r>
        <w:rPr>
          <w:rFonts w:ascii="Times New Roman"/>
          <w:b w:val="false"/>
          <w:i w:val="false"/>
          <w:color w:val="000000"/>
          <w:sz w:val="28"/>
        </w:rPr>
        <w:t>тұжырымдамасында</w:t>
      </w:r>
      <w:r>
        <w:rPr>
          <w:rFonts w:ascii="Times New Roman"/>
          <w:b w:val="false"/>
          <w:i w:val="false"/>
          <w:color w:val="000000"/>
          <w:sz w:val="28"/>
        </w:rPr>
        <w:t xml:space="preserve"> белгіленген тәртіппен орналастырылады.";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63" w:id="39"/>
    <w:p>
      <w:pPr>
        <w:spacing w:after="0"/>
        <w:ind w:left="0"/>
        <w:jc w:val="both"/>
      </w:pPr>
      <w:r>
        <w:rPr>
          <w:rFonts w:ascii="Times New Roman"/>
          <w:b w:val="false"/>
          <w:i w:val="false"/>
          <w:color w:val="000000"/>
          <w:sz w:val="28"/>
        </w:rPr>
        <w:t xml:space="preserve">
      "31. Осы Қағидалардың 26-тармағының 5) тармақшасында көрсетілген шекаралық бағаналарда Қазақстан Республикасы Мемлекеттік Елтаңбасының бейнесі "Шекара белгілерінің нысандарын, көлемдерін, сипаттамасын, конструкциясын және оларды орнату қағидаларын бекіту туралы" Қазақстан Республикасы Үкіметінің 2013 жылғы 8 қарашадағы № 1181 </w:t>
      </w:r>
      <w:r>
        <w:rPr>
          <w:rFonts w:ascii="Times New Roman"/>
          <w:b w:val="false"/>
          <w:i w:val="false"/>
          <w:color w:val="000000"/>
          <w:sz w:val="28"/>
        </w:rPr>
        <w:t>қаулысына</w:t>
      </w:r>
      <w:r>
        <w:rPr>
          <w:rFonts w:ascii="Times New Roman"/>
          <w:b w:val="false"/>
          <w:i w:val="false"/>
          <w:color w:val="000000"/>
          <w:sz w:val="28"/>
        </w:rPr>
        <w:t xml:space="preserve"> сәйкес орналастырылады".</w:t>
      </w:r>
    </w:p>
    <w:bookmarkEnd w:id="39"/>
    <w:bookmarkStart w:name="z64" w:id="40"/>
    <w:p>
      <w:pPr>
        <w:spacing w:after="0"/>
        <w:ind w:left="0"/>
        <w:jc w:val="both"/>
      </w:pPr>
      <w:r>
        <w:rPr>
          <w:rFonts w:ascii="Times New Roman"/>
          <w:b w:val="false"/>
          <w:i w:val="false"/>
          <w:color w:val="000000"/>
          <w:sz w:val="28"/>
        </w:rPr>
        <w:t xml:space="preserve">
      8. "Үкіметаралық және ведомствоаралық деңгейлердегі халықаралық іс-шараларды, шетелдермен ынтымақтастық жөніндегі бірлескен үкіметаралық комиссиялардың (комитеттердің, кеңестердің) және олардың кіші комиссияларының (кіші комитеттерінің, жұмыс топтарының) отырыстарын ұйымдастыру мен өткізу, сондай-ақ үкіметаралық және ведомствоаралық деңгейдегі уағдаластықтарды іске асыру қағидасын бекіту туралы" Қазақстан Республикасы Үкіметінің 2010 жылғы 11 қарашадағы № 1190 </w:t>
      </w:r>
      <w:r>
        <w:rPr>
          <w:rFonts w:ascii="Times New Roman"/>
          <w:b w:val="false"/>
          <w:i w:val="false"/>
          <w:color w:val="000000"/>
          <w:sz w:val="28"/>
        </w:rPr>
        <w:t>қаулысында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6" w:id="41"/>
    <w:p>
      <w:pPr>
        <w:spacing w:after="0"/>
        <w:ind w:left="0"/>
        <w:jc w:val="both"/>
      </w:pPr>
      <w:r>
        <w:rPr>
          <w:rFonts w:ascii="Times New Roman"/>
          <w:b w:val="false"/>
          <w:i w:val="false"/>
          <w:color w:val="000000"/>
          <w:sz w:val="28"/>
        </w:rPr>
        <w:t xml:space="preserve">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Жарлығының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ҚАУЛЫ ЕТЕДІ:";</w:t>
      </w:r>
    </w:p>
    <w:bookmarkEnd w:id="41"/>
    <w:bookmarkStart w:name="z67" w:id="42"/>
    <w:p>
      <w:pPr>
        <w:spacing w:after="0"/>
        <w:ind w:left="0"/>
        <w:jc w:val="both"/>
      </w:pPr>
      <w:r>
        <w:rPr>
          <w:rFonts w:ascii="Times New Roman"/>
          <w:b w:val="false"/>
          <w:i w:val="false"/>
          <w:color w:val="000000"/>
          <w:sz w:val="28"/>
        </w:rPr>
        <w:t xml:space="preserve">
      көрсетілген қаулымен бекітілген Үкіметаралық және ведомствоаралық деңгейлердегі халықаралық іс-шараларды, шетелдермен ынтымақтастық жөніндегі бірлескен үкіметаралық комиссиялардың (комитеттердің, кеңестердің) және олардың кіші комиссияларының (кіші комитеттерінің, жұмыс топтарының) отырыстарын ұйымдастыру мен өткізу, сондай-ақ үкіметаралық және ведомствоаралық деңгейдегі уағдаластықтарды іске асыру </w:t>
      </w:r>
      <w:r>
        <w:rPr>
          <w:rFonts w:ascii="Times New Roman"/>
          <w:b w:val="false"/>
          <w:i w:val="false"/>
          <w:color w:val="000000"/>
          <w:sz w:val="28"/>
        </w:rPr>
        <w:t>қағидаларыдна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9" w:id="43"/>
    <w:p>
      <w:pPr>
        <w:spacing w:after="0"/>
        <w:ind w:left="0"/>
        <w:jc w:val="both"/>
      </w:pPr>
      <w:r>
        <w:rPr>
          <w:rFonts w:ascii="Times New Roman"/>
          <w:b w:val="false"/>
          <w:i w:val="false"/>
          <w:color w:val="000000"/>
          <w:sz w:val="28"/>
        </w:rPr>
        <w:t xml:space="preserve">
      "2. Осы Қағидалар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71" w:id="44"/>
    <w:p>
      <w:pPr>
        <w:spacing w:after="0"/>
        <w:ind w:left="0"/>
        <w:jc w:val="both"/>
      </w:pPr>
      <w:r>
        <w:rPr>
          <w:rFonts w:ascii="Times New Roman"/>
          <w:b w:val="false"/>
          <w:i w:val="false"/>
          <w:color w:val="000000"/>
          <w:sz w:val="28"/>
        </w:rPr>
        <w:t>
      "7. Егер Қазақстан Республикасы Премьер-Министрінің, Премьер-Министр орынбасарларының немесе Қазақстан Республикасының Үкіметі Аппараты Басшысының тапсырмасында өзгеше көзделмесе, іс-шаралардың мазмұндық бөлігін пысықтауды қоса алғанда, Қазақстан Республикасының Премьер-Министрі мен оның орынбасарлары қатысатын іс-шараларды ұйымдастыруды және өткізуді, Қазақстан Республикасының Сыртқы істер министрлігі жүзеге асырады.</w:t>
      </w:r>
    </w:p>
    <w:bookmarkEnd w:id="44"/>
    <w:bookmarkStart w:name="z72" w:id="45"/>
    <w:p>
      <w:pPr>
        <w:spacing w:after="0"/>
        <w:ind w:left="0"/>
        <w:jc w:val="both"/>
      </w:pPr>
      <w:r>
        <w:rPr>
          <w:rFonts w:ascii="Times New Roman"/>
          <w:b w:val="false"/>
          <w:i w:val="false"/>
          <w:color w:val="000000"/>
          <w:sz w:val="28"/>
        </w:rPr>
        <w:t>
      8. Қазақстан Республикасының Премьер-Министрі және оның орынбасарлары қатысатын іс-шаралар шет елде өткізілген жағдайда, Қазақстан Республикасы Сыртқы істер министрлігі (бұдан әрі – СІМ) жол жүру құжаттарын және шетелдік дипломатиялық өкілдіктер мен консулдық мекемелердің визалық талаптарына сәйкес шетелдік визаларды ресімдеу үшін қажетті уақытты ескере отырып, алайда жол жүрудің жоспарланған күніне дейін он бес жұмыс күнінен кешіктірмей Қазақстан Республикасы Үкіметінің Аппаратына (бұдан әрі – Үкімет Аппараты) Қазақстан Республикасының делегациясы құрамының мүдделі мемлекеттік органдармен келісілген жобасын енгізеді.";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абзацы мынадай редакцияда жазылсын:</w:t>
      </w:r>
    </w:p>
    <w:bookmarkStart w:name="z74" w:id="46"/>
    <w:p>
      <w:pPr>
        <w:spacing w:after="0"/>
        <w:ind w:left="0"/>
        <w:jc w:val="both"/>
      </w:pPr>
      <w:r>
        <w:rPr>
          <w:rFonts w:ascii="Times New Roman"/>
          <w:b w:val="false"/>
          <w:i w:val="false"/>
          <w:color w:val="000000"/>
          <w:sz w:val="28"/>
        </w:rPr>
        <w:t>
      "10. СІМ Қазақстан Республикасының Премьер-Министрі мен оның орынбасарлары қатысатын іс-шара өткізілгенге дейін кемінде он жұмыс күні бұрын Үкімет аппаратына мыналарды қамтитын ақпараттық-талдамалық материалдар пакетін енгізеді:";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76" w:id="47"/>
    <w:p>
      <w:pPr>
        <w:spacing w:after="0"/>
        <w:ind w:left="0"/>
        <w:jc w:val="both"/>
      </w:pPr>
      <w:r>
        <w:rPr>
          <w:rFonts w:ascii="Times New Roman"/>
          <w:b w:val="false"/>
          <w:i w:val="false"/>
          <w:color w:val="000000"/>
          <w:sz w:val="28"/>
        </w:rPr>
        <w:t>
      "13. Орталық мемлекеттік органдар мен ұйымдар сұрау салу келіп түскен сәттен бастап күнтізбелік он бес күн ішінде немесе Үкімет Аппараты айқындаған өзге мерзімде алдағы іс-шараларға арналған қажетті ақпарат пен ұсыныстарды дайындауды және СІМ-ге ұсынуды қамтамасыз етеді.";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78" w:id="48"/>
    <w:p>
      <w:pPr>
        <w:spacing w:after="0"/>
        <w:ind w:left="0"/>
        <w:jc w:val="both"/>
      </w:pPr>
      <w:r>
        <w:rPr>
          <w:rFonts w:ascii="Times New Roman"/>
          <w:b w:val="false"/>
          <w:i w:val="false"/>
          <w:color w:val="000000"/>
          <w:sz w:val="28"/>
        </w:rPr>
        <w:t>
      "16. СІМ пысықталған ақпараттық-талдамалық материалдарды қарайды және оларды Үкімет Аппаратына енгізеді.</w:t>
      </w:r>
    </w:p>
    <w:bookmarkEnd w:id="48"/>
    <w:bookmarkStart w:name="z79" w:id="49"/>
    <w:p>
      <w:pPr>
        <w:spacing w:after="0"/>
        <w:ind w:left="0"/>
        <w:jc w:val="both"/>
      </w:pPr>
      <w:r>
        <w:rPr>
          <w:rFonts w:ascii="Times New Roman"/>
          <w:b w:val="false"/>
          <w:i w:val="false"/>
          <w:color w:val="000000"/>
          <w:sz w:val="28"/>
        </w:rPr>
        <w:t>
      17. Егер Қазақстан Республикасының Премьер-Министрі мен оның орынбасарлары қатысатын іс-шара өткізілетін мерзім Қазақстан Республикасының Премьер-Министрі мен оның орынбасарлары қатысатын іс-шара өткізілгенге дейін он жұмыс күнінен аз уақыт қалғанда айқындалса, іс-шаралардың мазмұндық бөлігін пысықтау Қазақстан Республикасының Премьер-Министрі, оның орынбасарлары немесе Үкімет Аппаратының Басшысы айқындайтын мерзімдерде қамтамасыз етіледі.</w:t>
      </w:r>
    </w:p>
    <w:bookmarkEnd w:id="49"/>
    <w:bookmarkStart w:name="z80" w:id="50"/>
    <w:p>
      <w:pPr>
        <w:spacing w:after="0"/>
        <w:ind w:left="0"/>
        <w:jc w:val="both"/>
      </w:pPr>
      <w:r>
        <w:rPr>
          <w:rFonts w:ascii="Times New Roman"/>
          <w:b w:val="false"/>
          <w:i w:val="false"/>
          <w:color w:val="000000"/>
          <w:sz w:val="28"/>
        </w:rPr>
        <w:t>
      18. СІМ Қазақстан Республикасы Премьер-Министрінің, оның орынбасарларының шетелдік тараптармен келіссөзі (кездесуі) барысында қол жеткізілген уағдаластықтарды тіркейді және олар өткізілген күннен бастап жеті жұмыс күні ішінде Үкімет Аппаратына қол жеткізілген уағдаластықтар (әңгімелесу жазбасы) туралы, сондай-ақ осы іс-шаралар уақытында талқыланған өзге де мәселелер бойынша ақпарат жібереді.</w:t>
      </w:r>
    </w:p>
    <w:bookmarkEnd w:id="50"/>
    <w:bookmarkStart w:name="z81" w:id="51"/>
    <w:p>
      <w:pPr>
        <w:spacing w:after="0"/>
        <w:ind w:left="0"/>
        <w:jc w:val="both"/>
      </w:pPr>
      <w:r>
        <w:rPr>
          <w:rFonts w:ascii="Times New Roman"/>
          <w:b w:val="false"/>
          <w:i w:val="false"/>
          <w:color w:val="000000"/>
          <w:sz w:val="28"/>
        </w:rPr>
        <w:t>
      19. СІМ Қазақстан Республикасының Премьер-Министрі мен оның орынбасарлары қатысатын іс-шараларды дайындау және ұйымдастыру кезінде Үкімет Аппаратымен келісім бойынша іс-шара бағдарламасынан орталық мемлекеттік органдармен және ұйымдармен келісілмеген мәселелерді алып тастауға бастама жасауға құқылы.";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үшінші бөлігі мынадай редакцияда жазылсын:</w:t>
      </w:r>
    </w:p>
    <w:bookmarkStart w:name="z83" w:id="52"/>
    <w:p>
      <w:pPr>
        <w:spacing w:after="0"/>
        <w:ind w:left="0"/>
        <w:jc w:val="both"/>
      </w:pPr>
      <w:r>
        <w:rPr>
          <w:rFonts w:ascii="Times New Roman"/>
          <w:b w:val="false"/>
          <w:i w:val="false"/>
          <w:color w:val="000000"/>
          <w:sz w:val="28"/>
        </w:rPr>
        <w:t>
      "СІМ он жұмыс күні ішінде тапсырмалар жобасын пысықтап, Үкімет Аппаратына жібереді.";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85" w:id="53"/>
    <w:p>
      <w:pPr>
        <w:spacing w:after="0"/>
        <w:ind w:left="0"/>
        <w:jc w:val="both"/>
      </w:pPr>
      <w:r>
        <w:rPr>
          <w:rFonts w:ascii="Times New Roman"/>
          <w:b w:val="false"/>
          <w:i w:val="false"/>
          <w:color w:val="000000"/>
          <w:sz w:val="28"/>
        </w:rPr>
        <w:t>
      "29. СІМ жарты жылда бір рет 20 шілдеден және 20 қаңтардан кешіктірмей Үкімет Аппаратына қол жеткізілген уағдаластықтарды іске асыру мақсатында берілген Қазақстан Республикасының Премьер-Министрі, оның орынбасарлары тапсырмаларының орындалу барысы туралы жиынтық есеп ұсынады.".</w:t>
      </w:r>
    </w:p>
    <w:bookmarkEnd w:id="53"/>
    <w:bookmarkStart w:name="z86" w:id="54"/>
    <w:p>
      <w:pPr>
        <w:spacing w:after="0"/>
        <w:ind w:left="0"/>
        <w:jc w:val="both"/>
      </w:pPr>
      <w:r>
        <w:rPr>
          <w:rFonts w:ascii="Times New Roman"/>
          <w:b w:val="false"/>
          <w:i w:val="false"/>
          <w:color w:val="000000"/>
          <w:sz w:val="28"/>
        </w:rPr>
        <w:t xml:space="preserve">
      9. "Қазақстан Республикасы Үкіметінің жанынан Жоғары ғылыми-техникалық комиссия құру туралы" Қазақстан Республикасы Үкіметінің 2011 жылғы 20 сәуірдегі № 429 </w:t>
      </w:r>
      <w:r>
        <w:rPr>
          <w:rFonts w:ascii="Times New Roman"/>
          <w:b w:val="false"/>
          <w:i w:val="false"/>
          <w:color w:val="000000"/>
          <w:sz w:val="28"/>
        </w:rPr>
        <w:t>қаулысында</w:t>
      </w:r>
      <w:r>
        <w:rPr>
          <w:rFonts w:ascii="Times New Roman"/>
          <w:b w:val="false"/>
          <w:i w:val="false"/>
          <w:color w:val="000000"/>
          <w:sz w:val="28"/>
        </w:rPr>
        <w:t>:</w:t>
      </w:r>
    </w:p>
    <w:bookmarkEnd w:id="54"/>
    <w:bookmarkStart w:name="z87" w:id="5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жанындағы Жоғары ғылыми-техникалық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55"/>
    <w:bookmarkStart w:name="z88" w:id="56"/>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 деген жол мынадай редакцияда жазылсын:</w:t>
      </w:r>
    </w:p>
    <w:bookmarkEnd w:id="56"/>
    <w:bookmarkStart w:name="z89" w:id="57"/>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bookmarkEnd w:id="57"/>
    <w:bookmarkStart w:name="z90" w:id="58"/>
    <w:p>
      <w:pPr>
        <w:spacing w:after="0"/>
        <w:ind w:left="0"/>
        <w:jc w:val="both"/>
      </w:pPr>
      <w:r>
        <w:rPr>
          <w:rFonts w:ascii="Times New Roman"/>
          <w:b w:val="false"/>
          <w:i w:val="false"/>
          <w:color w:val="000000"/>
          <w:sz w:val="28"/>
        </w:rPr>
        <w:t xml:space="preserve">
      10. "Құқық қорғау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асырудың кейбір мәселелері" туралы Қазақстан Республикасы Үкіметінің 2011 жылғы 20 қазандағы № 1192 </w:t>
      </w:r>
      <w:r>
        <w:rPr>
          <w:rFonts w:ascii="Times New Roman"/>
          <w:b w:val="false"/>
          <w:i w:val="false"/>
          <w:color w:val="000000"/>
          <w:sz w:val="28"/>
        </w:rPr>
        <w:t>қаулысында</w:t>
      </w:r>
      <w:r>
        <w:rPr>
          <w:rFonts w:ascii="Times New Roman"/>
          <w:b w:val="false"/>
          <w:i w:val="false"/>
          <w:color w:val="000000"/>
          <w:sz w:val="28"/>
        </w:rPr>
        <w:t>:</w:t>
      </w:r>
    </w:p>
    <w:bookmarkEnd w:id="58"/>
    <w:bookmarkStart w:name="z91" w:id="5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құқық қорғау органдарының, азаматтық қорғау органдарының, мемлекеттік фельдъегерлік қызметінің қызметкерлерін Қазақстан Республикасының мемлекеттік органдарына және халықаралық ұйымдарға іссапарға жіберу </w:t>
      </w:r>
      <w:r>
        <w:rPr>
          <w:rFonts w:ascii="Times New Roman"/>
          <w:b w:val="false"/>
          <w:i w:val="false"/>
          <w:color w:val="000000"/>
          <w:sz w:val="28"/>
        </w:rPr>
        <w:t>қағидаларында</w:t>
      </w:r>
      <w:r>
        <w:rPr>
          <w:rFonts w:ascii="Times New Roman"/>
          <w:b w:val="false"/>
          <w:i w:val="false"/>
          <w:color w:val="000000"/>
          <w:sz w:val="28"/>
        </w:rPr>
        <w:t>:</w:t>
      </w:r>
    </w:p>
    <w:bookmarkEnd w:id="59"/>
    <w:bookmarkStart w:name="z92" w:id="6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0"/>
    <w:bookmarkStart w:name="z93" w:id="61"/>
    <w:p>
      <w:pPr>
        <w:spacing w:after="0"/>
        <w:ind w:left="0"/>
        <w:jc w:val="both"/>
      </w:pPr>
      <w:r>
        <w:rPr>
          <w:rFonts w:ascii="Times New Roman"/>
          <w:b w:val="false"/>
          <w:i w:val="false"/>
          <w:color w:val="000000"/>
          <w:sz w:val="28"/>
        </w:rPr>
        <w:t>
      "1) Қазақстан Республикасы Президентінің Әкімшілігіне, Қазақстан Республикасы Парламенті палаталарының аппараттарына, Қазақстан Республикасы Үкіметінің Аппаратына – Қазақстан Республикасы Үкіметінің актісі негізінде;";</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5" w:id="62"/>
    <w:p>
      <w:pPr>
        <w:spacing w:after="0"/>
        <w:ind w:left="0"/>
        <w:jc w:val="both"/>
      </w:pPr>
      <w:r>
        <w:rPr>
          <w:rFonts w:ascii="Times New Roman"/>
          <w:b w:val="false"/>
          <w:i w:val="false"/>
          <w:color w:val="000000"/>
          <w:sz w:val="28"/>
        </w:rPr>
        <w:t>
      "4. Іссапарға жіберілген адамдарға Қазақстан Республикасы Президентінің Әкімшілігі, Қазақстан Республикасы Парламенті палаталарының аппараттары, Қазақстан Республикасы Үкіметінің Аппараты және Қазақстан Республикасының басқа да мемлекеттік органдары қызметкерлерінің тиісті санаттары үшін белгіленген лауазымдық айлықақылар, сондай-ақ арнаулы атағы (сыныптық шені) бойынша қолданыстағы заңнамада белгіленген айлықақылар (қосымша ақылар) төленеді.</w:t>
      </w:r>
    </w:p>
    <w:bookmarkEnd w:id="62"/>
    <w:bookmarkStart w:name="z96" w:id="63"/>
    <w:p>
      <w:pPr>
        <w:spacing w:after="0"/>
        <w:ind w:left="0"/>
        <w:jc w:val="both"/>
      </w:pPr>
      <w:r>
        <w:rPr>
          <w:rFonts w:ascii="Times New Roman"/>
          <w:b w:val="false"/>
          <w:i w:val="false"/>
          <w:color w:val="000000"/>
          <w:sz w:val="28"/>
        </w:rPr>
        <w:t>
      Бұл ретте іссапарға жіберілген адамдардың лауазымдық айлықақыны белгілеуге құқық беретін мемлекеттік қызмет өтілін есептеу Қазақстан Республикасының тиісті құқық қорғау органының, азаматтық қорғау органының, мемлекеттік фельдъегерлік қызметінің кадр қызметі ұсынатын анықтама негізінде жүзеге асырылады.</w:t>
      </w:r>
    </w:p>
    <w:bookmarkEnd w:id="63"/>
    <w:bookmarkStart w:name="z97" w:id="64"/>
    <w:p>
      <w:pPr>
        <w:spacing w:after="0"/>
        <w:ind w:left="0"/>
        <w:jc w:val="both"/>
      </w:pPr>
      <w:r>
        <w:rPr>
          <w:rFonts w:ascii="Times New Roman"/>
          <w:b w:val="false"/>
          <w:i w:val="false"/>
          <w:color w:val="000000"/>
          <w:sz w:val="28"/>
        </w:rPr>
        <w:t>
      Іссапарға жіберілген адамдарға лауазымдық айлықақылар, сауықтыру жәрдемақылары мен сыйлықақылар төлеу Қазақстан Республикасы Президентінің Әкімшілігін, Қазақстан Республикасы Парламенті палаталарының аппараттарын, Қазақстан Республикасы Үкіметінің Аппаратын және Қазақстан Республикасының басқа да мемлекеттік органдарын ұстауға көзделген қаражат есебінен жүргізіледі.</w:t>
      </w:r>
    </w:p>
    <w:bookmarkEnd w:id="64"/>
    <w:bookmarkStart w:name="z98" w:id="65"/>
    <w:p>
      <w:pPr>
        <w:spacing w:after="0"/>
        <w:ind w:left="0"/>
        <w:jc w:val="both"/>
      </w:pPr>
      <w:r>
        <w:rPr>
          <w:rFonts w:ascii="Times New Roman"/>
          <w:b w:val="false"/>
          <w:i w:val="false"/>
          <w:color w:val="000000"/>
          <w:sz w:val="28"/>
        </w:rPr>
        <w:t>
      Іссапарға жіберілген адамдарға сыйлықақы беру Қазақстан Республикасы Президенті Әкімшілігінің, Қазақстан Республикасы Парламенті палаталары аппараттарының, Қазақстан Республикасы Үкіметі Аппаратының және Қазақстан Республикасының басқа да мемлекеттік органдарының қызметкерлері үшін айқындалған тәртіппен лауазымдық айлықақылар негізге алына отырып жүзеге асырылады.";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00" w:id="66"/>
    <w:p>
      <w:pPr>
        <w:spacing w:after="0"/>
        <w:ind w:left="0"/>
        <w:jc w:val="both"/>
      </w:pPr>
      <w:r>
        <w:rPr>
          <w:rFonts w:ascii="Times New Roman"/>
          <w:b w:val="false"/>
          <w:i w:val="false"/>
          <w:color w:val="000000"/>
          <w:sz w:val="28"/>
        </w:rPr>
        <w:t>
      "9. Іссапарға жіберілген адамдарды көтермелеу және тәртіптік жауаптылыққа тарту Қазақстан Республикасы Президенті Әкімшілігінің, Қазақстан Республикасы Парламенті палаталары аппараттарының, Қазақстан Республикасы Үкіметі Аппаратының және Қазақстан Республикасының басқа да мемлекеттік органдарының қызметкерлері үшін белгіленген тәртіппен осы мемлекеттік органдардың Қазақстан Республикасының заңнамасында айқындалған өкілеттіктері шегінде жүргізіледі.</w:t>
      </w:r>
    </w:p>
    <w:bookmarkEnd w:id="66"/>
    <w:bookmarkStart w:name="z101" w:id="67"/>
    <w:p>
      <w:pPr>
        <w:spacing w:after="0"/>
        <w:ind w:left="0"/>
        <w:jc w:val="both"/>
      </w:pPr>
      <w:r>
        <w:rPr>
          <w:rFonts w:ascii="Times New Roman"/>
          <w:b w:val="false"/>
          <w:i w:val="false"/>
          <w:color w:val="000000"/>
          <w:sz w:val="28"/>
        </w:rPr>
        <w:t>
      10. Іссапарға жіберілген адамдарды зейнетақымен қамсыздандыру Қазақстан Республикасының зейнетақы заңнамасына сәйкес жүзеге асырылады. Бұл ретте мемлекеттік органдарға іссапарға жіберілген адамдар үшін олар Қазақстан Республикасы Президентінің Әкімшілігінде, Қазақстан Республикасы Парламенті палаталарының аппараттарында, Қазақстан Республикасы Үкіметінің Аппаратында және Қазақстан Республикасының басқа да мемлекеттік органдарында атқаратын лауазымдары бойынша лауазымдық айлықақылар, ал халықаралық ұйымдарға іссапарға жіберілген адамдар үшін іссапарға жіберілгенге дейін атқарған соңғы лауазымы бойынша лауазымдық айлықақылар есепке алынады.".</w:t>
      </w:r>
    </w:p>
    <w:bookmarkEnd w:id="67"/>
    <w:bookmarkStart w:name="z102" w:id="68"/>
    <w:p>
      <w:pPr>
        <w:spacing w:after="0"/>
        <w:ind w:left="0"/>
        <w:jc w:val="both"/>
      </w:pPr>
      <w:r>
        <w:rPr>
          <w:rFonts w:ascii="Times New Roman"/>
          <w:b w:val="false"/>
          <w:i w:val="false"/>
          <w:color w:val="000000"/>
          <w:sz w:val="28"/>
        </w:rPr>
        <w:t xml:space="preserve">
      11.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w:t>
      </w:r>
      <w:r>
        <w:rPr>
          <w:rFonts w:ascii="Times New Roman"/>
          <w:b w:val="false"/>
          <w:i w:val="false"/>
          <w:color w:val="000000"/>
          <w:sz w:val="28"/>
        </w:rPr>
        <w:t>қаулысында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04" w:id="69"/>
    <w:p>
      <w:pPr>
        <w:spacing w:after="0"/>
        <w:ind w:left="0"/>
        <w:jc w:val="both"/>
      </w:pPr>
      <w:r>
        <w:rPr>
          <w:rFonts w:ascii="Times New Roman"/>
          <w:b w:val="false"/>
          <w:i w:val="false"/>
          <w:color w:val="000000"/>
          <w:sz w:val="28"/>
        </w:rPr>
        <w:t>
      "Ғарыш қызметі туралы" Қазақстан Республикасының Заңына сәйкес Қазақстан Республикасының Үкіметі ҚАУЛЫ ЕТЕДІ:";</w:t>
      </w:r>
    </w:p>
    <w:bookmarkEnd w:id="69"/>
    <w:bookmarkStart w:name="z105" w:id="70"/>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7" w:id="71"/>
    <w:p>
      <w:pPr>
        <w:spacing w:after="0"/>
        <w:ind w:left="0"/>
        <w:jc w:val="both"/>
      </w:pPr>
      <w:r>
        <w:rPr>
          <w:rFonts w:ascii="Times New Roman"/>
          <w:b w:val="false"/>
          <w:i w:val="false"/>
          <w:color w:val="000000"/>
          <w:sz w:val="28"/>
        </w:rPr>
        <w:t>
      "6. Уәкілетті орган өтінім келіп түскен күннен бастап күнтізбелік 25 күннен кешіктірмей Қазақстан Республикасы Үкіметінің тиісті шешімі жобасын әзірлейді, оны мүдделі мемлекеттік органдармен келіседі және Қазақстан Республикасы Үкіметінің Аппаратына ұсынады. Бұл ретте мүдделі мемлекеттік органдарда келісу мерзімі күнтізбелік екі күннен аспауға тиіс. Шешімнің жобасына осы Қағидалардың 5-тармағында көрсетілген мемлекеттік органдар хаттарының көшірмелері қоса беріледі.".</w:t>
      </w:r>
    </w:p>
    <w:bookmarkEnd w:id="71"/>
    <w:bookmarkStart w:name="z108" w:id="72"/>
    <w:p>
      <w:pPr>
        <w:spacing w:after="0"/>
        <w:ind w:left="0"/>
        <w:jc w:val="both"/>
      </w:pPr>
      <w:r>
        <w:rPr>
          <w:rFonts w:ascii="Times New Roman"/>
          <w:b w:val="false"/>
          <w:i w:val="false"/>
          <w:color w:val="000000"/>
          <w:sz w:val="28"/>
        </w:rPr>
        <w:t xml:space="preserve">
      12. "Қазақстан Республикасының халықаралық шарттары мәселелері жөніндегі ведомствоаралық комиссия құру туралы" Қазақстан Республикасы Үкіметінің 2013 жылғы 30 сәуірдегі № 436 </w:t>
      </w:r>
      <w:r>
        <w:rPr>
          <w:rFonts w:ascii="Times New Roman"/>
          <w:b w:val="false"/>
          <w:i w:val="false"/>
          <w:color w:val="000000"/>
          <w:sz w:val="28"/>
        </w:rPr>
        <w:t>қаулысында</w:t>
      </w:r>
      <w:r>
        <w:rPr>
          <w:rFonts w:ascii="Times New Roman"/>
          <w:b w:val="false"/>
          <w:i w:val="false"/>
          <w:color w:val="000000"/>
          <w:sz w:val="28"/>
        </w:rPr>
        <w:t>:</w:t>
      </w:r>
    </w:p>
    <w:bookmarkEnd w:id="72"/>
    <w:bookmarkStart w:name="z109" w:id="7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халықаралық шарттары мәселелері жөніндегі ведомствоаралық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111" w:id="74"/>
    <w:p>
      <w:pPr>
        <w:spacing w:after="0"/>
        <w:ind w:left="0"/>
        <w:jc w:val="both"/>
      </w:pPr>
      <w:r>
        <w:rPr>
          <w:rFonts w:ascii="Times New Roman"/>
          <w:b w:val="false"/>
          <w:i w:val="false"/>
          <w:color w:val="000000"/>
          <w:sz w:val="28"/>
        </w:rPr>
        <w:t xml:space="preserve">
      "13. Комиссияның шешімдері ашық дауыс беру арқылы қабылданады және егер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органдардың құрылуы, қызметі және таратылуы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қосымшаға сәйкес нысан бойынша дауыс беру парағын толтыру жолымен жүргізіледі. Дауыстар тең болған жағдайда төраға дауыс берген шешім қабылданды деп есептеледі.</w:t>
      </w:r>
    </w:p>
    <w:bookmarkEnd w:id="74"/>
    <w:bookmarkStart w:name="z112" w:id="75"/>
    <w:p>
      <w:pPr>
        <w:spacing w:after="0"/>
        <w:ind w:left="0"/>
        <w:jc w:val="both"/>
      </w:pPr>
      <w:r>
        <w:rPr>
          <w:rFonts w:ascii="Times New Roman"/>
          <w:b w:val="false"/>
          <w:i w:val="false"/>
          <w:color w:val="000000"/>
          <w:sz w:val="28"/>
        </w:rPr>
        <w:t>
      Комиссия мүшелерінің ерекше пікір білдіруге құқығы бар, оны білдірген жағдайда жазбаша түрде жазылуға және Қағидалардың 29-тармағында көзделген Комиссияның анықтама-есебіне қоса берілуге тиіс.";</w:t>
      </w:r>
    </w:p>
    <w:bookmarkEnd w:id="75"/>
    <w:bookmarkStart w:name="z113" w:id="76"/>
    <w:p>
      <w:pPr>
        <w:spacing w:after="0"/>
        <w:ind w:left="0"/>
        <w:jc w:val="both"/>
      </w:pPr>
      <w:r>
        <w:rPr>
          <w:rFonts w:ascii="Times New Roman"/>
          <w:b w:val="false"/>
          <w:i w:val="false"/>
          <w:color w:val="000000"/>
          <w:sz w:val="28"/>
        </w:rPr>
        <w:t xml:space="preserve">
      көрсетілген қаулымен құрылған Қазақстан Республикасының халықаралық шарттары мәселелері жөніндегі ведомствоаралық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76"/>
    <w:bookmarkStart w:name="z114" w:id="77"/>
    <w:p>
      <w:pPr>
        <w:spacing w:after="0"/>
        <w:ind w:left="0"/>
        <w:jc w:val="both"/>
      </w:pPr>
      <w:r>
        <w:rPr>
          <w:rFonts w:ascii="Times New Roman"/>
          <w:b w:val="false"/>
          <w:i w:val="false"/>
          <w:color w:val="000000"/>
          <w:sz w:val="28"/>
        </w:rPr>
        <w:t>
      мына:</w:t>
      </w:r>
    </w:p>
    <w:bookmarkEnd w:id="77"/>
    <w:bookmarkStart w:name="z115" w:id="78"/>
    <w:p>
      <w:pPr>
        <w:spacing w:after="0"/>
        <w:ind w:left="0"/>
        <w:jc w:val="both"/>
      </w:pPr>
      <w:r>
        <w:rPr>
          <w:rFonts w:ascii="Times New Roman"/>
          <w:b w:val="false"/>
          <w:i w:val="false"/>
          <w:color w:val="000000"/>
          <w:sz w:val="28"/>
        </w:rPr>
        <w:t>
      "Қазақстан Республикасы Премьер-Министрі Кеңсесінің Сыртқы экономикалық ынтымақтастық және протокол бөлімі меңгерушісінің орынбасары</w:t>
      </w:r>
    </w:p>
    <w:bookmarkEnd w:id="78"/>
    <w:bookmarkStart w:name="z116" w:id="79"/>
    <w:p>
      <w:pPr>
        <w:spacing w:after="0"/>
        <w:ind w:left="0"/>
        <w:jc w:val="both"/>
      </w:pPr>
      <w:r>
        <w:rPr>
          <w:rFonts w:ascii="Times New Roman"/>
          <w:b w:val="false"/>
          <w:i w:val="false"/>
          <w:color w:val="000000"/>
          <w:sz w:val="28"/>
        </w:rPr>
        <w:t>
      Қазақстан Республикасы Премьер-Министрі Кеңсесінің Сыртқы экономикалық ынтымақтастық және протокол бөлімінің бас сарапшысы" деген жолдар мынадай редакцияда жазылсын:</w:t>
      </w:r>
    </w:p>
    <w:bookmarkEnd w:id="79"/>
    <w:bookmarkStart w:name="z117" w:id="80"/>
    <w:p>
      <w:pPr>
        <w:spacing w:after="0"/>
        <w:ind w:left="0"/>
        <w:jc w:val="both"/>
      </w:pPr>
      <w:r>
        <w:rPr>
          <w:rFonts w:ascii="Times New Roman"/>
          <w:b w:val="false"/>
          <w:i w:val="false"/>
          <w:color w:val="000000"/>
          <w:sz w:val="28"/>
        </w:rPr>
        <w:t>
      "Қазақстан Республикасы Үкіметі Аппаратының құрылымдық бөлімшесі меңгерушісінің орынбасары</w:t>
      </w:r>
    </w:p>
    <w:bookmarkEnd w:id="80"/>
    <w:bookmarkStart w:name="z118" w:id="81"/>
    <w:p>
      <w:pPr>
        <w:spacing w:after="0"/>
        <w:ind w:left="0"/>
        <w:jc w:val="both"/>
      </w:pPr>
      <w:r>
        <w:rPr>
          <w:rFonts w:ascii="Times New Roman"/>
          <w:b w:val="false"/>
          <w:i w:val="false"/>
          <w:color w:val="000000"/>
          <w:sz w:val="28"/>
        </w:rPr>
        <w:t>
      Қазақстан Республикасы Үкіметі Аппаратының құрылымдық бөлімшесінің бас сарапшысы".</w:t>
      </w:r>
    </w:p>
    <w:bookmarkEnd w:id="81"/>
    <w:bookmarkStart w:name="z119" w:id="82"/>
    <w:p>
      <w:pPr>
        <w:spacing w:after="0"/>
        <w:ind w:left="0"/>
        <w:jc w:val="both"/>
      </w:pPr>
      <w:r>
        <w:rPr>
          <w:rFonts w:ascii="Times New Roman"/>
          <w:b w:val="false"/>
          <w:i w:val="false"/>
          <w:color w:val="000000"/>
          <w:sz w:val="28"/>
        </w:rPr>
        <w:t xml:space="preserve">
      13. "Мемлекеттік сатып алуды жүзеге асыру кезінде ұлттық режимнен алып тастауды белгілеу қағидаларын бекіту туралы" Қазақстан Республикасы Үкіметінің 2015 жылғы 31 желтоқсандағы № 1178 </w:t>
      </w:r>
      <w:r>
        <w:rPr>
          <w:rFonts w:ascii="Times New Roman"/>
          <w:b w:val="false"/>
          <w:i w:val="false"/>
          <w:color w:val="000000"/>
          <w:sz w:val="28"/>
        </w:rPr>
        <w:t>қаулысында:</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21" w:id="83"/>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14-бабының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ҚАУЛЫ ЕТЕДІ:";</w:t>
      </w:r>
    </w:p>
    <w:bookmarkEnd w:id="83"/>
    <w:bookmarkStart w:name="z122" w:id="84"/>
    <w:p>
      <w:pPr>
        <w:spacing w:after="0"/>
        <w:ind w:left="0"/>
        <w:jc w:val="both"/>
      </w:pPr>
      <w:r>
        <w:rPr>
          <w:rFonts w:ascii="Times New Roman"/>
          <w:b w:val="false"/>
          <w:i w:val="false"/>
          <w:color w:val="000000"/>
          <w:sz w:val="28"/>
        </w:rPr>
        <w:t xml:space="preserve">
      көрсетілген қаулымен бекітілген Мемлекеттік сатып алуды жүзеге асыру кезінде ұлттық режимнен алып тастауды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4" w:id="85"/>
    <w:p>
      <w:pPr>
        <w:spacing w:after="0"/>
        <w:ind w:left="0"/>
        <w:jc w:val="both"/>
      </w:pPr>
      <w:r>
        <w:rPr>
          <w:rFonts w:ascii="Times New Roman"/>
          <w:b w:val="false"/>
          <w:i w:val="false"/>
          <w:color w:val="000000"/>
          <w:sz w:val="28"/>
        </w:rPr>
        <w:t xml:space="preserve">
      "1. Осы Мемлекеттік сатып алуды жүзеге асыру кезінде ұлттық режимнен алып тастауды белгілеу қағидалары "Мемлекеттік сатып алу туралы" Қазақстан Республикасы Заңының (бұдан әрі – Заң) </w:t>
      </w:r>
      <w:r>
        <w:rPr>
          <w:rFonts w:ascii="Times New Roman"/>
          <w:b w:val="false"/>
          <w:i w:val="false"/>
          <w:color w:val="000000"/>
          <w:sz w:val="28"/>
        </w:rPr>
        <w:t>14-бабына</w:t>
      </w:r>
      <w:r>
        <w:rPr>
          <w:rFonts w:ascii="Times New Roman"/>
          <w:b w:val="false"/>
          <w:i w:val="false"/>
          <w:color w:val="000000"/>
          <w:sz w:val="28"/>
        </w:rPr>
        <w:t xml:space="preserve"> сәйкес әзірленді.";</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абзацы мынадай редакцияда жазылсын:</w:t>
      </w:r>
    </w:p>
    <w:bookmarkStart w:name="z126" w:id="86"/>
    <w:p>
      <w:pPr>
        <w:spacing w:after="0"/>
        <w:ind w:left="0"/>
        <w:jc w:val="both"/>
      </w:pPr>
      <w:r>
        <w:rPr>
          <w:rFonts w:ascii="Times New Roman"/>
          <w:b w:val="false"/>
          <w:i w:val="false"/>
          <w:color w:val="000000"/>
          <w:sz w:val="28"/>
        </w:rPr>
        <w:t>
      "8. Мемлекеттік сатып алуды жүзеге асыру кезінде ұлттық режимнен алып тастауды белгілейтін қаулы жобасын әзірлеуші мемлекеттік орган Қазақстан Республикасы Үкіметінің Аппаратына енгізген және басқа мемлекеттік органдармен келіскен кезде мыналарды:";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28" w:id="87"/>
    <w:p>
      <w:pPr>
        <w:spacing w:after="0"/>
        <w:ind w:left="0"/>
        <w:jc w:val="both"/>
      </w:pPr>
      <w:r>
        <w:rPr>
          <w:rFonts w:ascii="Times New Roman"/>
          <w:b w:val="false"/>
          <w:i w:val="false"/>
          <w:color w:val="000000"/>
          <w:sz w:val="28"/>
        </w:rPr>
        <w:t>
      "9. Әзірлеуші мемлекеттік орган қаулы жобасын мемлекеттік органдармен келіскеннен кейін оны Қазақстан Республикасы Үкіметінің 2023 жылғы 6 қаңтардағы № 10 қаулысымен бекітілген Қазақстан Республикасы Үкіметінің регламентінде белгіленген тәртіппен Қазақстан Республикасының Үкіметіне енгізеді.".</w:t>
      </w:r>
    </w:p>
    <w:bookmarkEnd w:id="87"/>
    <w:bookmarkStart w:name="z129" w:id="88"/>
    <w:p>
      <w:pPr>
        <w:spacing w:after="0"/>
        <w:ind w:left="0"/>
        <w:jc w:val="both"/>
      </w:pPr>
      <w:r>
        <w:rPr>
          <w:rFonts w:ascii="Times New Roman"/>
          <w:b w:val="false"/>
          <w:i w:val="false"/>
          <w:color w:val="000000"/>
          <w:sz w:val="28"/>
        </w:rPr>
        <w:t xml:space="preserve">
      14. "Қазақстан Республикасы Үкіметінің заң шығару жұмысының қағидаларын бекіту туралы" Қазақстан Республикасы Үкіметінің 2016 жылғы 29 желтоқсандағы № 907 </w:t>
      </w:r>
      <w:r>
        <w:rPr>
          <w:rFonts w:ascii="Times New Roman"/>
          <w:b w:val="false"/>
          <w:i w:val="false"/>
          <w:color w:val="000000"/>
          <w:sz w:val="28"/>
        </w:rPr>
        <w:t>қаулысында</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31" w:id="89"/>
    <w:p>
      <w:pPr>
        <w:spacing w:after="0"/>
        <w:ind w:left="0"/>
        <w:jc w:val="both"/>
      </w:pPr>
      <w:r>
        <w:rPr>
          <w:rFonts w:ascii="Times New Roman"/>
          <w:b w:val="false"/>
          <w:i w:val="false"/>
          <w:color w:val="000000"/>
          <w:sz w:val="28"/>
        </w:rPr>
        <w:t xml:space="preserve">
      "Құқықтық актілер туралы" Қазақстан Республикасының Заңы 17-1-бабының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ҚАУЛЫ ЕТЕДІ:";</w:t>
      </w:r>
    </w:p>
    <w:bookmarkEnd w:id="89"/>
    <w:bookmarkStart w:name="z132" w:id="90"/>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заң шығару жұмысының </w:t>
      </w:r>
      <w:r>
        <w:rPr>
          <w:rFonts w:ascii="Times New Roman"/>
          <w:b w:val="false"/>
          <w:i w:val="false"/>
          <w:color w:val="000000"/>
          <w:sz w:val="28"/>
        </w:rPr>
        <w:t>қағидаларында:</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135" w:id="91"/>
    <w:p>
      <w:pPr>
        <w:spacing w:after="0"/>
        <w:ind w:left="0"/>
        <w:jc w:val="both"/>
      </w:pPr>
      <w:r>
        <w:rPr>
          <w:rFonts w:ascii="Times New Roman"/>
          <w:b w:val="false"/>
          <w:i w:val="false"/>
          <w:color w:val="000000"/>
          <w:sz w:val="28"/>
        </w:rPr>
        <w:t>
      "13) заң жобасын Заңға және Қазақстан Республикасы Үкіметінің 2023 жылғы 6 қаңтардағы № 10 қаулысымен бекітілген Қазақстан Республикасы Үкіметінің регламентіне (бұдан әрі – Үкімет регламенті) сәйкес мүдделі мемлекеттік органдармен және ұйымдармен келісуді;";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137" w:id="92"/>
    <w:p>
      <w:pPr>
        <w:spacing w:after="0"/>
        <w:ind w:left="0"/>
        <w:jc w:val="both"/>
      </w:pPr>
      <w:r>
        <w:rPr>
          <w:rFonts w:ascii="Times New Roman"/>
          <w:b w:val="false"/>
          <w:i w:val="false"/>
          <w:color w:val="000000"/>
          <w:sz w:val="28"/>
        </w:rPr>
        <w:t>
      "16) заң жобасын Қазақстан Республикасы Үкіметінің Аппаратына (бұдан әрі – Үкімет Аппараты) енгізуді және оны Үкімет регламентіне сәйкес қарауды;";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39" w:id="93"/>
    <w:p>
      <w:pPr>
        <w:spacing w:after="0"/>
        <w:ind w:left="0"/>
        <w:jc w:val="both"/>
      </w:pPr>
      <w:r>
        <w:rPr>
          <w:rFonts w:ascii="Times New Roman"/>
          <w:b w:val="false"/>
          <w:i w:val="false"/>
          <w:color w:val="000000"/>
          <w:sz w:val="28"/>
        </w:rPr>
        <w:t>
      "18) заң жобасын Президент Әкімшілігімен, Үкімет Аппаратымен келіскеннен кейін олар Парламенттің қарауына енгізілгенге дейін заң жобасына ғылыми лингвистикалық сараптама жүргізуді;";</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50-тармақтың</w:t>
      </w:r>
      <w:r>
        <w:rPr>
          <w:rFonts w:ascii="Times New Roman"/>
          <w:b w:val="false"/>
          <w:i w:val="false"/>
          <w:color w:val="000000"/>
          <w:sz w:val="28"/>
        </w:rPr>
        <w:t xml:space="preserve"> екінші бөлігі мынадай редакцияда жазылсын:</w:t>
      </w:r>
    </w:p>
    <w:bookmarkStart w:name="z141" w:id="94"/>
    <w:p>
      <w:pPr>
        <w:spacing w:after="0"/>
        <w:ind w:left="0"/>
        <w:jc w:val="both"/>
      </w:pPr>
      <w:r>
        <w:rPr>
          <w:rFonts w:ascii="Times New Roman"/>
          <w:b w:val="false"/>
          <w:i w:val="false"/>
          <w:color w:val="000000"/>
          <w:sz w:val="28"/>
        </w:rPr>
        <w:t>
      "Заң жобасы бойынша ақпараттық сүйемелдеу және түсіндіру бағдарламасының іске асырылуы туралы есеп Әділет министрлігіне және БАҚ саласындағы уәкілетті органға ұсынылады. Әділет министрлігі ұсынылған ақпаратты талдайды және жинақтайды және есепті кезеңнен кейінгі жылдың 25 қаңтарына дейін Үкімет Аппаратына жібереді.";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w:t>
      </w:r>
      <w:r>
        <w:rPr>
          <w:rFonts w:ascii="Times New Roman"/>
          <w:b w:val="false"/>
          <w:i w:val="false"/>
          <w:color w:val="000000"/>
          <w:sz w:val="28"/>
        </w:rPr>
        <w:t xml:space="preserve"> мынадай редакцияда жазылсын:</w:t>
      </w:r>
    </w:p>
    <w:bookmarkStart w:name="z143" w:id="95"/>
    <w:p>
      <w:pPr>
        <w:spacing w:after="0"/>
        <w:ind w:left="0"/>
        <w:jc w:val="both"/>
      </w:pPr>
      <w:r>
        <w:rPr>
          <w:rFonts w:ascii="Times New Roman"/>
          <w:b w:val="false"/>
          <w:i w:val="false"/>
          <w:color w:val="000000"/>
          <w:sz w:val="28"/>
        </w:rPr>
        <w:t>
      "54. Заң жобасы мемлекеттік органдармен және ұйымдармен келісілгеннен кейін және ол Үкімет Аппаратына енгізілгенге дейін заң жобасы ашық НҚА интернет-порталында орналастырылады.</w:t>
      </w:r>
    </w:p>
    <w:bookmarkEnd w:id="95"/>
    <w:bookmarkStart w:name="z144" w:id="96"/>
    <w:p>
      <w:pPr>
        <w:spacing w:after="0"/>
        <w:ind w:left="0"/>
        <w:jc w:val="both"/>
      </w:pPr>
      <w:r>
        <w:rPr>
          <w:rFonts w:ascii="Times New Roman"/>
          <w:b w:val="false"/>
          <w:i w:val="false"/>
          <w:color w:val="000000"/>
          <w:sz w:val="28"/>
        </w:rPr>
        <w:t>
      55. Заң жобасын Үкімет Аппаратына енгізу тәртібі Үкімет регламентінде белгіленеді.";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146" w:id="97"/>
    <w:p>
      <w:pPr>
        <w:spacing w:after="0"/>
        <w:ind w:left="0"/>
        <w:jc w:val="both"/>
      </w:pPr>
      <w:r>
        <w:rPr>
          <w:rFonts w:ascii="Times New Roman"/>
          <w:b w:val="false"/>
          <w:i w:val="false"/>
          <w:color w:val="000000"/>
          <w:sz w:val="28"/>
        </w:rPr>
        <w:t>
      "65. Қабылданған заңды ақпараттық сүйемелдеу және түсіндіру бағдарламасының іске асырылуы туралы есеп Әділет министрлігіне және БАҚ саласындағы уәкілетті органға ұсынылады. Әділет министрлігі ұсынылған ақпаратты талдайды және жинақтайды және есепті жылдан кейінгі жылдың 25 қаңтарына дейін Үкімет Аппаратына жібереді.".</w:t>
      </w:r>
    </w:p>
    <w:bookmarkEnd w:id="97"/>
    <w:bookmarkStart w:name="z147" w:id="98"/>
    <w:p>
      <w:pPr>
        <w:spacing w:after="0"/>
        <w:ind w:left="0"/>
        <w:jc w:val="both"/>
      </w:pPr>
      <w:r>
        <w:rPr>
          <w:rFonts w:ascii="Times New Roman"/>
          <w:b w:val="false"/>
          <w:i w:val="false"/>
          <w:color w:val="000000"/>
          <w:sz w:val="28"/>
        </w:rPr>
        <w:t xml:space="preserve">
      15. "Киберқауіпсіздік тұжырымдамасын ("Қазақстанның киберқалқаны") бекіту туралы" Қазақстан Республикасы Үкіметінің 2017 жылғы 30 маусымдағы № 407 </w:t>
      </w:r>
      <w:r>
        <w:rPr>
          <w:rFonts w:ascii="Times New Roman"/>
          <w:b w:val="false"/>
          <w:i w:val="false"/>
          <w:color w:val="000000"/>
          <w:sz w:val="28"/>
        </w:rPr>
        <w:t>қаулысында</w:t>
      </w:r>
      <w:r>
        <w:rPr>
          <w:rFonts w:ascii="Times New Roman"/>
          <w:b w:val="false"/>
          <w:i w:val="false"/>
          <w:color w:val="000000"/>
          <w:sz w:val="28"/>
        </w:rPr>
        <w:t>:</w:t>
      </w:r>
    </w:p>
    <w:bookmarkEnd w:id="98"/>
    <w:bookmarkStart w:name="z148" w:id="9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9"/>
    <w:bookmarkStart w:name="z149" w:id="100"/>
    <w:p>
      <w:pPr>
        <w:spacing w:after="0"/>
        <w:ind w:left="0"/>
        <w:jc w:val="both"/>
      </w:pPr>
      <w:r>
        <w:rPr>
          <w:rFonts w:ascii="Times New Roman"/>
          <w:b w:val="false"/>
          <w:i w:val="false"/>
          <w:color w:val="000000"/>
          <w:sz w:val="28"/>
        </w:rPr>
        <w:t>
      "2) жарты жылда бір рет, есепті жартыжылдықтан кейінгі айдың 10-ы күнінен кешіктірмей, Қазақстан Республикасының Цифрлық даму, инновациялар және аэроғарыш өнеркәсібі министрлігіне Тұжырымдаманың іске асырылу барысы туралы ақпарат беріп тұрсын.";</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51" w:id="101"/>
    <w:p>
      <w:pPr>
        <w:spacing w:after="0"/>
        <w:ind w:left="0"/>
        <w:jc w:val="both"/>
      </w:pPr>
      <w:r>
        <w:rPr>
          <w:rFonts w:ascii="Times New Roman"/>
          <w:b w:val="false"/>
          <w:i w:val="false"/>
          <w:color w:val="000000"/>
          <w:sz w:val="28"/>
        </w:rPr>
        <w:t>
      бірінші абзац мынадай редакцияда жазылсын:</w:t>
      </w:r>
    </w:p>
    <w:bookmarkEnd w:id="101"/>
    <w:bookmarkStart w:name="z152" w:id="102"/>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54" w:id="103"/>
    <w:p>
      <w:pPr>
        <w:spacing w:after="0"/>
        <w:ind w:left="0"/>
        <w:jc w:val="both"/>
      </w:pPr>
      <w:r>
        <w:rPr>
          <w:rFonts w:ascii="Times New Roman"/>
          <w:b w:val="false"/>
          <w:i w:val="false"/>
          <w:color w:val="000000"/>
          <w:sz w:val="28"/>
        </w:rPr>
        <w:t>
      "2) жылына екі рет, 25 шілдеге және 25 қаңтарға қарай Қазақстан Республикасы Үкіметінің Аппаратына Тұжырымдаманың іске асырылу барысы туралы жиынтық ақпарат беріп тұрсын.";</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6" w:id="104"/>
    <w:p>
      <w:pPr>
        <w:spacing w:after="0"/>
        <w:ind w:left="0"/>
        <w:jc w:val="both"/>
      </w:pPr>
      <w:r>
        <w:rPr>
          <w:rFonts w:ascii="Times New Roman"/>
          <w:b w:val="false"/>
          <w:i w:val="false"/>
          <w:color w:val="000000"/>
          <w:sz w:val="28"/>
        </w:rPr>
        <w:t>
      "4. Осы қаулының орындалуын бақылау Қазақстан Республикасының Цифрлық даму, инновациялар және аэроғарыш өнеркәсібі министрлігіне жүктелсін.".</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Күші жойылды – ҚР Үкіметінің 21.06.2023 </w:t>
      </w:r>
      <w:r>
        <w:rPr>
          <w:rFonts w:ascii="Times New Roman"/>
          <w:b w:val="false"/>
          <w:i w:val="false"/>
          <w:color w:val="000000"/>
          <w:sz w:val="28"/>
        </w:rPr>
        <w:t>№ 492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Күші жойылды - ҚР Үкіметінің 11.09.2023 </w:t>
      </w:r>
      <w:r>
        <w:rPr>
          <w:rFonts w:ascii="Times New Roman"/>
          <w:b w:val="false"/>
          <w:i w:val="false"/>
          <w:color w:val="000000"/>
          <w:sz w:val="28"/>
        </w:rPr>
        <w:t>№ 780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Күші жойылды - ҚР Үкіметінің 26.04.2024 </w:t>
      </w:r>
      <w:r>
        <w:rPr>
          <w:rFonts w:ascii="Times New Roman"/>
          <w:b w:val="false"/>
          <w:i w:val="false"/>
          <w:color w:val="00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Күші жойылды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r>
        <w:br/>
      </w:r>
      <w:r>
        <w:rPr>
          <w:rFonts w:ascii="Times New Roman"/>
          <w:b w:val="false"/>
          <w:i w:val="false"/>
          <w:color w:val="000000"/>
          <w:sz w:val="28"/>
        </w:rPr>
        <w:t>
</w:t>
      </w:r>
    </w:p>
    <w:bookmarkStart w:name="z185" w:id="105"/>
    <w:p>
      <w:pPr>
        <w:spacing w:after="0"/>
        <w:ind w:left="0"/>
        <w:jc w:val="both"/>
      </w:pPr>
      <w:r>
        <w:rPr>
          <w:rFonts w:ascii="Times New Roman"/>
          <w:b w:val="false"/>
          <w:i w:val="false"/>
          <w:color w:val="000000"/>
          <w:sz w:val="28"/>
        </w:rPr>
        <w:t xml:space="preserve">
      20. "Қазақстан Республикасынан шығатын тауарларға қатысты Еуразиялық экономикалық одаққа мүше мемлекеттің өтемақы шарасын қолдануы алдында тергеп-тексеру жүргізілген жағдайда, Қазақстан Республикасы мемлекеттік органдарының өзара іс-қимыл жасасу қағидаларын бекіту туралы" Қазақстан Республикасы Үкіметінің 2019 жылғы 9 қыркүйектегі № 668 </w:t>
      </w:r>
      <w:r>
        <w:rPr>
          <w:rFonts w:ascii="Times New Roman"/>
          <w:b w:val="false"/>
          <w:i w:val="false"/>
          <w:color w:val="000000"/>
          <w:sz w:val="28"/>
        </w:rPr>
        <w:t>қаулысында</w:t>
      </w:r>
      <w:r>
        <w:rPr>
          <w:rFonts w:ascii="Times New Roman"/>
          <w:b w:val="false"/>
          <w:i w:val="false"/>
          <w:color w:val="000000"/>
          <w:sz w:val="28"/>
        </w:rPr>
        <w:t>:</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87" w:id="106"/>
    <w:p>
      <w:pPr>
        <w:spacing w:after="0"/>
        <w:ind w:left="0"/>
        <w:jc w:val="both"/>
      </w:pPr>
      <w:r>
        <w:rPr>
          <w:rFonts w:ascii="Times New Roman"/>
          <w:b w:val="false"/>
          <w:i w:val="false"/>
          <w:color w:val="000000"/>
          <w:sz w:val="28"/>
        </w:rPr>
        <w:t xml:space="preserve">
      "Сауда қызметін реттеу туралы" Қазақстан Республикасының Заңы 22-1-бабының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ҚАУЛЫ ЕТЕДІ:";</w:t>
      </w:r>
    </w:p>
    <w:bookmarkEnd w:id="106"/>
    <w:bookmarkStart w:name="z188" w:id="107"/>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Республикасынан шығатын тауарларға қатысты Еуразиялық экономикалық одаққа мүше мемлекеттің өтемақы шарасын қолдануы алдында тергеп-тексеру жүргізілген жағдайда, Қазақстан Республикасы мемлекеттік органдарының өзара іс-қимыл жасасу </w:t>
      </w:r>
      <w:r>
        <w:rPr>
          <w:rFonts w:ascii="Times New Roman"/>
          <w:b w:val="false"/>
          <w:i w:val="false"/>
          <w:color w:val="000000"/>
          <w:sz w:val="28"/>
        </w:rPr>
        <w:t>қағидаларында</w:t>
      </w:r>
      <w:r>
        <w:rPr>
          <w:rFonts w:ascii="Times New Roman"/>
          <w:b w:val="false"/>
          <w:i w:val="false"/>
          <w:color w:val="000000"/>
          <w:sz w:val="28"/>
        </w:rPr>
        <w:t>:</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0" w:id="108"/>
    <w:p>
      <w:pPr>
        <w:spacing w:after="0"/>
        <w:ind w:left="0"/>
        <w:jc w:val="both"/>
      </w:pPr>
      <w:r>
        <w:rPr>
          <w:rFonts w:ascii="Times New Roman"/>
          <w:b w:val="false"/>
          <w:i w:val="false"/>
          <w:color w:val="000000"/>
          <w:sz w:val="28"/>
        </w:rPr>
        <w:t xml:space="preserve">
      "1. Осы Қазақстан Республикасынан шығатын тауарларға қатысты Еуразиялық экономикалық одаққа (бұдан әрі – ЕАЭО) мүше мемлекеттің өтемақы шарасын қолдануы алдында тергеп-тексеру жүргізілген жағдайда, Қазақстан Республикасы мемлекеттік органдарының өзара іс-қимыл жасасу қағидалары (бұдан әрі – Қағидалар) "Сауда қызметін реттеу туралы" Қазақстан Республикасының Заңы 22-1-бабының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ЕАЭО-ға мүше мемлекеттің Қазақстан Республикасынан шығатын тауарларға қатысты өтемақы шарасын қолдануы алдында тергеп-тексеру жүргізілген жағдайда Қазақстан Республикасы мемлекеттік органдарының өзара іс-қимыл жасасу тәртібін айқындайды.";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p>
    <w:bookmarkStart w:name="z192" w:id="109"/>
    <w:p>
      <w:pPr>
        <w:spacing w:after="0"/>
        <w:ind w:left="0"/>
        <w:jc w:val="both"/>
      </w:pPr>
      <w:r>
        <w:rPr>
          <w:rFonts w:ascii="Times New Roman"/>
          <w:b w:val="false"/>
          <w:i w:val="false"/>
          <w:color w:val="000000"/>
          <w:sz w:val="28"/>
        </w:rPr>
        <w:t>
      "9. Қазақстан Республикасының Үкіметіне құзыретті органнан тергеп-тексеру материалдары келіп түскен жағдайда көрсетілген материалдарды Қазақстан Республикасы Үкіметінің Аппараты Қазақстан Республикасы Үкіметінің регламентінде белгіленген мерзімдерде уәкілетті органға және жүргізетін салаларына сәйкес мемлекеттік органдарға жібереді.".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Күші жойылды - ҚР Үкіметінің 03.08.2023 </w:t>
      </w:r>
      <w:r>
        <w:rPr>
          <w:rFonts w:ascii="Times New Roman"/>
          <w:b w:val="false"/>
          <w:i w:val="false"/>
          <w:color w:val="000000"/>
          <w:sz w:val="28"/>
        </w:rPr>
        <w:t>№ 641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9" w:id="110"/>
    <w:p>
      <w:pPr>
        <w:spacing w:after="0"/>
        <w:ind w:left="0"/>
        <w:jc w:val="both"/>
      </w:pPr>
      <w:r>
        <w:rPr>
          <w:rFonts w:ascii="Times New Roman"/>
          <w:b w:val="false"/>
          <w:i w:val="false"/>
          <w:color w:val="000000"/>
          <w:sz w:val="28"/>
        </w:rPr>
        <w:t xml:space="preserve">
      22. "Дене шынықтыру мен бұқаралық спортты дамыту жөніндегі 2020 – 2025 жылдарға арналған кешенді жоспарды бекіту туралы" Қазақстан Республикасы Үкіметінің 2020 жылғы 23 сәуірдегі № 242 </w:t>
      </w:r>
      <w:r>
        <w:rPr>
          <w:rFonts w:ascii="Times New Roman"/>
          <w:b w:val="false"/>
          <w:i w:val="false"/>
          <w:color w:val="000000"/>
          <w:sz w:val="28"/>
        </w:rPr>
        <w:t>қаулысында:</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01" w:id="111"/>
    <w:p>
      <w:pPr>
        <w:spacing w:after="0"/>
        <w:ind w:left="0"/>
        <w:jc w:val="both"/>
      </w:pPr>
      <w:r>
        <w:rPr>
          <w:rFonts w:ascii="Times New Roman"/>
          <w:b w:val="false"/>
          <w:i w:val="false"/>
          <w:color w:val="000000"/>
          <w:sz w:val="28"/>
        </w:rPr>
        <w:t>
      "3. Қазақстан Республикасының Мәдениет және спорт министрлігі есепті жылдан кейінгі жылдың 15 ақпанынан кешіктірмей Қазақстан Республикасы Үкіметінің Аппаратына Кешенді жоспар іс-шараларының орындалу барысы туралы жиынтық ақпарат беріп тұрсын.";</w:t>
      </w:r>
    </w:p>
    <w:bookmarkEnd w:id="111"/>
    <w:bookmarkStart w:name="z202" w:id="112"/>
    <w:p>
      <w:pPr>
        <w:spacing w:after="0"/>
        <w:ind w:left="0"/>
        <w:jc w:val="both"/>
      </w:pPr>
      <w:r>
        <w:rPr>
          <w:rFonts w:ascii="Times New Roman"/>
          <w:b w:val="false"/>
          <w:i w:val="false"/>
          <w:color w:val="000000"/>
          <w:sz w:val="28"/>
        </w:rPr>
        <w:t xml:space="preserve">
      көрсетілген қаулымен бекітілген Дене шынықтыру мен бұқаралық спортты дамыту жөніндегі 2020 – 2025 жылдарға арналған кешенді </w:t>
      </w:r>
      <w:r>
        <w:rPr>
          <w:rFonts w:ascii="Times New Roman"/>
          <w:b w:val="false"/>
          <w:i w:val="false"/>
          <w:color w:val="000000"/>
          <w:sz w:val="28"/>
        </w:rPr>
        <w:t>жоспарда:</w:t>
      </w:r>
    </w:p>
    <w:bookmarkEnd w:id="112"/>
    <w:bookmarkStart w:name="z203" w:id="113"/>
    <w:p>
      <w:pPr>
        <w:spacing w:after="0"/>
        <w:ind w:left="0"/>
        <w:jc w:val="both"/>
      </w:pPr>
      <w:r>
        <w:rPr>
          <w:rFonts w:ascii="Times New Roman"/>
          <w:b w:val="false"/>
          <w:i w:val="false"/>
          <w:color w:val="000000"/>
          <w:sz w:val="28"/>
        </w:rPr>
        <w:t>
      4-бағанда:</w:t>
      </w:r>
    </w:p>
    <w:bookmarkEnd w:id="113"/>
    <w:bookmarkStart w:name="z204" w:id="114"/>
    <w:p>
      <w:pPr>
        <w:spacing w:after="0"/>
        <w:ind w:left="0"/>
        <w:jc w:val="both"/>
      </w:pPr>
      <w:r>
        <w:rPr>
          <w:rFonts w:ascii="Times New Roman"/>
          <w:b w:val="false"/>
          <w:i w:val="false"/>
          <w:color w:val="000000"/>
          <w:sz w:val="28"/>
        </w:rPr>
        <w:t>
      реттік нөмірі 4-жолда "БҒМ" деген аббревиатура "ОМ" деген аббревиатурамен ауыстырылсын;</w:t>
      </w:r>
    </w:p>
    <w:bookmarkEnd w:id="114"/>
    <w:p>
      <w:pPr>
        <w:spacing w:after="0"/>
        <w:ind w:left="0"/>
        <w:jc w:val="both"/>
      </w:pPr>
      <w:r>
        <w:rPr>
          <w:rFonts w:ascii="Times New Roman"/>
          <w:b w:val="false"/>
          <w:i w:val="false"/>
          <w:color w:val="000000"/>
          <w:sz w:val="28"/>
        </w:rPr>
        <w:t>
      реттік нөмірі 5-жолда "БҒМ" деген аббревиатура "ҒЖБМ" деген аббревиатурамен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аббревиатуралардың толық жазылуы мынадай мазмұндағы жолдармен толықтырылсын:</w:t>
      </w:r>
    </w:p>
    <w:bookmarkStart w:name="z206" w:id="115"/>
    <w:p>
      <w:pPr>
        <w:spacing w:after="0"/>
        <w:ind w:left="0"/>
        <w:jc w:val="both"/>
      </w:pPr>
      <w:r>
        <w:rPr>
          <w:rFonts w:ascii="Times New Roman"/>
          <w:b w:val="false"/>
          <w:i w:val="false"/>
          <w:color w:val="000000"/>
          <w:sz w:val="28"/>
        </w:rPr>
        <w:t>
      "ОМ – Қазақстан Республикасының Оқу-ағарту министрлігі</w:t>
      </w:r>
    </w:p>
    <w:bookmarkEnd w:id="115"/>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5" w:id="116"/>
    <w:p>
      <w:pPr>
        <w:spacing w:after="0"/>
        <w:ind w:left="0"/>
        <w:jc w:val="both"/>
      </w:pPr>
      <w:r>
        <w:rPr>
          <w:rFonts w:ascii="Times New Roman"/>
          <w:b w:val="false"/>
          <w:i w:val="false"/>
          <w:color w:val="000000"/>
          <w:sz w:val="28"/>
        </w:rPr>
        <w:t xml:space="preserve">
      24. "Қазақстан Республикасының "жасыл экономикаға" көшуі жөніндегі тұжырымдаманы іске асыру жөніндегі 2021 – 2030 жылдарға арналған іс-шаралар жоспарын бекіту туралы" Қазақстан Республикасы Үкіметінің 2020 жылғы 29 шілдедегі № 479 </w:t>
      </w:r>
      <w:r>
        <w:rPr>
          <w:rFonts w:ascii="Times New Roman"/>
          <w:b w:val="false"/>
          <w:i w:val="false"/>
          <w:color w:val="000000"/>
          <w:sz w:val="28"/>
        </w:rPr>
        <w:t>қаулысында:</w:t>
      </w:r>
    </w:p>
    <w:bookmarkEnd w:id="116"/>
    <w:bookmarkStart w:name="z216" w:id="11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End w:id="117"/>
    <w:bookmarkStart w:name="z217" w:id="118"/>
    <w:p>
      <w:pPr>
        <w:spacing w:after="0"/>
        <w:ind w:left="0"/>
        <w:jc w:val="both"/>
      </w:pPr>
      <w:r>
        <w:rPr>
          <w:rFonts w:ascii="Times New Roman"/>
          <w:b w:val="false"/>
          <w:i w:val="false"/>
          <w:color w:val="000000"/>
          <w:sz w:val="28"/>
        </w:rPr>
        <w:t>
      "2) жылдың қорытындысы бойынша 1 ақпаннан кешіктірмей Қазақстан Республикасы Экология және табиғи ресурстар министрлігіне олардың іске асырылу барысы туралы ақпарат берсін.</w:t>
      </w:r>
    </w:p>
    <w:bookmarkEnd w:id="118"/>
    <w:bookmarkStart w:name="z218" w:id="119"/>
    <w:p>
      <w:pPr>
        <w:spacing w:after="0"/>
        <w:ind w:left="0"/>
        <w:jc w:val="both"/>
      </w:pPr>
      <w:r>
        <w:rPr>
          <w:rFonts w:ascii="Times New Roman"/>
          <w:b w:val="false"/>
          <w:i w:val="false"/>
          <w:color w:val="000000"/>
          <w:sz w:val="28"/>
        </w:rPr>
        <w:t>
      3. Қазақстан Республикасының Экология және табиғи ресурстар министрлігі жылдың қорытындысы бойынша 20 ақпаннан кешіктірмей Қазақстан Республикасының Үкіметіне Іс-шаралар жоспарының іске асырылу барысы туралы жиынтық ақпарат берсін.</w:t>
      </w:r>
    </w:p>
    <w:bookmarkEnd w:id="119"/>
    <w:bookmarkStart w:name="z219" w:id="120"/>
    <w:p>
      <w:pPr>
        <w:spacing w:after="0"/>
        <w:ind w:left="0"/>
        <w:jc w:val="both"/>
      </w:pPr>
      <w:r>
        <w:rPr>
          <w:rFonts w:ascii="Times New Roman"/>
          <w:b w:val="false"/>
          <w:i w:val="false"/>
          <w:color w:val="000000"/>
          <w:sz w:val="28"/>
        </w:rPr>
        <w:t>
      4. Қазақстан Республикасы Үкіметінің Аппараты жылдың қорытындысы бойынша 20 наурыздан кешіктірмей Қазақстан Республикасы Президентінің Әкімшілігіне Іс-шаралар жоспарының орындалу барысы туралы жиынтық ақпарат берсін.</w:t>
      </w:r>
    </w:p>
    <w:bookmarkEnd w:id="120"/>
    <w:bookmarkStart w:name="z220" w:id="121"/>
    <w:p>
      <w:pPr>
        <w:spacing w:after="0"/>
        <w:ind w:left="0"/>
        <w:jc w:val="both"/>
      </w:pPr>
      <w:r>
        <w:rPr>
          <w:rFonts w:ascii="Times New Roman"/>
          <w:b w:val="false"/>
          <w:i w:val="false"/>
          <w:color w:val="000000"/>
          <w:sz w:val="28"/>
        </w:rPr>
        <w:t>
      5. Осы қаулының орындалуын бақылау Қазақстан Республикасы Үкіметінің Аппаратына жүктелсін.";</w:t>
      </w:r>
    </w:p>
    <w:bookmarkEnd w:id="121"/>
    <w:bookmarkStart w:name="z221" w:id="12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"жасыл экономикаға" көшуі жөніндегі тұжырымдаманы іске асыру жөніндегі 2021 – 2030 жылдарға арналған іс-шаралар </w:t>
      </w:r>
      <w:r>
        <w:rPr>
          <w:rFonts w:ascii="Times New Roman"/>
          <w:b w:val="false"/>
          <w:i w:val="false"/>
          <w:color w:val="000000"/>
          <w:sz w:val="28"/>
        </w:rPr>
        <w:t>жоспарында</w:t>
      </w:r>
      <w:r>
        <w:rPr>
          <w:rFonts w:ascii="Times New Roman"/>
          <w:b w:val="false"/>
          <w:i w:val="false"/>
          <w:color w:val="000000"/>
          <w:sz w:val="28"/>
        </w:rPr>
        <w:t>:</w:t>
      </w:r>
    </w:p>
    <w:bookmarkEnd w:id="122"/>
    <w:bookmarkStart w:name="z222" w:id="123"/>
    <w:p>
      <w:pPr>
        <w:spacing w:after="0"/>
        <w:ind w:left="0"/>
        <w:jc w:val="both"/>
      </w:pPr>
      <w:r>
        <w:rPr>
          <w:rFonts w:ascii="Times New Roman"/>
          <w:b w:val="false"/>
          <w:i w:val="false"/>
          <w:color w:val="000000"/>
          <w:sz w:val="28"/>
        </w:rPr>
        <w:t>
      реттік нөмірлері 1, 2, 3, 4, 5, 6, 7, 8, 18, 19, 22, 24, 30, 33, 39, 40 және 58-жолдардың "Аяқтау нысаны" деген бағанында "ЭГТРМ" деген аббревиатура "ЭТРМ" деген аббревиатурамен ауыстырылсын;</w:t>
      </w:r>
    </w:p>
    <w:bookmarkEnd w:id="123"/>
    <w:bookmarkStart w:name="z223" w:id="124"/>
    <w:p>
      <w:pPr>
        <w:spacing w:after="0"/>
        <w:ind w:left="0"/>
        <w:jc w:val="both"/>
      </w:pPr>
      <w:r>
        <w:rPr>
          <w:rFonts w:ascii="Times New Roman"/>
          <w:b w:val="false"/>
          <w:i w:val="false"/>
          <w:color w:val="000000"/>
          <w:sz w:val="28"/>
        </w:rPr>
        <w:t>
      "Орындауға жауаптылар" деген бағанда:</w:t>
      </w:r>
    </w:p>
    <w:bookmarkEnd w:id="124"/>
    <w:bookmarkStart w:name="z224" w:id="125"/>
    <w:p>
      <w:pPr>
        <w:spacing w:after="0"/>
        <w:ind w:left="0"/>
        <w:jc w:val="both"/>
      </w:pPr>
      <w:r>
        <w:rPr>
          <w:rFonts w:ascii="Times New Roman"/>
          <w:b w:val="false"/>
          <w:i w:val="false"/>
          <w:color w:val="000000"/>
          <w:sz w:val="28"/>
        </w:rPr>
        <w:t>
      реттік нөмірлері 1, 2, 3, 9, 10, 13, 14, 22, 23, 24, 25, 29, 30, 31, 32, 33, 34, 37, 39, 40, 41, 42, 43, 44, 45, 46, 47, 50 және 58-жолдарда "Нұр-Сұлтан" деген сөз "Астана" деген сөзбен ауыстырылсын;</w:t>
      </w:r>
    </w:p>
    <w:bookmarkEnd w:id="125"/>
    <w:bookmarkStart w:name="z225" w:id="126"/>
    <w:p>
      <w:pPr>
        <w:spacing w:after="0"/>
        <w:ind w:left="0"/>
        <w:jc w:val="both"/>
      </w:pPr>
      <w:r>
        <w:rPr>
          <w:rFonts w:ascii="Times New Roman"/>
          <w:b w:val="false"/>
          <w:i w:val="false"/>
          <w:color w:val="000000"/>
          <w:sz w:val="28"/>
        </w:rPr>
        <w:t>
      реттік нөмірлері 3, 7, 9, 10, 11, 12, 13, 14, 15, 16, 23, 26, 28, 29, 35, 37, 47, 48, 49, 50, 51, 52, 54, 56, 57 және 59-жолдарда "ЭГТРМ" деген аббревиатура және "ЭГТРМ" (жинақтау)" деген сөздер "ЭТРМ" деген аббревиатурамен және "ЭТРМ" (жинақтау)" деген сөздермен ауыстырылсын;</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ескертпеде</w:t>
      </w:r>
      <w:r>
        <w:rPr>
          <w:rFonts w:ascii="Times New Roman"/>
          <w:b w:val="false"/>
          <w:i w:val="false"/>
          <w:color w:val="000000"/>
          <w:sz w:val="28"/>
        </w:rPr>
        <w:t>: аббревиатуралардың толық жазылуында:</w:t>
      </w:r>
    </w:p>
    <w:bookmarkStart w:name="z227" w:id="127"/>
    <w:p>
      <w:pPr>
        <w:spacing w:after="0"/>
        <w:ind w:left="0"/>
        <w:jc w:val="both"/>
      </w:pPr>
      <w:r>
        <w:rPr>
          <w:rFonts w:ascii="Times New Roman"/>
          <w:b w:val="false"/>
          <w:i w:val="false"/>
          <w:color w:val="000000"/>
          <w:sz w:val="28"/>
        </w:rPr>
        <w:t>
      "Нұр-Сұлтан" деген сөз "Астана" деген сөзбен ауыстырылсын;</w:t>
      </w:r>
    </w:p>
    <w:bookmarkEnd w:id="127"/>
    <w:bookmarkStart w:name="z228" w:id="128"/>
    <w:p>
      <w:pPr>
        <w:spacing w:after="0"/>
        <w:ind w:left="0"/>
        <w:jc w:val="both"/>
      </w:pPr>
      <w:r>
        <w:rPr>
          <w:rFonts w:ascii="Times New Roman"/>
          <w:b w:val="false"/>
          <w:i w:val="false"/>
          <w:color w:val="000000"/>
          <w:sz w:val="28"/>
        </w:rPr>
        <w:t>
      "БҒМ – Қазақстан Республикасы Білім және ғылым министрлігі" деген жол алып тасталсын;</w:t>
      </w:r>
    </w:p>
    <w:bookmarkEnd w:id="128"/>
    <w:p>
      <w:pPr>
        <w:spacing w:after="0"/>
        <w:ind w:left="0"/>
        <w:jc w:val="both"/>
      </w:pPr>
      <w:r>
        <w:rPr>
          <w:rFonts w:ascii="Times New Roman"/>
          <w:b w:val="false"/>
          <w:i w:val="false"/>
          <w:color w:val="000000"/>
          <w:sz w:val="28"/>
        </w:rPr>
        <w:t>
      "ЭГТРМ – Қазақстан Республикасы Экология, геология және табиғи ресурстар министрлігі" деген жол мынадай редакцияда жазылсын:</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bookmarkStart w:name="z229" w:id="129"/>
    <w:p>
      <w:pPr>
        <w:spacing w:after="0"/>
        <w:ind w:left="0"/>
        <w:jc w:val="both"/>
      </w:pPr>
      <w:r>
        <w:rPr>
          <w:rFonts w:ascii="Times New Roman"/>
          <w:b w:val="false"/>
          <w:i w:val="false"/>
          <w:color w:val="000000"/>
          <w:sz w:val="28"/>
        </w:rPr>
        <w:t xml:space="preserve">
      25. "Қазақстан Республикасында азаматтық қоғамды дамыту тұжырымдамасын іске асыру жөніндегі іс-шаралар жоспарын (бірінші кезең: 2020 – 2025 жылдар) бекіту туралы" Қазақстан Республикасы Үкіметінің 2020 жылғы 29 желтоқсандағы № 917 </w:t>
      </w:r>
      <w:r>
        <w:rPr>
          <w:rFonts w:ascii="Times New Roman"/>
          <w:b w:val="false"/>
          <w:i w:val="false"/>
          <w:color w:val="000000"/>
          <w:sz w:val="28"/>
        </w:rPr>
        <w:t>қаулысында:</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231" w:id="130"/>
    <w:p>
      <w:pPr>
        <w:spacing w:after="0"/>
        <w:ind w:left="0"/>
        <w:jc w:val="both"/>
      </w:pPr>
      <w:r>
        <w:rPr>
          <w:rFonts w:ascii="Times New Roman"/>
          <w:b w:val="false"/>
          <w:i w:val="false"/>
          <w:color w:val="000000"/>
          <w:sz w:val="28"/>
        </w:rPr>
        <w:t>
      "2. Іс-шаралар жоспарының орындалуына жауапты орталық мемлекеттік органдар, облыстардың, Астана, Алматы, Шымкент қалаларының әкімдіктері мен ұйымдар (келісу бойынша):";</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33" w:id="131"/>
    <w:p>
      <w:pPr>
        <w:spacing w:after="0"/>
        <w:ind w:left="0"/>
        <w:jc w:val="both"/>
      </w:pPr>
      <w:r>
        <w:rPr>
          <w:rFonts w:ascii="Times New Roman"/>
          <w:b w:val="false"/>
          <w:i w:val="false"/>
          <w:color w:val="000000"/>
          <w:sz w:val="28"/>
        </w:rPr>
        <w:t>
      "3. Қазақстан Республикасының Ақпарат және қоғамдық даму министрлігі жылына екі рет, 25 шілдеге және 25 қаңтарға қарай Қазақстан Республикасы Үкіметінің Аппаратына Іс-шаралар жоспарының орындалу барысы туралы жиынтық ақпарат беріп тұрсын.";</w:t>
      </w:r>
    </w:p>
    <w:bookmarkEnd w:id="131"/>
    <w:bookmarkStart w:name="z234" w:id="13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Республикасындағы азаматтық қоғамды дамытудың тұжырымдамасын іске асыру бойынша іс-шаралар </w:t>
      </w:r>
      <w:r>
        <w:rPr>
          <w:rFonts w:ascii="Times New Roman"/>
          <w:b w:val="false"/>
          <w:i w:val="false"/>
          <w:color w:val="000000"/>
          <w:sz w:val="28"/>
        </w:rPr>
        <w:t>жоспарында</w:t>
      </w:r>
      <w:r>
        <w:rPr>
          <w:rFonts w:ascii="Times New Roman"/>
          <w:b w:val="false"/>
          <w:i w:val="false"/>
          <w:color w:val="000000"/>
          <w:sz w:val="28"/>
        </w:rPr>
        <w:t xml:space="preserve"> (бірінші кезең: 2020 – 2025 жылдар):</w:t>
      </w:r>
    </w:p>
    <w:bookmarkEnd w:id="132"/>
    <w:bookmarkStart w:name="z235" w:id="133"/>
    <w:p>
      <w:pPr>
        <w:spacing w:after="0"/>
        <w:ind w:left="0"/>
        <w:jc w:val="both"/>
      </w:pPr>
      <w:r>
        <w:rPr>
          <w:rFonts w:ascii="Times New Roman"/>
          <w:b w:val="false"/>
          <w:i w:val="false"/>
          <w:color w:val="000000"/>
          <w:sz w:val="28"/>
        </w:rPr>
        <w:t>
      4-бағанда:</w:t>
      </w:r>
    </w:p>
    <w:bookmarkEnd w:id="133"/>
    <w:bookmarkStart w:name="z236" w:id="134"/>
    <w:p>
      <w:pPr>
        <w:spacing w:after="0"/>
        <w:ind w:left="0"/>
        <w:jc w:val="both"/>
      </w:pPr>
      <w:r>
        <w:rPr>
          <w:rFonts w:ascii="Times New Roman"/>
          <w:b w:val="false"/>
          <w:i w:val="false"/>
          <w:color w:val="000000"/>
          <w:sz w:val="28"/>
        </w:rPr>
        <w:t>
      реттік нөмірлері 10, 11, 12, 13, 14, 15, 16, 17, 19, 23 және 24-жолдарда "Нұр-Сұлтан" деген сөз "Астана" деген сөзбен ауыстырылсын;</w:t>
      </w:r>
    </w:p>
    <w:bookmarkEnd w:id="134"/>
    <w:bookmarkStart w:name="z237" w:id="135"/>
    <w:p>
      <w:pPr>
        <w:spacing w:after="0"/>
        <w:ind w:left="0"/>
        <w:jc w:val="both"/>
      </w:pPr>
      <w:r>
        <w:rPr>
          <w:rFonts w:ascii="Times New Roman"/>
          <w:b w:val="false"/>
          <w:i w:val="false"/>
          <w:color w:val="000000"/>
          <w:sz w:val="28"/>
        </w:rPr>
        <w:t>
      реттік нөмірі 17-жолда "БҒМ" деген аббревиатура "ҒЖБМ" деген аббревиатурамен ауыстырылсын;</w:t>
      </w:r>
    </w:p>
    <w:bookmarkEnd w:id="135"/>
    <w:bookmarkStart w:name="z238" w:id="136"/>
    <w:p>
      <w:pPr>
        <w:spacing w:after="0"/>
        <w:ind w:left="0"/>
        <w:jc w:val="both"/>
      </w:pPr>
      <w:r>
        <w:rPr>
          <w:rFonts w:ascii="Times New Roman"/>
          <w:b w:val="false"/>
          <w:i w:val="false"/>
          <w:color w:val="000000"/>
          <w:sz w:val="28"/>
        </w:rPr>
        <w:t>
      реттік нөмірі 32-жолда "ЭГТРМ" деген аббревиатура "ЭТРМ" деген аббревиатурамен ауыстырылсын;</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ескертпеде</w:t>
      </w:r>
      <w:r>
        <w:rPr>
          <w:rFonts w:ascii="Times New Roman"/>
          <w:b w:val="false"/>
          <w:i w:val="false"/>
          <w:color w:val="000000"/>
          <w:sz w:val="28"/>
        </w:rPr>
        <w:t>: аббревиатуралардың толық жазылуында:</w:t>
      </w:r>
    </w:p>
    <w:bookmarkStart w:name="z240" w:id="137"/>
    <w:p>
      <w:pPr>
        <w:spacing w:after="0"/>
        <w:ind w:left="0"/>
        <w:jc w:val="both"/>
      </w:pPr>
      <w:r>
        <w:rPr>
          <w:rFonts w:ascii="Times New Roman"/>
          <w:b w:val="false"/>
          <w:i w:val="false"/>
          <w:color w:val="000000"/>
          <w:sz w:val="28"/>
        </w:rPr>
        <w:t>
      "БҒМ – Қазақстан Республикасы Білім және ғылым министрлігі", "ЭГТРМ – Қазақстан Республикасы Экология, геология және табиғи ресурстар министрлігі." деген жолдар алып тасталсын;</w:t>
      </w:r>
    </w:p>
    <w:bookmarkEnd w:id="137"/>
    <w:bookmarkStart w:name="z241" w:id="138"/>
    <w:p>
      <w:pPr>
        <w:spacing w:after="0"/>
        <w:ind w:left="0"/>
        <w:jc w:val="both"/>
      </w:pPr>
      <w:r>
        <w:rPr>
          <w:rFonts w:ascii="Times New Roman"/>
          <w:b w:val="false"/>
          <w:i w:val="false"/>
          <w:color w:val="000000"/>
          <w:sz w:val="28"/>
        </w:rPr>
        <w:t>
      мынадай мазмұндағы жолдармен толықтырылсын:</w:t>
      </w:r>
    </w:p>
    <w:bookmarkEnd w:id="138"/>
    <w:bookmarkStart w:name="z242" w:id="139"/>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bookmarkEnd w:id="139"/>
    <w:bookmarkStart w:name="z243" w:id="140"/>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bookmarkEnd w:id="140"/>
    <w:bookmarkStart w:name="z244" w:id="141"/>
    <w:p>
      <w:pPr>
        <w:spacing w:after="0"/>
        <w:ind w:left="0"/>
        <w:jc w:val="both"/>
      </w:pPr>
      <w:r>
        <w:rPr>
          <w:rFonts w:ascii="Times New Roman"/>
          <w:b w:val="false"/>
          <w:i w:val="false"/>
          <w:color w:val="000000"/>
          <w:sz w:val="28"/>
        </w:rPr>
        <w:t xml:space="preserve">
      26. "Қазақстан Республикасының жастарын қолдау жөніндегі 2021 – 2025 жылдарға арналған кешенді жоспарды бекіту туралы" Қазақстан Республикасы Үкіметінің 2020 жылғы 29 желтоқсандағы № 918 </w:t>
      </w:r>
      <w:r>
        <w:rPr>
          <w:rFonts w:ascii="Times New Roman"/>
          <w:b w:val="false"/>
          <w:i w:val="false"/>
          <w:color w:val="000000"/>
          <w:sz w:val="28"/>
        </w:rPr>
        <w:t>қаулысында:</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46" w:id="142"/>
    <w:p>
      <w:pPr>
        <w:spacing w:after="0"/>
        <w:ind w:left="0"/>
        <w:jc w:val="both"/>
      </w:pPr>
      <w:r>
        <w:rPr>
          <w:rFonts w:ascii="Times New Roman"/>
          <w:b w:val="false"/>
          <w:i w:val="false"/>
          <w:color w:val="000000"/>
          <w:sz w:val="28"/>
        </w:rPr>
        <w:t>
      "3. Қазақстан Республикасының Ақпарат және қоғамдық даму министрлігі есепті кезеңнен кейінгі жылдың 25 шілдесінен кешіктірмей Қазақстан Республикасы Үкіметінің Аппаратына Кешенді жоспар іс-шараларының орындалу барысы туралы жиынтық ақпарат беріп тұрсын.";</w:t>
      </w:r>
    </w:p>
    <w:bookmarkEnd w:id="142"/>
    <w:bookmarkStart w:name="z247" w:id="14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жастарын қолдау жөніндегі 2021 – 2025 жылдарға арналған кешенді </w:t>
      </w:r>
      <w:r>
        <w:rPr>
          <w:rFonts w:ascii="Times New Roman"/>
          <w:b w:val="false"/>
          <w:i w:val="false"/>
          <w:color w:val="000000"/>
          <w:sz w:val="28"/>
        </w:rPr>
        <w:t>жоспарда:</w:t>
      </w:r>
    </w:p>
    <w:bookmarkEnd w:id="143"/>
    <w:bookmarkStart w:name="z248" w:id="144"/>
    <w:p>
      <w:pPr>
        <w:spacing w:after="0"/>
        <w:ind w:left="0"/>
        <w:jc w:val="both"/>
      </w:pPr>
      <w:r>
        <w:rPr>
          <w:rFonts w:ascii="Times New Roman"/>
          <w:b w:val="false"/>
          <w:i w:val="false"/>
          <w:color w:val="000000"/>
          <w:sz w:val="28"/>
        </w:rPr>
        <w:t>
      4-бағанда:</w:t>
      </w:r>
    </w:p>
    <w:bookmarkEnd w:id="144"/>
    <w:bookmarkStart w:name="z249" w:id="145"/>
    <w:p>
      <w:pPr>
        <w:spacing w:after="0"/>
        <w:ind w:left="0"/>
        <w:jc w:val="both"/>
      </w:pPr>
      <w:r>
        <w:rPr>
          <w:rFonts w:ascii="Times New Roman"/>
          <w:b w:val="false"/>
          <w:i w:val="false"/>
          <w:color w:val="000000"/>
          <w:sz w:val="28"/>
        </w:rPr>
        <w:t>
      реттік нөмірі 50-жолда "БҒМ" деген аббревиатура "ОМ" және "ҒЖБМ" деген аббревиатуралармен ауыстырылсын;</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ескертпеде:</w:t>
      </w:r>
      <w:r>
        <w:rPr>
          <w:rFonts w:ascii="Times New Roman"/>
          <w:b w:val="false"/>
          <w:i w:val="false"/>
          <w:color w:val="000000"/>
          <w:sz w:val="28"/>
        </w:rPr>
        <w:t xml:space="preserve"> аббревиатуралар мен қысқартулардың толық жазылуында:</w:t>
      </w:r>
    </w:p>
    <w:bookmarkStart w:name="z251" w:id="146"/>
    <w:p>
      <w:pPr>
        <w:spacing w:after="0"/>
        <w:ind w:left="0"/>
        <w:jc w:val="both"/>
      </w:pPr>
      <w:r>
        <w:rPr>
          <w:rFonts w:ascii="Times New Roman"/>
          <w:b w:val="false"/>
          <w:i w:val="false"/>
          <w:color w:val="000000"/>
          <w:sz w:val="28"/>
        </w:rPr>
        <w:t>
      "ҰИХ "Зерде" АҚ" – "Зерде" Ұлттық инфокоммуникация холдингі" акционерлік қоғамы" деген жол алып тасталсын;</w:t>
      </w:r>
    </w:p>
    <w:bookmarkEnd w:id="146"/>
    <w:bookmarkStart w:name="z252" w:id="147"/>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 деген жол алып тасталсын;</w:t>
      </w:r>
    </w:p>
    <w:bookmarkEnd w:id="147"/>
    <w:bookmarkStart w:name="z253" w:id="148"/>
    <w:p>
      <w:pPr>
        <w:spacing w:after="0"/>
        <w:ind w:left="0"/>
        <w:jc w:val="both"/>
      </w:pPr>
      <w:r>
        <w:rPr>
          <w:rFonts w:ascii="Times New Roman"/>
          <w:b w:val="false"/>
          <w:i w:val="false"/>
          <w:color w:val="000000"/>
          <w:sz w:val="28"/>
        </w:rPr>
        <w:t>
      мынадай мазмұндағы жолдармен толықтырылсын:</w:t>
      </w:r>
    </w:p>
    <w:bookmarkEnd w:id="148"/>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bookmarkStart w:name="z254" w:id="149"/>
    <w:p>
      <w:pPr>
        <w:spacing w:after="0"/>
        <w:ind w:left="0"/>
        <w:jc w:val="both"/>
      </w:pPr>
      <w:r>
        <w:rPr>
          <w:rFonts w:ascii="Times New Roman"/>
          <w:b w:val="false"/>
          <w:i w:val="false"/>
          <w:color w:val="000000"/>
          <w:sz w:val="28"/>
        </w:rPr>
        <w:t xml:space="preserve">
      27. "Қазақстан Республикасының дін саласындағы мемлекеттік саясатын іске асыру жөніндегі 2021 – 2023 жылдарға арналған кешенді жоспарды бекіту туралы" Қазақстан Республикасы Үкіметінің 2020 жылғы 31 желтоқсандағы № 953 </w:t>
      </w:r>
      <w:r>
        <w:rPr>
          <w:rFonts w:ascii="Times New Roman"/>
          <w:b w:val="false"/>
          <w:i w:val="false"/>
          <w:color w:val="000000"/>
          <w:sz w:val="28"/>
        </w:rPr>
        <w:t>қаулысында</w:t>
      </w:r>
      <w:r>
        <w:rPr>
          <w:rFonts w:ascii="Times New Roman"/>
          <w:b w:val="false"/>
          <w:i w:val="false"/>
          <w:color w:val="000000"/>
          <w:sz w:val="28"/>
        </w:rPr>
        <w:t>:</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6" w:id="150"/>
    <w:p>
      <w:pPr>
        <w:spacing w:after="0"/>
        <w:ind w:left="0"/>
        <w:jc w:val="both"/>
      </w:pPr>
      <w:r>
        <w:rPr>
          <w:rFonts w:ascii="Times New Roman"/>
          <w:b w:val="false"/>
          <w:i w:val="false"/>
          <w:color w:val="000000"/>
          <w:sz w:val="28"/>
        </w:rPr>
        <w:t>
      "3. Қазақстан Республикасының Ақпарат және қоғамдық даму министрлігі есепті кезеңнен кейінгі жылдың 25 шілдесінен кешіктірмей Қазақстан Республикасы Үкіметінің Аппаратына Кешенді жоспар іс-шараларының орындалу барысы туралы жиынтық ақпарат беріп тұрсын.";</w:t>
      </w:r>
    </w:p>
    <w:bookmarkEnd w:id="150"/>
    <w:bookmarkStart w:name="z257" w:id="15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дін саласындағы мемлекеттік саясатын іске асыру жөніндегі 2021 – 2023 жылдарға арналған кешенді </w:t>
      </w:r>
      <w:r>
        <w:rPr>
          <w:rFonts w:ascii="Times New Roman"/>
          <w:b w:val="false"/>
          <w:i w:val="false"/>
          <w:color w:val="000000"/>
          <w:sz w:val="28"/>
        </w:rPr>
        <w:t>жоспарда</w:t>
      </w:r>
      <w:r>
        <w:rPr>
          <w:rFonts w:ascii="Times New Roman"/>
          <w:b w:val="false"/>
          <w:i w:val="false"/>
          <w:color w:val="000000"/>
          <w:sz w:val="28"/>
        </w:rPr>
        <w:t>:</w:t>
      </w:r>
    </w:p>
    <w:bookmarkEnd w:id="151"/>
    <w:bookmarkStart w:name="z258" w:id="152"/>
    <w:p>
      <w:pPr>
        <w:spacing w:after="0"/>
        <w:ind w:left="0"/>
        <w:jc w:val="both"/>
      </w:pPr>
      <w:r>
        <w:rPr>
          <w:rFonts w:ascii="Times New Roman"/>
          <w:b w:val="false"/>
          <w:i w:val="false"/>
          <w:color w:val="000000"/>
          <w:sz w:val="28"/>
        </w:rPr>
        <w:t xml:space="preserve">
      Қазақстан Республикасының дін саласындағы мемлекеттік саясатын іске асыру жөніндегі 2021 – 2023 жылдарға арналған кешенді жоспарға </w:t>
      </w:r>
      <w:r>
        <w:rPr>
          <w:rFonts w:ascii="Times New Roman"/>
          <w:b w:val="false"/>
          <w:i w:val="false"/>
          <w:color w:val="000000"/>
          <w:sz w:val="28"/>
        </w:rPr>
        <w:t>қосымшада</w:t>
      </w:r>
      <w:r>
        <w:rPr>
          <w:rFonts w:ascii="Times New Roman"/>
          <w:b w:val="false"/>
          <w:i w:val="false"/>
          <w:color w:val="000000"/>
          <w:sz w:val="28"/>
        </w:rPr>
        <w:t>:</w:t>
      </w:r>
    </w:p>
    <w:bookmarkEnd w:id="152"/>
    <w:bookmarkStart w:name="z259" w:id="153"/>
    <w:p>
      <w:pPr>
        <w:spacing w:after="0"/>
        <w:ind w:left="0"/>
        <w:jc w:val="both"/>
      </w:pPr>
      <w:r>
        <w:rPr>
          <w:rFonts w:ascii="Times New Roman"/>
          <w:b w:val="false"/>
          <w:i w:val="false"/>
          <w:color w:val="000000"/>
          <w:sz w:val="28"/>
        </w:rPr>
        <w:t>
      4-бағанда:</w:t>
      </w:r>
    </w:p>
    <w:bookmarkEnd w:id="153"/>
    <w:bookmarkStart w:name="z260" w:id="154"/>
    <w:p>
      <w:pPr>
        <w:spacing w:after="0"/>
        <w:ind w:left="0"/>
        <w:jc w:val="both"/>
      </w:pPr>
      <w:r>
        <w:rPr>
          <w:rFonts w:ascii="Times New Roman"/>
          <w:b w:val="false"/>
          <w:i w:val="false"/>
          <w:color w:val="000000"/>
          <w:sz w:val="28"/>
        </w:rPr>
        <w:t>
      реттік нөмірлері 1, 2 және 12-жолдарда "БҒМ" деген аббревиатура "ОМ" деген аббревиатурамен ауыстырылсын;</w:t>
      </w:r>
    </w:p>
    <w:bookmarkEnd w:id="154"/>
    <w:bookmarkStart w:name="z261" w:id="155"/>
    <w:p>
      <w:pPr>
        <w:spacing w:after="0"/>
        <w:ind w:left="0"/>
        <w:jc w:val="both"/>
      </w:pPr>
      <w:r>
        <w:rPr>
          <w:rFonts w:ascii="Times New Roman"/>
          <w:b w:val="false"/>
          <w:i w:val="false"/>
          <w:color w:val="000000"/>
          <w:sz w:val="28"/>
        </w:rPr>
        <w:t>
      реттік нөмірлері 5 және 20-жолдарда "БҒМ" деген аббревиатура "ҒЖБМ" деген аббревиатурамен ауыстырылсын;</w:t>
      </w:r>
    </w:p>
    <w:bookmarkEnd w:id="155"/>
    <w:bookmarkStart w:name="z262" w:id="156"/>
    <w:p>
      <w:pPr>
        <w:spacing w:after="0"/>
        <w:ind w:left="0"/>
        <w:jc w:val="both"/>
      </w:pPr>
      <w:r>
        <w:rPr>
          <w:rFonts w:ascii="Times New Roman"/>
          <w:b w:val="false"/>
          <w:i w:val="false"/>
          <w:color w:val="000000"/>
          <w:sz w:val="28"/>
        </w:rPr>
        <w:t>
      реттік нөмірі 17-жолда "Нұр-Сұлтан" деген сөз "Астана" деген сөзбен ауыстырылсын;</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аббревиатуралардың толық жазылуы мынадай мазмұндағы жолдармен толықтырылсын:</w:t>
      </w:r>
    </w:p>
    <w:bookmarkStart w:name="z264" w:id="157"/>
    <w:p>
      <w:pPr>
        <w:spacing w:after="0"/>
        <w:ind w:left="0"/>
        <w:jc w:val="both"/>
      </w:pPr>
      <w:r>
        <w:rPr>
          <w:rFonts w:ascii="Times New Roman"/>
          <w:b w:val="false"/>
          <w:i w:val="false"/>
          <w:color w:val="000000"/>
          <w:sz w:val="28"/>
        </w:rPr>
        <w:t>
      "ОМ – Қазақстан Республикасының Оқу-ағарту министрлігі</w:t>
      </w:r>
    </w:p>
    <w:bookmarkEnd w:id="157"/>
    <w:bookmarkStart w:name="z265" w:id="158"/>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bookmarkEnd w:id="158"/>
    <w:bookmarkStart w:name="z266" w:id="159"/>
    <w:p>
      <w:pPr>
        <w:spacing w:after="0"/>
        <w:ind w:left="0"/>
        <w:jc w:val="both"/>
      </w:pPr>
      <w:r>
        <w:rPr>
          <w:rFonts w:ascii="Times New Roman"/>
          <w:b w:val="false"/>
          <w:i w:val="false"/>
          <w:color w:val="000000"/>
          <w:sz w:val="28"/>
        </w:rPr>
        <w:t xml:space="preserve">
      28. "Қазақстан Республикасының мәдени саясатының тұжырымдамасын іске асыру жөніндегі 2020 – 2030 жылдарға арналған іс-шаралар жоспарын бекіту туралы" Қазақстан Республикасы Үкіметінің 2021 жылғы 2 ақпандағы № 32 </w:t>
      </w:r>
      <w:r>
        <w:rPr>
          <w:rFonts w:ascii="Times New Roman"/>
          <w:b w:val="false"/>
          <w:i w:val="false"/>
          <w:color w:val="000000"/>
          <w:sz w:val="28"/>
        </w:rPr>
        <w:t>қаулысында</w:t>
      </w:r>
      <w:r>
        <w:rPr>
          <w:rFonts w:ascii="Times New Roman"/>
          <w:b w:val="false"/>
          <w:i w:val="false"/>
          <w:color w:val="000000"/>
          <w:sz w:val="28"/>
        </w:rPr>
        <w:t>:</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68" w:id="160"/>
    <w:p>
      <w:pPr>
        <w:spacing w:after="0"/>
        <w:ind w:left="0"/>
        <w:jc w:val="both"/>
      </w:pPr>
      <w:r>
        <w:rPr>
          <w:rFonts w:ascii="Times New Roman"/>
          <w:b w:val="false"/>
          <w:i w:val="false"/>
          <w:color w:val="000000"/>
          <w:sz w:val="28"/>
        </w:rPr>
        <w:t>
      "3. Қазақстан Республикасының Мәдениет және спорт министрлігі есепті жылдан кейінгі жылдың қорытындылары бойынша 20 ақпаннан кешіктірмей Қазақстан Республикасы Үкіметінің Аппаратына Іс-шаралар жоспарының іске асырылу барысы туралы жиынтық ақпарат беріп тұрсын.</w:t>
      </w:r>
    </w:p>
    <w:bookmarkEnd w:id="160"/>
    <w:bookmarkStart w:name="z269" w:id="161"/>
    <w:p>
      <w:pPr>
        <w:spacing w:after="0"/>
        <w:ind w:left="0"/>
        <w:jc w:val="both"/>
      </w:pPr>
      <w:r>
        <w:rPr>
          <w:rFonts w:ascii="Times New Roman"/>
          <w:b w:val="false"/>
          <w:i w:val="false"/>
          <w:color w:val="000000"/>
          <w:sz w:val="28"/>
        </w:rPr>
        <w:t>
      4. Қазақстан Республикасы Үкіметінің Аппараты есепті жылдан кейінгі жылдың қорытындылары бойынша 20 наурыздан кешіктірмей Қазақстан Республикасы Президентінің Әкімшілігіне Іс-шаралар жоспарының орындалу барысы туралы жиынтық ақпарат берсін.</w:t>
      </w:r>
    </w:p>
    <w:bookmarkEnd w:id="161"/>
    <w:bookmarkStart w:name="z270" w:id="162"/>
    <w:p>
      <w:pPr>
        <w:spacing w:after="0"/>
        <w:ind w:left="0"/>
        <w:jc w:val="both"/>
      </w:pPr>
      <w:r>
        <w:rPr>
          <w:rFonts w:ascii="Times New Roman"/>
          <w:b w:val="false"/>
          <w:i w:val="false"/>
          <w:color w:val="000000"/>
          <w:sz w:val="28"/>
        </w:rPr>
        <w:t>
      5. Осы қаулының орындалуын бақылау Қазақстан Республикасы Үкіметінің Аппаратына жүктелсін.";</w:t>
      </w:r>
    </w:p>
    <w:bookmarkEnd w:id="162"/>
    <w:bookmarkStart w:name="z271" w:id="16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мәдени саясатының тұжырымдамасын іске асыру жөніндегі 2020 – 2030 жылдарға арналған іс-шаралар </w:t>
      </w:r>
      <w:r>
        <w:rPr>
          <w:rFonts w:ascii="Times New Roman"/>
          <w:b w:val="false"/>
          <w:i w:val="false"/>
          <w:color w:val="000000"/>
          <w:sz w:val="28"/>
        </w:rPr>
        <w:t>жоспарында</w:t>
      </w:r>
      <w:r>
        <w:rPr>
          <w:rFonts w:ascii="Times New Roman"/>
          <w:b w:val="false"/>
          <w:i w:val="false"/>
          <w:color w:val="000000"/>
          <w:sz w:val="28"/>
        </w:rPr>
        <w:t>:</w:t>
      </w:r>
    </w:p>
    <w:bookmarkEnd w:id="163"/>
    <w:bookmarkStart w:name="z272" w:id="164"/>
    <w:p>
      <w:pPr>
        <w:spacing w:after="0"/>
        <w:ind w:left="0"/>
        <w:jc w:val="both"/>
      </w:pPr>
      <w:r>
        <w:rPr>
          <w:rFonts w:ascii="Times New Roman"/>
          <w:b w:val="false"/>
          <w:i w:val="false"/>
          <w:color w:val="000000"/>
          <w:sz w:val="28"/>
        </w:rPr>
        <w:t>
      4-бағанда:</w:t>
      </w:r>
    </w:p>
    <w:bookmarkEnd w:id="164"/>
    <w:bookmarkStart w:name="z273" w:id="165"/>
    <w:p>
      <w:pPr>
        <w:spacing w:after="0"/>
        <w:ind w:left="0"/>
        <w:jc w:val="both"/>
      </w:pPr>
      <w:r>
        <w:rPr>
          <w:rFonts w:ascii="Times New Roman"/>
          <w:b w:val="false"/>
          <w:i w:val="false"/>
          <w:color w:val="000000"/>
          <w:sz w:val="28"/>
        </w:rPr>
        <w:t>
      реттік нөмірлері 125, 161, 162 және 240-жолдар мынадай редакцияда жазылсын:</w:t>
      </w:r>
    </w:p>
    <w:bookmarkEnd w:id="165"/>
    <w:bookmarkStart w:name="z274" w:id="166"/>
    <w:p>
      <w:pPr>
        <w:spacing w:after="0"/>
        <w:ind w:left="0"/>
        <w:jc w:val="both"/>
      </w:pPr>
      <w:r>
        <w:rPr>
          <w:rFonts w:ascii="Times New Roman"/>
          <w:b w:val="false"/>
          <w:i w:val="false"/>
          <w:color w:val="000000"/>
          <w:sz w:val="28"/>
        </w:rPr>
        <w:t>
      "Астана қаласының әкімдігі";</w:t>
      </w:r>
    </w:p>
    <w:bookmarkEnd w:id="166"/>
    <w:bookmarkStart w:name="z275" w:id="167"/>
    <w:p>
      <w:pPr>
        <w:spacing w:after="0"/>
        <w:ind w:left="0"/>
        <w:jc w:val="both"/>
      </w:pPr>
      <w:r>
        <w:rPr>
          <w:rFonts w:ascii="Times New Roman"/>
          <w:b w:val="false"/>
          <w:i w:val="false"/>
          <w:color w:val="000000"/>
          <w:sz w:val="28"/>
        </w:rPr>
        <w:t>
      реттік нөмірлері 127, 153 және 154-жолдарда "БҒМ" деген аббревиатура "ҒЖБМ" деген аббревиатурамен ауыстырылсын;</w:t>
      </w:r>
    </w:p>
    <w:bookmarkEnd w:id="167"/>
    <w:bookmarkStart w:name="z276" w:id="168"/>
    <w:p>
      <w:pPr>
        <w:spacing w:after="0"/>
        <w:ind w:left="0"/>
        <w:jc w:val="both"/>
      </w:pPr>
      <w:r>
        <w:rPr>
          <w:rFonts w:ascii="Times New Roman"/>
          <w:b w:val="false"/>
          <w:i w:val="false"/>
          <w:color w:val="000000"/>
          <w:sz w:val="28"/>
        </w:rPr>
        <w:t>
      ескертпе: аббревиатуралардың толық жазылуы мынадай мазмұндағы жолмен толықтырылсын:</w:t>
      </w:r>
    </w:p>
    <w:bookmarkEnd w:id="168"/>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bookmarkStart w:name="z277" w:id="169"/>
    <w:p>
      <w:pPr>
        <w:spacing w:after="0"/>
        <w:ind w:left="0"/>
        <w:jc w:val="both"/>
      </w:pPr>
      <w:r>
        <w:rPr>
          <w:rFonts w:ascii="Times New Roman"/>
          <w:b w:val="false"/>
          <w:i w:val="false"/>
          <w:color w:val="000000"/>
          <w:sz w:val="28"/>
        </w:rPr>
        <w:t xml:space="preserve">
      29. "Қазақстан Республикасы Үкіметінің Адам саудасына байланысты қылмыстардың профилактикасы, алдын алу және оларға қарсы күрес жөнiндегi 2021 – 2023 жылдарға арналған іс-шаралар жоспарын бекіту туралы" Қазақстан Республикасы Үкіметінің 2021 жылғы 24 ақпандағы № 94 </w:t>
      </w:r>
      <w:r>
        <w:rPr>
          <w:rFonts w:ascii="Times New Roman"/>
          <w:b w:val="false"/>
          <w:i w:val="false"/>
          <w:color w:val="000000"/>
          <w:sz w:val="28"/>
        </w:rPr>
        <w:t>қаулысында:</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279" w:id="170"/>
    <w:p>
      <w:pPr>
        <w:spacing w:after="0"/>
        <w:ind w:left="0"/>
        <w:jc w:val="both"/>
      </w:pPr>
      <w:r>
        <w:rPr>
          <w:rFonts w:ascii="Times New Roman"/>
          <w:b w:val="false"/>
          <w:i w:val="false"/>
          <w:color w:val="000000"/>
          <w:sz w:val="28"/>
        </w:rPr>
        <w:t>
      "3. Орталық атқарушы және өзге де мемлекеттік органдар, ұйымдар (келісу бойынша), облыстардың, Астана, Алматы және Шымкент қалаларының әкімдері:";</w:t>
      </w:r>
    </w:p>
    <w:bookmarkEnd w:id="170"/>
    <w:bookmarkStart w:name="z280" w:id="171"/>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Адам саудасына байланысты қылмыстардың профилактикасы, алдын алу және оларға қарсы күрес жөнiндегi 2021 – 2023 жылдарға арналған іс-шаралар </w:t>
      </w:r>
      <w:r>
        <w:rPr>
          <w:rFonts w:ascii="Times New Roman"/>
          <w:b w:val="false"/>
          <w:i w:val="false"/>
          <w:color w:val="000000"/>
          <w:sz w:val="28"/>
        </w:rPr>
        <w:t>жоспарында:</w:t>
      </w:r>
    </w:p>
    <w:bookmarkEnd w:id="171"/>
    <w:bookmarkStart w:name="z281" w:id="172"/>
    <w:p>
      <w:pPr>
        <w:spacing w:after="0"/>
        <w:ind w:left="0"/>
        <w:jc w:val="both"/>
      </w:pPr>
      <w:r>
        <w:rPr>
          <w:rFonts w:ascii="Times New Roman"/>
          <w:b w:val="false"/>
          <w:i w:val="false"/>
          <w:color w:val="000000"/>
          <w:sz w:val="28"/>
        </w:rPr>
        <w:t>
      4-бағанда:</w:t>
      </w:r>
    </w:p>
    <w:bookmarkEnd w:id="172"/>
    <w:bookmarkStart w:name="z282" w:id="173"/>
    <w:p>
      <w:pPr>
        <w:spacing w:after="0"/>
        <w:ind w:left="0"/>
        <w:jc w:val="both"/>
      </w:pPr>
      <w:r>
        <w:rPr>
          <w:rFonts w:ascii="Times New Roman"/>
          <w:b w:val="false"/>
          <w:i w:val="false"/>
          <w:color w:val="000000"/>
          <w:sz w:val="28"/>
        </w:rPr>
        <w:t>
      реттік нөмірлері 1, 8.3, 9, 13, 15, 16, 17, 19, 21, 22, 24, 25, 26 және 34-жолдарда "Нұр-Сұлтан" деген сөз "Астана" деген сөзбен ауыстырылсын;</w:t>
      </w:r>
    </w:p>
    <w:bookmarkEnd w:id="173"/>
    <w:bookmarkStart w:name="z283" w:id="174"/>
    <w:p>
      <w:pPr>
        <w:spacing w:after="0"/>
        <w:ind w:left="0"/>
        <w:jc w:val="both"/>
      </w:pPr>
      <w:r>
        <w:rPr>
          <w:rFonts w:ascii="Times New Roman"/>
          <w:b w:val="false"/>
          <w:i w:val="false"/>
          <w:color w:val="000000"/>
          <w:sz w:val="28"/>
        </w:rPr>
        <w:t>
      реттік нөмірлері 8.3, 8.5, 9, 17, 19, 24 және 25-жолдарда "БҒМ" деген аббревиатура "ОМ" деген аббревиатурамен ауыстырылсын;</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ескертпеде:</w:t>
      </w:r>
      <w:r>
        <w:rPr>
          <w:rFonts w:ascii="Times New Roman"/>
          <w:b w:val="false"/>
          <w:i w:val="false"/>
          <w:color w:val="000000"/>
          <w:sz w:val="28"/>
        </w:rPr>
        <w:t xml:space="preserve"> аббревиатуралардың толық жазылуында:</w:t>
      </w:r>
    </w:p>
    <w:bookmarkStart w:name="z285" w:id="175"/>
    <w:p>
      <w:pPr>
        <w:spacing w:after="0"/>
        <w:ind w:left="0"/>
        <w:jc w:val="both"/>
      </w:pPr>
      <w:r>
        <w:rPr>
          <w:rFonts w:ascii="Times New Roman"/>
          <w:b w:val="false"/>
          <w:i w:val="false"/>
          <w:color w:val="000000"/>
          <w:sz w:val="28"/>
        </w:rPr>
        <w:t>
      "ПМК – Қазақстан Республикасы Премьер-Министрінің Кеңсесі" деген жол алып тасталсын;</w:t>
      </w:r>
    </w:p>
    <w:bookmarkEnd w:id="175"/>
    <w:bookmarkStart w:name="z286" w:id="176"/>
    <w:p>
      <w:pPr>
        <w:spacing w:after="0"/>
        <w:ind w:left="0"/>
        <w:jc w:val="both"/>
      </w:pPr>
      <w:r>
        <w:rPr>
          <w:rFonts w:ascii="Times New Roman"/>
          <w:b w:val="false"/>
          <w:i w:val="false"/>
          <w:color w:val="000000"/>
          <w:sz w:val="28"/>
        </w:rPr>
        <w:t>
      мынадай мазмұндағы жолмен толықтырылсын:</w:t>
      </w:r>
    </w:p>
    <w:bookmarkEnd w:id="176"/>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Күші жойылды - ҚР Үкіметінің 17.08.2023 </w:t>
      </w:r>
      <w:r>
        <w:rPr>
          <w:rFonts w:ascii="Times New Roman"/>
          <w:b w:val="false"/>
          <w:i w:val="false"/>
          <w:color w:val="000000"/>
          <w:sz w:val="28"/>
        </w:rPr>
        <w:t>№ 691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4" w:id="177"/>
    <w:p>
      <w:pPr>
        <w:spacing w:after="0"/>
        <w:ind w:left="0"/>
        <w:jc w:val="both"/>
      </w:pPr>
      <w:r>
        <w:rPr>
          <w:rFonts w:ascii="Times New Roman"/>
          <w:b w:val="false"/>
          <w:i w:val="false"/>
          <w:color w:val="000000"/>
          <w:sz w:val="28"/>
        </w:rPr>
        <w:t xml:space="preserve">
      32. "Адам құқықтары саласындағы бірінші кезектегі шаралар жоспарын бекіту туралы" Қазақстан Республикасы Үкіметінің 2021 жылғы 11 маусымдағы № 405 </w:t>
      </w:r>
      <w:r>
        <w:rPr>
          <w:rFonts w:ascii="Times New Roman"/>
          <w:b w:val="false"/>
          <w:i w:val="false"/>
          <w:color w:val="000000"/>
          <w:sz w:val="28"/>
        </w:rPr>
        <w:t>қаулысында</w:t>
      </w:r>
      <w:r>
        <w:rPr>
          <w:rFonts w:ascii="Times New Roman"/>
          <w:b w:val="false"/>
          <w:i w:val="false"/>
          <w:color w:val="000000"/>
          <w:sz w:val="28"/>
        </w:rPr>
        <w:t>:</w:t>
      </w:r>
    </w:p>
    <w:bookmarkEnd w:id="177"/>
    <w:bookmarkStart w:name="z325" w:id="17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және 3-тармақ мынадай редакцияда жазылсын:</w:t>
      </w:r>
    </w:p>
    <w:bookmarkEnd w:id="178"/>
    <w:bookmarkStart w:name="z326" w:id="179"/>
    <w:p>
      <w:pPr>
        <w:spacing w:after="0"/>
        <w:ind w:left="0"/>
        <w:jc w:val="both"/>
      </w:pPr>
      <w:r>
        <w:rPr>
          <w:rFonts w:ascii="Times New Roman"/>
          <w:b w:val="false"/>
          <w:i w:val="false"/>
          <w:color w:val="000000"/>
          <w:sz w:val="28"/>
        </w:rPr>
        <w:t>
      "3) Қазақстан Республикасының Әділет министрлігі жартыжылдық негізде 15 шілдеге және 5 қаңтарға дейін Қазақстан Республикасы Үкіметінің Аппаратына Жоспардың іске асырылу барысы туралы жиынтық ақпарат беріп тұрсын.</w:t>
      </w:r>
    </w:p>
    <w:bookmarkEnd w:id="179"/>
    <w:bookmarkStart w:name="z327" w:id="180"/>
    <w:p>
      <w:pPr>
        <w:spacing w:after="0"/>
        <w:ind w:left="0"/>
        <w:jc w:val="both"/>
      </w:pPr>
      <w:r>
        <w:rPr>
          <w:rFonts w:ascii="Times New Roman"/>
          <w:b w:val="false"/>
          <w:i w:val="false"/>
          <w:color w:val="000000"/>
          <w:sz w:val="28"/>
        </w:rPr>
        <w:t>
      3. Қазақстан Республикасы Үкіметінің Аппараты жыл сайын 25 қаңтардан кешіктірмей Қазақстан Республикасы Президентінің Әкімшілігіне Жоспардың іске асырылу қорытындылары туралы жиынтық ақпарат беруді қамтамасыз етсін.".</w:t>
      </w:r>
    </w:p>
    <w:bookmarkEnd w:id="180"/>
    <w:bookmarkStart w:name="z328" w:id="181"/>
    <w:p>
      <w:pPr>
        <w:spacing w:after="0"/>
        <w:ind w:left="0"/>
        <w:jc w:val="both"/>
      </w:pPr>
      <w:r>
        <w:rPr>
          <w:rFonts w:ascii="Times New Roman"/>
          <w:b w:val="false"/>
          <w:i w:val="false"/>
          <w:color w:val="000000"/>
          <w:sz w:val="28"/>
        </w:rPr>
        <w:t xml:space="preserve">
      33. "Қазақстан Республикасында мемлекеттік басқаруды дамытудың 2030 жылға дейінгі тұжырымдамасын іске асыру жөніндегі іс-қимыл жоспарын бекіту туралы" Қазақстан Республикасы Үкіметінің 2021 жылғы 8 шілдедегі № 470 </w:t>
      </w:r>
      <w:r>
        <w:rPr>
          <w:rFonts w:ascii="Times New Roman"/>
          <w:b w:val="false"/>
          <w:i w:val="false"/>
          <w:color w:val="000000"/>
          <w:sz w:val="28"/>
        </w:rPr>
        <w:t>қаулысында</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330" w:id="182"/>
    <w:p>
      <w:pPr>
        <w:spacing w:after="0"/>
        <w:ind w:left="0"/>
        <w:jc w:val="both"/>
      </w:pPr>
      <w:r>
        <w:rPr>
          <w:rFonts w:ascii="Times New Roman"/>
          <w:b w:val="false"/>
          <w:i w:val="false"/>
          <w:color w:val="000000"/>
          <w:sz w:val="28"/>
        </w:rPr>
        <w:t>
      "4. Қазақстан Республикасының Ұлттық экономика министрлігі есепті кезеңнен кейінгі жылдың 1 маусымына дейін Қазақстан Республикасы Үкіметінің Аппаратына Іс-қимыл жоспарының іске асырылуы туралы жиынтық есеп пен жиынтық қорытындының жобасын берсін.</w:t>
      </w:r>
    </w:p>
    <w:bookmarkEnd w:id="182"/>
    <w:bookmarkStart w:name="z331" w:id="183"/>
    <w:p>
      <w:pPr>
        <w:spacing w:after="0"/>
        <w:ind w:left="0"/>
        <w:jc w:val="both"/>
      </w:pPr>
      <w:r>
        <w:rPr>
          <w:rFonts w:ascii="Times New Roman"/>
          <w:b w:val="false"/>
          <w:i w:val="false"/>
          <w:color w:val="000000"/>
          <w:sz w:val="28"/>
        </w:rPr>
        <w:t>
      5. Қазақстан Республикасы Үкіметінің Аппараты есепті кезеңнен кейінгі жылдың 20 маусымына дейінгі мерзімде Қазақстан Республикасы Президентінің Әкімшілігіне Іс-қимыл жоспарының іске асырылуы туралы жиынтық есеп пен қорытынды берсін.</w:t>
      </w:r>
    </w:p>
    <w:bookmarkEnd w:id="183"/>
    <w:bookmarkStart w:name="z332" w:id="184"/>
    <w:p>
      <w:pPr>
        <w:spacing w:after="0"/>
        <w:ind w:left="0"/>
        <w:jc w:val="both"/>
      </w:pPr>
      <w:r>
        <w:rPr>
          <w:rFonts w:ascii="Times New Roman"/>
          <w:b w:val="false"/>
          <w:i w:val="false"/>
          <w:color w:val="000000"/>
          <w:sz w:val="28"/>
        </w:rPr>
        <w:t>
      6. Осы қаулының орындалуын бақылау Қазақстан Республикасы Үкіметінің Аппаратына жүктелсін.";</w:t>
      </w:r>
    </w:p>
    <w:bookmarkEnd w:id="184"/>
    <w:bookmarkStart w:name="z333" w:id="18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мемлекеттік басқаруды дамытудың 2030 жылға дейінгі тұжырымдамасын іске асыру жөніндегі іс-қимыл </w:t>
      </w:r>
      <w:r>
        <w:rPr>
          <w:rFonts w:ascii="Times New Roman"/>
          <w:b w:val="false"/>
          <w:i w:val="false"/>
          <w:color w:val="000000"/>
          <w:sz w:val="28"/>
        </w:rPr>
        <w:t>жоспарында:</w:t>
      </w:r>
    </w:p>
    <w:bookmarkEnd w:id="185"/>
    <w:bookmarkStart w:name="z334" w:id="186"/>
    <w:p>
      <w:pPr>
        <w:spacing w:after="0"/>
        <w:ind w:left="0"/>
        <w:jc w:val="both"/>
      </w:pPr>
      <w:r>
        <w:rPr>
          <w:rFonts w:ascii="Times New Roman"/>
          <w:b w:val="false"/>
          <w:i w:val="false"/>
          <w:color w:val="000000"/>
          <w:sz w:val="28"/>
        </w:rPr>
        <w:t>
      4-бағанда:</w:t>
      </w:r>
    </w:p>
    <w:bookmarkEnd w:id="186"/>
    <w:bookmarkStart w:name="z335" w:id="187"/>
    <w:p>
      <w:pPr>
        <w:spacing w:after="0"/>
        <w:ind w:left="0"/>
        <w:jc w:val="both"/>
      </w:pPr>
      <w:r>
        <w:rPr>
          <w:rFonts w:ascii="Times New Roman"/>
          <w:b w:val="false"/>
          <w:i w:val="false"/>
          <w:color w:val="000000"/>
          <w:sz w:val="28"/>
        </w:rPr>
        <w:t>
      реттік нөмірі 2-жолда "БҒМ" деген аббревиатура "ОМ", "ҒЖБМ" деген аббревиатуралармен ауыстырылсын;</w:t>
      </w:r>
    </w:p>
    <w:bookmarkEnd w:id="187"/>
    <w:bookmarkStart w:name="z336" w:id="188"/>
    <w:p>
      <w:pPr>
        <w:spacing w:after="0"/>
        <w:ind w:left="0"/>
        <w:jc w:val="both"/>
      </w:pPr>
      <w:r>
        <w:rPr>
          <w:rFonts w:ascii="Times New Roman"/>
          <w:b w:val="false"/>
          <w:i w:val="false"/>
          <w:color w:val="000000"/>
          <w:sz w:val="28"/>
        </w:rPr>
        <w:t>
      реттік нөмірі 22-жолда "БҒМ" деген аббревиатура "ҒЖБМ" деген аббревиатурамен ауыстырылсын;</w:t>
      </w:r>
    </w:p>
    <w:bookmarkEnd w:id="188"/>
    <w:bookmarkStart w:name="z337" w:id="189"/>
    <w:p>
      <w:pPr>
        <w:spacing w:after="0"/>
        <w:ind w:left="0"/>
        <w:jc w:val="both"/>
      </w:pPr>
      <w:r>
        <w:rPr>
          <w:rFonts w:ascii="Times New Roman"/>
          <w:b w:val="false"/>
          <w:i w:val="false"/>
          <w:color w:val="000000"/>
          <w:sz w:val="28"/>
        </w:rPr>
        <w:t>
      реттік нөмірлері 32 және 33-жолдарда "Нұр-Сұлтан" деген сөз "Астана" деген сөзбен ауыстырылсын;</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ескертпеде:</w:t>
      </w:r>
      <w:r>
        <w:rPr>
          <w:rFonts w:ascii="Times New Roman"/>
          <w:b w:val="false"/>
          <w:i w:val="false"/>
          <w:color w:val="000000"/>
          <w:sz w:val="28"/>
        </w:rPr>
        <w:t xml:space="preserve"> аббревиатуралардың толық жазылуында:</w:t>
      </w:r>
    </w:p>
    <w:bookmarkStart w:name="z339" w:id="190"/>
    <w:p>
      <w:pPr>
        <w:spacing w:after="0"/>
        <w:ind w:left="0"/>
        <w:jc w:val="both"/>
      </w:pPr>
      <w:r>
        <w:rPr>
          <w:rFonts w:ascii="Times New Roman"/>
          <w:b w:val="false"/>
          <w:i w:val="false"/>
          <w:color w:val="000000"/>
          <w:sz w:val="28"/>
        </w:rPr>
        <w:t>
      "БҒМ – Қазақстан Республикасының Білім және ғылым министрлігі" деген жол алып тасталсын;</w:t>
      </w:r>
    </w:p>
    <w:bookmarkEnd w:id="190"/>
    <w:bookmarkStart w:name="z340" w:id="191"/>
    <w:p>
      <w:pPr>
        <w:spacing w:after="0"/>
        <w:ind w:left="0"/>
        <w:jc w:val="both"/>
      </w:pPr>
      <w:r>
        <w:rPr>
          <w:rFonts w:ascii="Times New Roman"/>
          <w:b w:val="false"/>
          <w:i w:val="false"/>
          <w:color w:val="000000"/>
          <w:sz w:val="28"/>
        </w:rPr>
        <w:t>
      мынадай мазмұндағы жолдармен толықтырылсын:</w:t>
      </w:r>
    </w:p>
    <w:bookmarkEnd w:id="191"/>
    <w:bookmarkStart w:name="z341" w:id="192"/>
    <w:p>
      <w:pPr>
        <w:spacing w:after="0"/>
        <w:ind w:left="0"/>
        <w:jc w:val="both"/>
      </w:pPr>
      <w:r>
        <w:rPr>
          <w:rFonts w:ascii="Times New Roman"/>
          <w:b w:val="false"/>
          <w:i w:val="false"/>
          <w:color w:val="000000"/>
          <w:sz w:val="28"/>
        </w:rPr>
        <w:t>
      "ОМ – Қазақстан Республикасының Оқу-ағарту министрлігі</w:t>
      </w:r>
    </w:p>
    <w:bookmarkEnd w:id="192"/>
    <w:bookmarkStart w:name="z342" w:id="193"/>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Күші жойылды - ҚР Үкіметінің 14.07.2023 </w:t>
      </w:r>
      <w:r>
        <w:rPr>
          <w:rFonts w:ascii="Times New Roman"/>
          <w:b w:val="false"/>
          <w:i w:val="false"/>
          <w:color w:val="000000"/>
          <w:sz w:val="28"/>
        </w:rPr>
        <w:t>№ 589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65" w:id="194"/>
    <w:p>
      <w:pPr>
        <w:spacing w:after="0"/>
        <w:ind w:left="0"/>
        <w:jc w:val="both"/>
      </w:pPr>
      <w:r>
        <w:rPr>
          <w:rFonts w:ascii="Times New Roman"/>
          <w:b w:val="false"/>
          <w:i w:val="false"/>
          <w:color w:val="000000"/>
          <w:sz w:val="28"/>
        </w:rPr>
        <w:t xml:space="preserve">
      35. "Еуразиялық экономикалық комиссия департаменттері директорларының және директорлары орынбасарларының бос лауазымдарына орналасуға кандидаттарды біліктілік іріктеу қағидаларын бекіту туралы" Қазақстан Республикасы Үкіметінің 2021 жылғы 3 қыркүйектегі № 608 </w:t>
      </w:r>
      <w:r>
        <w:rPr>
          <w:rFonts w:ascii="Times New Roman"/>
          <w:b w:val="false"/>
          <w:i w:val="false"/>
          <w:color w:val="000000"/>
          <w:sz w:val="28"/>
        </w:rPr>
        <w:t>қаулысында:</w:t>
      </w:r>
    </w:p>
    <w:bookmarkEnd w:id="194"/>
    <w:bookmarkStart w:name="z366" w:id="195"/>
    <w:p>
      <w:pPr>
        <w:spacing w:after="0"/>
        <w:ind w:left="0"/>
        <w:jc w:val="both"/>
      </w:pPr>
      <w:r>
        <w:rPr>
          <w:rFonts w:ascii="Times New Roman"/>
          <w:b w:val="false"/>
          <w:i w:val="false"/>
          <w:color w:val="000000"/>
          <w:sz w:val="28"/>
        </w:rPr>
        <w:t xml:space="preserve">
      көрсетілген қаулымен бекітілген Еуразиялық экономикалық комиссия департаменттері директорларының және директорлары орынбасарларының бос лауазымдарына орналасуға кандидаттарды біліктілік іріктеу </w:t>
      </w:r>
      <w:r>
        <w:rPr>
          <w:rFonts w:ascii="Times New Roman"/>
          <w:b w:val="false"/>
          <w:i w:val="false"/>
          <w:color w:val="000000"/>
          <w:sz w:val="28"/>
        </w:rPr>
        <w:t>қағидаларында</w:t>
      </w:r>
      <w:r>
        <w:rPr>
          <w:rFonts w:ascii="Times New Roman"/>
          <w:b w:val="false"/>
          <w:i w:val="false"/>
          <w:color w:val="000000"/>
          <w:sz w:val="28"/>
        </w:rPr>
        <w:t>:</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68" w:id="196"/>
    <w:p>
      <w:pPr>
        <w:spacing w:after="0"/>
        <w:ind w:left="0"/>
        <w:jc w:val="both"/>
      </w:pPr>
      <w:r>
        <w:rPr>
          <w:rFonts w:ascii="Times New Roman"/>
          <w:b w:val="false"/>
          <w:i w:val="false"/>
          <w:color w:val="000000"/>
          <w:sz w:val="28"/>
        </w:rPr>
        <w:t>
      "5. Қазақстан Республикасы Үкіметі немесе Қазақстан Республикасы Үкіметінің Аппараты (бұдан әрі – Үкімет Аппараты) басшылығының тапсырмасымен конкурс жариялау туралы ақпарат уәкілетті органға жеткізіледі.";</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екінші бөлігі мынадай редакцияда жазылсын:</w:t>
      </w:r>
    </w:p>
    <w:bookmarkStart w:name="z370" w:id="197"/>
    <w:p>
      <w:pPr>
        <w:spacing w:after="0"/>
        <w:ind w:left="0"/>
        <w:jc w:val="both"/>
      </w:pPr>
      <w:r>
        <w:rPr>
          <w:rFonts w:ascii="Times New Roman"/>
          <w:b w:val="false"/>
          <w:i w:val="false"/>
          <w:color w:val="000000"/>
          <w:sz w:val="28"/>
        </w:rPr>
        <w:t>
      "Уәкілетті орган 5 (бес) жұмыс күні ішінде Үкімет Аппаратына үйлестіру кеңесінің отырысын өткізу туралы ұсыныс жібереді.".</w:t>
      </w:r>
    </w:p>
    <w:bookmarkEnd w:id="197"/>
    <w:bookmarkStart w:name="z371" w:id="198"/>
    <w:p>
      <w:pPr>
        <w:spacing w:after="0"/>
        <w:ind w:left="0"/>
        <w:jc w:val="both"/>
      </w:pPr>
      <w:r>
        <w:rPr>
          <w:rFonts w:ascii="Times New Roman"/>
          <w:b w:val="false"/>
          <w:i w:val="false"/>
          <w:color w:val="000000"/>
          <w:sz w:val="28"/>
        </w:rPr>
        <w:t xml:space="preserve">
      36. "Еуразиялық экономикалық одаққа қатысу мәселелері бойынша Қазақстан Республикасы Үкіметінің ұстанымын қалыптастыру, сондай-ақ орталық атқарушы органдардың, Қазақстан Республикасының Президентіне тікелей бағынатын және есеп беретін мемлекеттік органдардың, квазимемлекеттік сектор субъектілерінің және Қазақстан Республикасың Ұлттық кәсіпкерлер палатасының Еуразиялық экономикалық комиссиямен өзара іс-қимылы қағидаларын бекіту туралы" Қазақстан Республикасы Үкіметінің 2021 жылғы 4 қазандағы № 703 </w:t>
      </w:r>
      <w:r>
        <w:rPr>
          <w:rFonts w:ascii="Times New Roman"/>
          <w:b w:val="false"/>
          <w:i w:val="false"/>
          <w:color w:val="000000"/>
          <w:sz w:val="28"/>
        </w:rPr>
        <w:t>қаулысында</w:t>
      </w:r>
      <w:r>
        <w:rPr>
          <w:rFonts w:ascii="Times New Roman"/>
          <w:b w:val="false"/>
          <w:i w:val="false"/>
          <w:color w:val="000000"/>
          <w:sz w:val="28"/>
        </w:rPr>
        <w:t>:</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73" w:id="199"/>
    <w:p>
      <w:pPr>
        <w:spacing w:after="0"/>
        <w:ind w:left="0"/>
        <w:jc w:val="both"/>
      </w:pPr>
      <w:r>
        <w:rPr>
          <w:rFonts w:ascii="Times New Roman"/>
          <w:b w:val="false"/>
          <w:i w:val="false"/>
          <w:color w:val="000000"/>
          <w:sz w:val="28"/>
        </w:rPr>
        <w:t xml:space="preserve">
      "Сауда қызметін реттеу туралы" Қазақстан Республикасының Заңы 22-5-бабының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ҚАУЛЫ ЕТЕДІ:";</w:t>
      </w:r>
    </w:p>
    <w:bookmarkEnd w:id="199"/>
    <w:bookmarkStart w:name="z374" w:id="200"/>
    <w:p>
      <w:pPr>
        <w:spacing w:after="0"/>
        <w:ind w:left="0"/>
        <w:jc w:val="both"/>
      </w:pPr>
      <w:r>
        <w:rPr>
          <w:rFonts w:ascii="Times New Roman"/>
          <w:b w:val="false"/>
          <w:i w:val="false"/>
          <w:color w:val="000000"/>
          <w:sz w:val="28"/>
        </w:rPr>
        <w:t xml:space="preserve">
      көрсетілген қаулымен бекітілген Еуразиялық экономикалық одаққа қатысу мәселелері бойынша Қазақстан Республикасы Үкіметінің ұстанымын қалыптастыру, сондай-ақ орталық атқарушы органдардың, Қазақстан Республикасының Президентіне тікелей бағынатын және есеп беретін мемлекеттік органдардың, квазимемлекеттік сектор субъектілерінің және Қазақстан Республикасың Ұлттық кәсіпкерлер палатасының Еуразиялық экономикалық комиссиямен өзара іс-қимылы </w:t>
      </w:r>
      <w:r>
        <w:rPr>
          <w:rFonts w:ascii="Times New Roman"/>
          <w:b w:val="false"/>
          <w:i w:val="false"/>
          <w:color w:val="000000"/>
          <w:sz w:val="28"/>
        </w:rPr>
        <w:t>қағидаларында</w:t>
      </w:r>
      <w:r>
        <w:rPr>
          <w:rFonts w:ascii="Times New Roman"/>
          <w:b w:val="false"/>
          <w:i w:val="false"/>
          <w:color w:val="000000"/>
          <w:sz w:val="28"/>
        </w:rPr>
        <w:t>:</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p>
    <w:bookmarkStart w:name="z376" w:id="201"/>
    <w:p>
      <w:pPr>
        <w:spacing w:after="0"/>
        <w:ind w:left="0"/>
        <w:jc w:val="both"/>
      </w:pPr>
      <w:r>
        <w:rPr>
          <w:rFonts w:ascii="Times New Roman"/>
          <w:b w:val="false"/>
          <w:i w:val="false"/>
          <w:color w:val="000000"/>
          <w:sz w:val="28"/>
        </w:rPr>
        <w:t>
      "9. ЕАЭО туралы шартқа № 1 қосымшаның 8-тармағына сәйкес Қазақстан Республикасының Үкіметіне келіп түскен Алқа төрағасы немесе Комиссия Алқасының мүшесі қол қойған Комиссияның сұрау салуларын (бұдан әрі – Комиссияның сұрау салулары) Қазақстан Республикасы Үкіметінің Аппараты келіп түскен күнінен бастап 5 (бес) жұмыс күні ішінде қарамағындағы салаларға сәйкес мемлекеттік органдарға, сондай-ақ ҰКП-ға жібереді.";</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78" w:id="202"/>
    <w:p>
      <w:pPr>
        <w:spacing w:after="0"/>
        <w:ind w:left="0"/>
        <w:jc w:val="both"/>
      </w:pPr>
      <w:r>
        <w:rPr>
          <w:rFonts w:ascii="Times New Roman"/>
          <w:b w:val="false"/>
          <w:i w:val="false"/>
          <w:color w:val="000000"/>
          <w:sz w:val="28"/>
        </w:rPr>
        <w:t>
      "16. Қазақстан Республикасының Үкіметіне келіп түскен Комиссия Алқасы отырыстарының күн тәртібін және оған қоса берілетін материалдарды, сондай-ақ консультативтік комитеттердің, жұмыс (сараптама) топтары отырыстарының материалдарын Қазақстан Республикасы Үкіметінің Аппараты қарамағындағы салаларға сәйкес мемлекеттік органдарға, сондай-ақ ҰКП-ға олар келіп түскен күннен бастап 5 (бес) жұмыс күні ішінде жібереді.";</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380" w:id="203"/>
    <w:p>
      <w:pPr>
        <w:spacing w:after="0"/>
        <w:ind w:left="0"/>
        <w:jc w:val="both"/>
      </w:pPr>
      <w:r>
        <w:rPr>
          <w:rFonts w:ascii="Times New Roman"/>
          <w:b w:val="false"/>
          <w:i w:val="false"/>
          <w:color w:val="000000"/>
          <w:sz w:val="28"/>
        </w:rPr>
        <w:t>
      "31. Қазақстан Республикасының Үкіметіне келіп түскен халықаралық шартты және (немесе) Комиссия шешімін орындау кезінде бұзушылықтарды жою туралы Комиссия Алқасының хабарламасын (бұдан әрі – хабарлама) Қазақстан Республикасы Үкіметінің Аппараты ол келіп түскен күнінен бастап 5 (бес) жұмыс күні ішінде қарамағындағы салаларға сәйкес мүдделі мемлекеттік органдарға жібереді.";</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382" w:id="204"/>
    <w:p>
      <w:pPr>
        <w:spacing w:after="0"/>
        <w:ind w:left="0"/>
        <w:jc w:val="both"/>
      </w:pPr>
      <w:r>
        <w:rPr>
          <w:rFonts w:ascii="Times New Roman"/>
          <w:b w:val="false"/>
          <w:i w:val="false"/>
          <w:color w:val="000000"/>
          <w:sz w:val="28"/>
        </w:rPr>
        <w:t>
      "38. Комиссия Кеңесі отырысының күн тәртібінің жобасын және оған қоса берілетін, Комиссия регламентінің 16-тармағына сәйкес Комиссия Кеңесіндегі Қазақстан Республикасының өкіліне келісуге келіп түскен материалдарды Қазақстан Республикасы Үкіметінің Аппараты қарамағындағы салаларға сәйкес мүдделі мемлекеттік органдарға және ҰКП-ға олар келіп түскен күннен бастап 5 (бес) жұмыс күні ішінде қарау және ұсыныстар дайындау үшін жібереді.";</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бірінші бөлігі мынадай редакцияда жазылсын:</w:t>
      </w:r>
    </w:p>
    <w:bookmarkStart w:name="z384" w:id="205"/>
    <w:p>
      <w:pPr>
        <w:spacing w:after="0"/>
        <w:ind w:left="0"/>
        <w:jc w:val="both"/>
      </w:pPr>
      <w:r>
        <w:rPr>
          <w:rFonts w:ascii="Times New Roman"/>
          <w:b w:val="false"/>
          <w:i w:val="false"/>
          <w:color w:val="000000"/>
          <w:sz w:val="28"/>
        </w:rPr>
        <w:t>
      "40. Комиссия Кеңесі отырысының бекітілген күн тәртібін және оған қоса берілетін, Комиссия регламентінің 21-тармағына сәйкес Комиссия Кеңесіндегі Қазақстан Республикасының өкіліне келіп түскен материалдарды Қазақстан Республикасы Үкіметінің Аппараты осы Қағидалардың 38-тармағына сәйкес Қазақстан тарапының ұстанымын қалыптастыру үшін қарауға, ұсыныстарды дайындауға және келісуге жібереді.";</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бірінші бөлігі мынадай редакцияда жазылсын:</w:t>
      </w:r>
    </w:p>
    <w:bookmarkStart w:name="z386" w:id="206"/>
    <w:p>
      <w:pPr>
        <w:spacing w:after="0"/>
        <w:ind w:left="0"/>
        <w:jc w:val="both"/>
      </w:pPr>
      <w:r>
        <w:rPr>
          <w:rFonts w:ascii="Times New Roman"/>
          <w:b w:val="false"/>
          <w:i w:val="false"/>
          <w:color w:val="000000"/>
          <w:sz w:val="28"/>
        </w:rPr>
        <w:t>
      "49. Комиссия Алқасының жанындағы консультативтік органды қалыптастыру үшін Қазақстан Республикасының Үкіметіне келіп түскен уәкілетті өкілдердің кандидатураларын ұсыну туралы Комиссия Алқасының өтініштерін Қазақстан Республикасы Үкіметінің Аппараты қарамағындағы салаларға сәйкес мемлекеттік органдарға, сондай-ақ экономикалық интеграция саласындағы уәкілетті органға жібереді.".</w:t>
      </w:r>
    </w:p>
    <w:bookmarkEnd w:id="206"/>
    <w:bookmarkStart w:name="z387" w:id="207"/>
    <w:p>
      <w:pPr>
        <w:spacing w:after="0"/>
        <w:ind w:left="0"/>
        <w:jc w:val="both"/>
      </w:pPr>
      <w:r>
        <w:rPr>
          <w:rFonts w:ascii="Times New Roman"/>
          <w:b w:val="false"/>
          <w:i w:val="false"/>
          <w:color w:val="000000"/>
          <w:sz w:val="28"/>
        </w:rPr>
        <w:t xml:space="preserve">
      37. "Жанжалдарды болғызбау мен реттеуге, бейбітшілік пен қауіпсіздікті қамтамасыз етуге, әйелдерге қарсы зорлық-зомбылықтың алдын алуға, хабардар болуды арттыруға, жанжалдардың алдын алу мен әйелдерді қорғау мәселелерінде азаматтық қоғаммен өзара іс-қимылды күшейтуге әйелдердің тең құқылы және жан-жақты қатысуы бойынша Біріккен Ұлттар Ұйымының Қауіпсіздік Кеңесі қабылдаған 1325 (2000), 1820, 1888, 1889, 1960, 2106, 2122, 2242, 2467-қарарларды іске асыру жөніндегі 2022 – 2025 жылдарға арналған іс-шаралар жоспарын бекіту туралы" Қазақстан Республикасы Үкіметінің 2021 жылғы 24 желтоқсандағы № 935 </w:t>
      </w:r>
      <w:r>
        <w:rPr>
          <w:rFonts w:ascii="Times New Roman"/>
          <w:b w:val="false"/>
          <w:i w:val="false"/>
          <w:color w:val="000000"/>
          <w:sz w:val="28"/>
        </w:rPr>
        <w:t>қаулысында:</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89" w:id="208"/>
    <w:p>
      <w:pPr>
        <w:spacing w:after="0"/>
        <w:ind w:left="0"/>
        <w:jc w:val="both"/>
      </w:pPr>
      <w:r>
        <w:rPr>
          <w:rFonts w:ascii="Times New Roman"/>
          <w:b w:val="false"/>
          <w:i w:val="false"/>
          <w:color w:val="000000"/>
          <w:sz w:val="28"/>
        </w:rPr>
        <w:t>
      "3. Қазақстан Республикасы Ақпарат және қоғамдық даму министрлігі жыл сайын 10 қаңтардан кешіктірмей Қазақстан Республикасы Үкіметінің Аппаратына Жоспардың іске асырылу барысы туралы жиынтық ақпарат беріп тұрсын.";</w:t>
      </w:r>
    </w:p>
    <w:bookmarkEnd w:id="208"/>
    <w:bookmarkStart w:name="z390" w:id="209"/>
    <w:p>
      <w:pPr>
        <w:spacing w:after="0"/>
        <w:ind w:left="0"/>
        <w:jc w:val="both"/>
      </w:pPr>
      <w:r>
        <w:rPr>
          <w:rFonts w:ascii="Times New Roman"/>
          <w:b w:val="false"/>
          <w:i w:val="false"/>
          <w:color w:val="000000"/>
          <w:sz w:val="28"/>
        </w:rPr>
        <w:t xml:space="preserve">
      көрсетілген қаулымен бекітілген Жанжалдарды болғызбау мен реттеуге, бейбітшілік пен қауіпсіздікті қамтамасыз етуге, әйелдерге қарсы зорлық-зомбылықтың алдын алуға, хабардар болуды арттыруға, жанжалдардың алдын алу мен әйелдерді қорғау мәселелерінде азаматтық қоғаммен өзара іс-қимылды күшейтуге әйелдердің тең құқылы және жан-жақты қатысуы бойынша Біріккен Ұлттар Ұйымының Қауіпсіздік Кеңесі қабылдаған 1325 (2000), 1820, 1888, 1889, 1960, 2106, 2122, 2242, 2467-қарарларды іске асыру жөніндегі 2022 – 2025 жылдарға арналған іс-шаралар </w:t>
      </w:r>
      <w:r>
        <w:rPr>
          <w:rFonts w:ascii="Times New Roman"/>
          <w:b w:val="false"/>
          <w:i w:val="false"/>
          <w:color w:val="000000"/>
          <w:sz w:val="28"/>
        </w:rPr>
        <w:t>жоспарында</w:t>
      </w:r>
      <w:r>
        <w:rPr>
          <w:rFonts w:ascii="Times New Roman"/>
          <w:b w:val="false"/>
          <w:i w:val="false"/>
          <w:color w:val="000000"/>
          <w:sz w:val="28"/>
        </w:rPr>
        <w:t>:</w:t>
      </w:r>
    </w:p>
    <w:bookmarkEnd w:id="209"/>
    <w:bookmarkStart w:name="z391" w:id="210"/>
    <w:p>
      <w:pPr>
        <w:spacing w:after="0"/>
        <w:ind w:left="0"/>
        <w:jc w:val="both"/>
      </w:pPr>
      <w:r>
        <w:rPr>
          <w:rFonts w:ascii="Times New Roman"/>
          <w:b w:val="false"/>
          <w:i w:val="false"/>
          <w:color w:val="000000"/>
          <w:sz w:val="28"/>
        </w:rPr>
        <w:t>
      4-бағандағы реттік нөмірі 11-жолда "БҒМ" деген аббревиатура "ОМ" деген аббревиатурамен ауыстырылсын;</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аббревиатуралардың толық жазылуы мынадай мазмұндағы жолмен толықтырылсын:</w:t>
      </w:r>
    </w:p>
    <w:bookmarkStart w:name="z393" w:id="211"/>
    <w:p>
      <w:pPr>
        <w:spacing w:after="0"/>
        <w:ind w:left="0"/>
        <w:jc w:val="both"/>
      </w:pPr>
      <w:r>
        <w:rPr>
          <w:rFonts w:ascii="Times New Roman"/>
          <w:b w:val="false"/>
          <w:i w:val="false"/>
          <w:color w:val="000000"/>
          <w:sz w:val="28"/>
        </w:rPr>
        <w:t>
      "ОМ – Қазақстан Республикасының Оқу-ағарту министрлігі".</w:t>
      </w:r>
    </w:p>
    <w:bookmarkEnd w:id="211"/>
    <w:bookmarkStart w:name="z394" w:id="212"/>
    <w:p>
      <w:pPr>
        <w:spacing w:after="0"/>
        <w:ind w:left="0"/>
        <w:jc w:val="both"/>
      </w:pPr>
      <w:r>
        <w:rPr>
          <w:rFonts w:ascii="Times New Roman"/>
          <w:b w:val="false"/>
          <w:i w:val="false"/>
          <w:color w:val="000000"/>
          <w:sz w:val="28"/>
        </w:rPr>
        <w:t xml:space="preserve">
      38. "Kazakh Tourism" ұлттық компаниясы" акционерлік қоғамының 2022 – 2031 жылдарға арналған даму стратегиясын бекіту туралы" Қазақстан Республикасы Үкіметінің 2021 жылғы 29 желтоқсандағы № 948 </w:t>
      </w:r>
      <w:r>
        <w:rPr>
          <w:rFonts w:ascii="Times New Roman"/>
          <w:b w:val="false"/>
          <w:i w:val="false"/>
          <w:color w:val="000000"/>
          <w:sz w:val="28"/>
        </w:rPr>
        <w:t>қаулысында</w:t>
      </w:r>
      <w:r>
        <w:rPr>
          <w:rFonts w:ascii="Times New Roman"/>
          <w:b w:val="false"/>
          <w:i w:val="false"/>
          <w:color w:val="000000"/>
          <w:sz w:val="28"/>
        </w:rPr>
        <w:t>:</w:t>
      </w:r>
    </w:p>
    <w:bookmarkEnd w:id="212"/>
    <w:bookmarkStart w:name="z395" w:id="213"/>
    <w:p>
      <w:pPr>
        <w:spacing w:after="0"/>
        <w:ind w:left="0"/>
        <w:jc w:val="both"/>
      </w:pPr>
      <w:r>
        <w:rPr>
          <w:rFonts w:ascii="Times New Roman"/>
          <w:b w:val="false"/>
          <w:i w:val="false"/>
          <w:color w:val="000000"/>
          <w:sz w:val="28"/>
        </w:rPr>
        <w:t xml:space="preserve">
      көрсетілген қаулымен бекітілген "Kazakh Tourism" ұлттық компаниясы" акционерлік қоғамының 2022 – 2031 жылдарға арналған даму </w:t>
      </w:r>
      <w:r>
        <w:rPr>
          <w:rFonts w:ascii="Times New Roman"/>
          <w:b w:val="false"/>
          <w:i w:val="false"/>
          <w:color w:val="000000"/>
          <w:sz w:val="28"/>
        </w:rPr>
        <w:t>стратегиясында</w:t>
      </w:r>
      <w:r>
        <w:rPr>
          <w:rFonts w:ascii="Times New Roman"/>
          <w:b w:val="false"/>
          <w:i w:val="false"/>
          <w:color w:val="000000"/>
          <w:sz w:val="28"/>
        </w:rPr>
        <w:t>:</w:t>
      </w:r>
    </w:p>
    <w:bookmarkEnd w:id="213"/>
    <w:bookmarkStart w:name="z396" w:id="214"/>
    <w:p>
      <w:pPr>
        <w:spacing w:after="0"/>
        <w:ind w:left="0"/>
        <w:jc w:val="both"/>
      </w:pPr>
      <w:r>
        <w:rPr>
          <w:rFonts w:ascii="Times New Roman"/>
          <w:b w:val="false"/>
          <w:i w:val="false"/>
          <w:color w:val="000000"/>
          <w:sz w:val="28"/>
        </w:rPr>
        <w:t xml:space="preserve">
      "Қызметтің стратегиялық бағыттары, мақсаттары, қызметтің түйінді көрсеткіштері және олар бойынша күтілетін нәтижелер" деген </w:t>
      </w:r>
      <w:r>
        <w:rPr>
          <w:rFonts w:ascii="Times New Roman"/>
          <w:b w:val="false"/>
          <w:i w:val="false"/>
          <w:color w:val="000000"/>
          <w:sz w:val="28"/>
        </w:rPr>
        <w:t>3-бөлімде</w:t>
      </w:r>
      <w:r>
        <w:rPr>
          <w:rFonts w:ascii="Times New Roman"/>
          <w:b w:val="false"/>
          <w:i w:val="false"/>
          <w:color w:val="000000"/>
          <w:sz w:val="28"/>
        </w:rPr>
        <w:t>:</w:t>
      </w:r>
    </w:p>
    <w:bookmarkEnd w:id="214"/>
    <w:bookmarkStart w:name="z397" w:id="215"/>
    <w:p>
      <w:pPr>
        <w:spacing w:after="0"/>
        <w:ind w:left="0"/>
        <w:jc w:val="both"/>
      </w:pPr>
      <w:r>
        <w:rPr>
          <w:rFonts w:ascii="Times New Roman"/>
          <w:b w:val="false"/>
          <w:i w:val="false"/>
          <w:color w:val="000000"/>
          <w:sz w:val="28"/>
        </w:rPr>
        <w:t xml:space="preserve">
      "Туристік дестинациялардың инфрақұрылымын дамыту мониторингі және оған жәрдемдесу" деген </w:t>
      </w:r>
      <w:r>
        <w:rPr>
          <w:rFonts w:ascii="Times New Roman"/>
          <w:b w:val="false"/>
          <w:i w:val="false"/>
          <w:color w:val="000000"/>
          <w:sz w:val="28"/>
        </w:rPr>
        <w:t>1-міндетте</w:t>
      </w:r>
      <w:r>
        <w:rPr>
          <w:rFonts w:ascii="Times New Roman"/>
          <w:b w:val="false"/>
          <w:i w:val="false"/>
          <w:color w:val="000000"/>
          <w:sz w:val="28"/>
        </w:rPr>
        <w:t>:</w:t>
      </w:r>
    </w:p>
    <w:bookmarkEnd w:id="215"/>
    <w:bookmarkStart w:name="z398" w:id="216"/>
    <w:p>
      <w:pPr>
        <w:spacing w:after="0"/>
        <w:ind w:left="0"/>
        <w:jc w:val="both"/>
      </w:pPr>
      <w:r>
        <w:rPr>
          <w:rFonts w:ascii="Times New Roman"/>
          <w:b w:val="false"/>
          <w:i w:val="false"/>
          <w:color w:val="000000"/>
          <w:sz w:val="28"/>
        </w:rPr>
        <w:t>
      оныншы абзац мынадай редакцияда жазылсын:</w:t>
      </w:r>
    </w:p>
    <w:bookmarkEnd w:id="216"/>
    <w:bookmarkStart w:name="z399" w:id="217"/>
    <w:p>
      <w:pPr>
        <w:spacing w:after="0"/>
        <w:ind w:left="0"/>
        <w:jc w:val="both"/>
      </w:pPr>
      <w:r>
        <w:rPr>
          <w:rFonts w:ascii="Times New Roman"/>
          <w:b w:val="false"/>
          <w:i w:val="false"/>
          <w:color w:val="000000"/>
          <w:sz w:val="28"/>
        </w:rPr>
        <w:t>
      "6) өңірлерде туризмді дамытудың және инфрақұрылымдық жобаларды іске асырудың проблемалық мәселелерінің тізбесін жинау және оларды орталық мемлекеттік органдар, Қазақстан Республикасы Үкіметі Аппараты басшыларының деңгейіне шығару;".</w:t>
      </w:r>
    </w:p>
    <w:bookmarkEnd w:id="217"/>
    <w:bookmarkStart w:name="z400" w:id="218"/>
    <w:p>
      <w:pPr>
        <w:spacing w:after="0"/>
        <w:ind w:left="0"/>
        <w:jc w:val="both"/>
      </w:pPr>
      <w:r>
        <w:rPr>
          <w:rFonts w:ascii="Times New Roman"/>
          <w:b w:val="false"/>
          <w:i w:val="false"/>
          <w:color w:val="000000"/>
          <w:sz w:val="28"/>
        </w:rPr>
        <w:t xml:space="preserve">
      39. "Қазақстан Республикасында шағын және орта кәсіпкерлікті дамытудың 2030 жылға дейінгі тұжырымдамасын бекіту туралы" Қазақстан Республикасы Үкіметінің 2022 жылғы 27 сәуірдегі № 250 </w:t>
      </w:r>
      <w:r>
        <w:rPr>
          <w:rFonts w:ascii="Times New Roman"/>
          <w:b w:val="false"/>
          <w:i w:val="false"/>
          <w:color w:val="000000"/>
          <w:sz w:val="28"/>
        </w:rPr>
        <w:t>қаулысында</w:t>
      </w:r>
      <w:r>
        <w:rPr>
          <w:rFonts w:ascii="Times New Roman"/>
          <w:b w:val="false"/>
          <w:i w:val="false"/>
          <w:color w:val="000000"/>
          <w:sz w:val="28"/>
        </w:rPr>
        <w:t>:</w:t>
      </w:r>
    </w:p>
    <w:bookmarkEnd w:id="218"/>
    <w:bookmarkStart w:name="z401" w:id="219"/>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шағын және орта кәсіпкерлікті дамытудың 2030 жылға дейінгі </w:t>
      </w:r>
      <w:r>
        <w:rPr>
          <w:rFonts w:ascii="Times New Roman"/>
          <w:b w:val="false"/>
          <w:i w:val="false"/>
          <w:color w:val="000000"/>
          <w:sz w:val="28"/>
        </w:rPr>
        <w:t>тұжырымдамасында</w:t>
      </w:r>
      <w:r>
        <w:rPr>
          <w:rFonts w:ascii="Times New Roman"/>
          <w:b w:val="false"/>
          <w:i w:val="false"/>
          <w:color w:val="000000"/>
          <w:sz w:val="28"/>
        </w:rPr>
        <w:t>:</w:t>
      </w:r>
    </w:p>
    <w:bookmarkEnd w:id="219"/>
    <w:bookmarkStart w:name="z402" w:id="220"/>
    <w:p>
      <w:pPr>
        <w:spacing w:after="0"/>
        <w:ind w:left="0"/>
        <w:jc w:val="both"/>
      </w:pPr>
      <w:r>
        <w:rPr>
          <w:rFonts w:ascii="Times New Roman"/>
          <w:b w:val="false"/>
          <w:i w:val="false"/>
          <w:color w:val="000000"/>
          <w:sz w:val="28"/>
        </w:rPr>
        <w:t>
      Қазақстан Республикасында шағын және орта кәсіпкерлікті дамытудың 2030 жылға дейінгі тұжырымдамасын іске асыру жөніндегі іс-қимыл жоспарында:</w:t>
      </w:r>
    </w:p>
    <w:bookmarkEnd w:id="220"/>
    <w:bookmarkStart w:name="z403" w:id="221"/>
    <w:p>
      <w:pPr>
        <w:spacing w:after="0"/>
        <w:ind w:left="0"/>
        <w:jc w:val="both"/>
      </w:pPr>
      <w:r>
        <w:rPr>
          <w:rFonts w:ascii="Times New Roman"/>
          <w:b w:val="false"/>
          <w:i w:val="false"/>
          <w:color w:val="000000"/>
          <w:sz w:val="28"/>
        </w:rPr>
        <w:t>
      3-бағандағы реттік нөмірлері 2, 7, 9, 10, 11, 12, 14, 15, 22, 23 және 26-жолдарда "ПМК" деген аббревиатура "ҮА" деген аббревиатурамен ауыстырылсын;</w:t>
      </w:r>
    </w:p>
    <w:bookmarkEnd w:id="221"/>
    <w:bookmarkStart w:name="z404" w:id="222"/>
    <w:p>
      <w:pPr>
        <w:spacing w:after="0"/>
        <w:ind w:left="0"/>
        <w:jc w:val="both"/>
      </w:pPr>
      <w:r>
        <w:rPr>
          <w:rFonts w:ascii="Times New Roman"/>
          <w:b w:val="false"/>
          <w:i w:val="false"/>
          <w:color w:val="000000"/>
          <w:sz w:val="28"/>
        </w:rPr>
        <w:t>
      5-бағандағы реттік нөмірі 22-жолда "БҒМ" деген аббревиатура "ҒЖБМ" деген аббревиатурамен ауыстырылсын;</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ескертпеде</w:t>
      </w:r>
      <w:r>
        <w:rPr>
          <w:rFonts w:ascii="Times New Roman"/>
          <w:b w:val="false"/>
          <w:i w:val="false"/>
          <w:color w:val="000000"/>
          <w:sz w:val="28"/>
        </w:rPr>
        <w:t>: аббревиатураларды толық жазылуында:</w:t>
      </w:r>
    </w:p>
    <w:bookmarkStart w:name="z406" w:id="223"/>
    <w:p>
      <w:pPr>
        <w:spacing w:after="0"/>
        <w:ind w:left="0"/>
        <w:jc w:val="both"/>
      </w:pPr>
      <w:r>
        <w:rPr>
          <w:rFonts w:ascii="Times New Roman"/>
          <w:b w:val="false"/>
          <w:i w:val="false"/>
          <w:color w:val="000000"/>
          <w:sz w:val="28"/>
        </w:rPr>
        <w:t>
      "БҒМ – Қазақстан Республикасының Білім және ғылым министрлігі;" деген жол мынадай редакцияда жазылсын:</w:t>
      </w:r>
    </w:p>
    <w:bookmarkEnd w:id="223"/>
    <w:bookmarkStart w:name="z407" w:id="224"/>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bookmarkEnd w:id="224"/>
    <w:bookmarkStart w:name="z408" w:id="225"/>
    <w:p>
      <w:pPr>
        <w:spacing w:after="0"/>
        <w:ind w:left="0"/>
        <w:jc w:val="both"/>
      </w:pPr>
      <w:r>
        <w:rPr>
          <w:rFonts w:ascii="Times New Roman"/>
          <w:b w:val="false"/>
          <w:i w:val="false"/>
          <w:color w:val="000000"/>
          <w:sz w:val="28"/>
        </w:rPr>
        <w:t>
      "ПМК – Қазақстан Республикасы Премьер-Министрінің Кеңсесі;" деген жол мынадай редакцияда жазылсын:</w:t>
      </w:r>
    </w:p>
    <w:bookmarkEnd w:id="225"/>
    <w:p>
      <w:pPr>
        <w:spacing w:after="0"/>
        <w:ind w:left="0"/>
        <w:jc w:val="both"/>
      </w:pPr>
      <w:r>
        <w:rPr>
          <w:rFonts w:ascii="Times New Roman"/>
          <w:b w:val="false"/>
          <w:i w:val="false"/>
          <w:color w:val="000000"/>
          <w:sz w:val="28"/>
        </w:rPr>
        <w:t>
      "ҮА – Қазақстан Республикасы Үкіметінің Аппараты".</w:t>
      </w:r>
    </w:p>
    <w:bookmarkStart w:name="z409" w:id="226"/>
    <w:p>
      <w:pPr>
        <w:spacing w:after="0"/>
        <w:ind w:left="0"/>
        <w:jc w:val="both"/>
      </w:pPr>
      <w:r>
        <w:rPr>
          <w:rFonts w:ascii="Times New Roman"/>
          <w:b w:val="false"/>
          <w:i w:val="false"/>
          <w:color w:val="000000"/>
          <w:sz w:val="28"/>
        </w:rPr>
        <w:t xml:space="preserve">
      40. "Адам құқықтары және заңның үстемдігі саласындағы одан арғы шаралар жоспарын бекіту туралы" Қазақстан Республикасы Үкіметінің 2022 жылғы 28 сәуірдегі № 258 </w:t>
      </w:r>
      <w:r>
        <w:rPr>
          <w:rFonts w:ascii="Times New Roman"/>
          <w:b w:val="false"/>
          <w:i w:val="false"/>
          <w:color w:val="000000"/>
          <w:sz w:val="28"/>
        </w:rPr>
        <w:t>қаулысында:</w:t>
      </w:r>
    </w:p>
    <w:bookmarkEnd w:id="226"/>
    <w:bookmarkStart w:name="z410" w:id="22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және 3-тармақ мынадай редакцияда жазылсын:</w:t>
      </w:r>
    </w:p>
    <w:bookmarkEnd w:id="227"/>
    <w:bookmarkStart w:name="z411" w:id="228"/>
    <w:p>
      <w:pPr>
        <w:spacing w:after="0"/>
        <w:ind w:left="0"/>
        <w:jc w:val="both"/>
      </w:pPr>
      <w:r>
        <w:rPr>
          <w:rFonts w:ascii="Times New Roman"/>
          <w:b w:val="false"/>
          <w:i w:val="false"/>
          <w:color w:val="000000"/>
          <w:sz w:val="28"/>
        </w:rPr>
        <w:t>
      "3) Қазақстан Республикасының Әділет министрлігі жартыжылдық негізде 15 шілдеге және 5 қаңтарға дейін Қазақстан Республикасы Үкіметінің Аппаратына Жоспардың іске асырылу барысы туралы жиынтық ақпарат беріп тұрсын.</w:t>
      </w:r>
    </w:p>
    <w:bookmarkEnd w:id="228"/>
    <w:bookmarkStart w:name="z412" w:id="229"/>
    <w:p>
      <w:pPr>
        <w:spacing w:after="0"/>
        <w:ind w:left="0"/>
        <w:jc w:val="both"/>
      </w:pPr>
      <w:r>
        <w:rPr>
          <w:rFonts w:ascii="Times New Roman"/>
          <w:b w:val="false"/>
          <w:i w:val="false"/>
          <w:color w:val="000000"/>
          <w:sz w:val="28"/>
        </w:rPr>
        <w:t>
      3. Қазақстан Республикасы Үкіметінің Аппараты жыл сайын 25 қаңтардан кешіктірмей Қазақстан Республикасы Президентінің Әкімшілігіне Жоспардың іске асырылу қорытындысы туралы жиынтық ақпарат беруді қамтамасыз етсін.".</w:t>
      </w:r>
    </w:p>
    <w:bookmarkEnd w:id="229"/>
    <w:bookmarkStart w:name="z413" w:id="230"/>
    <w:p>
      <w:pPr>
        <w:spacing w:after="0"/>
        <w:ind w:left="0"/>
        <w:jc w:val="both"/>
      </w:pPr>
      <w:r>
        <w:rPr>
          <w:rFonts w:ascii="Times New Roman"/>
          <w:b w:val="false"/>
          <w:i w:val="false"/>
          <w:color w:val="000000"/>
          <w:sz w:val="28"/>
        </w:rPr>
        <w:t xml:space="preserve">
      көрсетілген қаулымен бекітілген Адам құқықтары мен заңның үстемдігі саласындағы одан арғы шаралар </w:t>
      </w:r>
      <w:r>
        <w:rPr>
          <w:rFonts w:ascii="Times New Roman"/>
          <w:b w:val="false"/>
          <w:i w:val="false"/>
          <w:color w:val="000000"/>
          <w:sz w:val="28"/>
        </w:rPr>
        <w:t>жоспарында</w:t>
      </w:r>
      <w:r>
        <w:rPr>
          <w:rFonts w:ascii="Times New Roman"/>
          <w:b w:val="false"/>
          <w:i w:val="false"/>
          <w:color w:val="000000"/>
          <w:sz w:val="28"/>
        </w:rPr>
        <w:t>:</w:t>
      </w:r>
    </w:p>
    <w:bookmarkEnd w:id="230"/>
    <w:bookmarkStart w:name="z414" w:id="231"/>
    <w:p>
      <w:pPr>
        <w:spacing w:after="0"/>
        <w:ind w:left="0"/>
        <w:jc w:val="both"/>
      </w:pPr>
      <w:r>
        <w:rPr>
          <w:rFonts w:ascii="Times New Roman"/>
          <w:b w:val="false"/>
          <w:i w:val="false"/>
          <w:color w:val="000000"/>
          <w:sz w:val="28"/>
        </w:rPr>
        <w:t>
      5-бағандағы реттік нөмірі 27-жолда "БҒМ", "ЭГТРМ" деген аббревиатуралар және "Нұр-Сұлтан" деген сөз "ОМ", "ҒЖБМ", "ЭТРМ" деген аббревиатуралармен және "Астана" деген сөзбен тиісінше ауыстырылсын.</w:t>
      </w:r>
    </w:p>
    <w:bookmarkEnd w:id="231"/>
    <w:bookmarkStart w:name="z415" w:id="232"/>
    <w:p>
      <w:pPr>
        <w:spacing w:after="0"/>
        <w:ind w:left="0"/>
        <w:jc w:val="both"/>
      </w:pPr>
      <w:r>
        <w:rPr>
          <w:rFonts w:ascii="Times New Roman"/>
          <w:b w:val="false"/>
          <w:i w:val="false"/>
          <w:color w:val="000000"/>
          <w:sz w:val="28"/>
        </w:rPr>
        <w:t>
      ескертпе: аббревиатуралардың толық жазылуы:</w:t>
      </w:r>
    </w:p>
    <w:bookmarkEnd w:id="232"/>
    <w:bookmarkStart w:name="z416" w:id="233"/>
    <w:p>
      <w:pPr>
        <w:spacing w:after="0"/>
        <w:ind w:left="0"/>
        <w:jc w:val="both"/>
      </w:pPr>
      <w:r>
        <w:rPr>
          <w:rFonts w:ascii="Times New Roman"/>
          <w:b w:val="false"/>
          <w:i w:val="false"/>
          <w:color w:val="000000"/>
          <w:sz w:val="28"/>
        </w:rPr>
        <w:t>
      мынадай мазмұндағы жолдармен толықтырылсын:</w:t>
      </w:r>
    </w:p>
    <w:bookmarkEnd w:id="233"/>
    <w:bookmarkStart w:name="z417" w:id="234"/>
    <w:p>
      <w:pPr>
        <w:spacing w:after="0"/>
        <w:ind w:left="0"/>
        <w:jc w:val="both"/>
      </w:pPr>
      <w:r>
        <w:rPr>
          <w:rFonts w:ascii="Times New Roman"/>
          <w:b w:val="false"/>
          <w:i w:val="false"/>
          <w:color w:val="000000"/>
          <w:sz w:val="28"/>
        </w:rPr>
        <w:t>
      "ОМ – Қазақстан Республикасының Оқу-ағарту министрлігі</w:t>
      </w:r>
    </w:p>
    <w:bookmarkEnd w:id="234"/>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bookmarkStart w:name="z418" w:id="235"/>
    <w:p>
      <w:pPr>
        <w:spacing w:after="0"/>
        <w:ind w:left="0"/>
        <w:jc w:val="both"/>
      </w:pPr>
      <w:r>
        <w:rPr>
          <w:rFonts w:ascii="Times New Roman"/>
          <w:b w:val="false"/>
          <w:i w:val="false"/>
          <w:color w:val="000000"/>
          <w:sz w:val="28"/>
        </w:rPr>
        <w:t xml:space="preserve">
      41. "Қазақстан Республикасының 2030 жылға дейінгі құқықтық саясат тұжырымдамасын іске асыру жөніндегі іс-қимыл жоспарын бекіту туралы" Қазақстан Республикасы Үкіметінің 2022 жылғы 29 сәуірдегі № 264 </w:t>
      </w:r>
      <w:r>
        <w:rPr>
          <w:rFonts w:ascii="Times New Roman"/>
          <w:b w:val="false"/>
          <w:i w:val="false"/>
          <w:color w:val="000000"/>
          <w:sz w:val="28"/>
        </w:rPr>
        <w:t>қаулысында</w:t>
      </w:r>
      <w:r>
        <w:rPr>
          <w:rFonts w:ascii="Times New Roman"/>
          <w:b w:val="false"/>
          <w:i w:val="false"/>
          <w:color w:val="000000"/>
          <w:sz w:val="28"/>
        </w:rPr>
        <w:t>:</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420" w:id="236"/>
    <w:p>
      <w:pPr>
        <w:spacing w:after="0"/>
        <w:ind w:left="0"/>
        <w:jc w:val="both"/>
      </w:pPr>
      <w:r>
        <w:rPr>
          <w:rFonts w:ascii="Times New Roman"/>
          <w:b w:val="false"/>
          <w:i w:val="false"/>
          <w:color w:val="000000"/>
          <w:sz w:val="28"/>
        </w:rPr>
        <w:t>
      "4. Қазақстан Республикасының Ұлттық экономика министрлігі есепті кезеңнен кейінгі жылдың 1 маусымына дейін Қазақстан Республикасының Үкіметі Аппаратына Іс-қимыл жоспарының іске асырылуы туралы жиынтық есеп пен жиынтық қорытындының жобасын ұсынып отырсын.</w:t>
      </w:r>
    </w:p>
    <w:bookmarkEnd w:id="236"/>
    <w:bookmarkStart w:name="z421" w:id="237"/>
    <w:p>
      <w:pPr>
        <w:spacing w:after="0"/>
        <w:ind w:left="0"/>
        <w:jc w:val="both"/>
      </w:pPr>
      <w:r>
        <w:rPr>
          <w:rFonts w:ascii="Times New Roman"/>
          <w:b w:val="false"/>
          <w:i w:val="false"/>
          <w:color w:val="000000"/>
          <w:sz w:val="28"/>
        </w:rPr>
        <w:t>
      5. Қазақстан Республикасы Үкіметінің Аппараты есепті кезеңнен кейінгі жылдың 20 маусымына дейінгі мерзімде Қазақстан Республикасы Президентінің Әкімшілігіне Іс-қимыл жоспарының іске асырылуы туралы жиынтық есеп пен қорытындыны ұсынып отырсын.</w:t>
      </w:r>
    </w:p>
    <w:bookmarkEnd w:id="237"/>
    <w:bookmarkStart w:name="z422" w:id="238"/>
    <w:p>
      <w:pPr>
        <w:spacing w:after="0"/>
        <w:ind w:left="0"/>
        <w:jc w:val="both"/>
      </w:pPr>
      <w:r>
        <w:rPr>
          <w:rFonts w:ascii="Times New Roman"/>
          <w:b w:val="false"/>
          <w:i w:val="false"/>
          <w:color w:val="000000"/>
          <w:sz w:val="28"/>
        </w:rPr>
        <w:t>
      6. Осы қаулының орындалуын бақылау Қазақстан Республикасы Үкіметінің Аппаратына жүктелсін.";</w:t>
      </w:r>
    </w:p>
    <w:bookmarkEnd w:id="238"/>
    <w:bookmarkStart w:name="z423" w:id="239"/>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2030 жылға дейінгі құқықтық саясат тұжырымдамасын іске асыру жөніндегі іс-қимыл </w:t>
      </w:r>
      <w:r>
        <w:rPr>
          <w:rFonts w:ascii="Times New Roman"/>
          <w:b w:val="false"/>
          <w:i w:val="false"/>
          <w:color w:val="000000"/>
          <w:sz w:val="28"/>
        </w:rPr>
        <w:t>жоспарында</w:t>
      </w:r>
      <w:r>
        <w:rPr>
          <w:rFonts w:ascii="Times New Roman"/>
          <w:b w:val="false"/>
          <w:i w:val="false"/>
          <w:color w:val="000000"/>
          <w:sz w:val="28"/>
        </w:rPr>
        <w:t>:</w:t>
      </w:r>
    </w:p>
    <w:bookmarkEnd w:id="239"/>
    <w:bookmarkStart w:name="z424" w:id="240"/>
    <w:p>
      <w:pPr>
        <w:spacing w:after="0"/>
        <w:ind w:left="0"/>
        <w:jc w:val="both"/>
      </w:pPr>
      <w:r>
        <w:rPr>
          <w:rFonts w:ascii="Times New Roman"/>
          <w:b w:val="false"/>
          <w:i w:val="false"/>
          <w:color w:val="000000"/>
          <w:sz w:val="28"/>
        </w:rPr>
        <w:t>
      3-бағанда реттік нөмірлері 1, 2, 3, 4, 7, 8, 9, 11, 14, 20, 21, 33, 34, 49, 64, 70, 71, 73, 84, 90, 95, 96, 101, 103 және 104-жолдарда "Премьер-Министр Кеңсесі" деген сөздер "Үкімет Аппараты" деген сөздермен ауыстырылсын;</w:t>
      </w:r>
    </w:p>
    <w:bookmarkEnd w:id="240"/>
    <w:bookmarkStart w:name="z425" w:id="241"/>
    <w:p>
      <w:pPr>
        <w:spacing w:after="0"/>
        <w:ind w:left="0"/>
        <w:jc w:val="both"/>
      </w:pPr>
      <w:r>
        <w:rPr>
          <w:rFonts w:ascii="Times New Roman"/>
          <w:b w:val="false"/>
          <w:i w:val="false"/>
          <w:color w:val="000000"/>
          <w:sz w:val="28"/>
        </w:rPr>
        <w:t>
      5-бағанда:</w:t>
      </w:r>
    </w:p>
    <w:bookmarkEnd w:id="241"/>
    <w:bookmarkStart w:name="z426" w:id="242"/>
    <w:p>
      <w:pPr>
        <w:spacing w:after="0"/>
        <w:ind w:left="0"/>
        <w:jc w:val="both"/>
      </w:pPr>
      <w:r>
        <w:rPr>
          <w:rFonts w:ascii="Times New Roman"/>
          <w:b w:val="false"/>
          <w:i w:val="false"/>
          <w:color w:val="000000"/>
          <w:sz w:val="28"/>
        </w:rPr>
        <w:t>
      реттік нөмірлері 47, 48 және 104-жолдарда "БҒМ" деген аббревиатура "ҒЖБМ" деген аббревиатурамен ауыстырылсын;</w:t>
      </w:r>
    </w:p>
    <w:bookmarkEnd w:id="242"/>
    <w:bookmarkStart w:name="z427" w:id="243"/>
    <w:p>
      <w:pPr>
        <w:spacing w:after="0"/>
        <w:ind w:left="0"/>
        <w:jc w:val="both"/>
      </w:pPr>
      <w:r>
        <w:rPr>
          <w:rFonts w:ascii="Times New Roman"/>
          <w:b w:val="false"/>
          <w:i w:val="false"/>
          <w:color w:val="000000"/>
          <w:sz w:val="28"/>
        </w:rPr>
        <w:t>
      реттік нөмірі 49-жолда "ЭГТРМ" деген аббревиатура "ЭТРМ" деген аббревиатурамен ауыстырылсын;</w:t>
      </w:r>
    </w:p>
    <w:bookmarkEnd w:id="243"/>
    <w:bookmarkStart w:name="z428" w:id="244"/>
    <w:p>
      <w:pPr>
        <w:spacing w:after="0"/>
        <w:ind w:left="0"/>
        <w:jc w:val="both"/>
      </w:pPr>
      <w:r>
        <w:rPr>
          <w:rFonts w:ascii="Times New Roman"/>
          <w:b w:val="false"/>
          <w:i w:val="false"/>
          <w:color w:val="000000"/>
          <w:sz w:val="28"/>
        </w:rPr>
        <w:t>
      реттік нөмірі 99-жолда "БҒМ" деген аббревиатура "ОМ", "ҒЖБМ" аббревиатуралармен ауыстырылсын:</w:t>
      </w:r>
    </w:p>
    <w:bookmarkEnd w:id="244"/>
    <w:bookmarkStart w:name="z429" w:id="245"/>
    <w:p>
      <w:pPr>
        <w:spacing w:after="0"/>
        <w:ind w:left="0"/>
        <w:jc w:val="both"/>
      </w:pPr>
      <w:r>
        <w:rPr>
          <w:rFonts w:ascii="Times New Roman"/>
          <w:b w:val="false"/>
          <w:i w:val="false"/>
          <w:color w:val="000000"/>
          <w:sz w:val="28"/>
        </w:rPr>
        <w:t>
      ескертпеде: аббревиатуралардың толық жазылуында:</w:t>
      </w:r>
    </w:p>
    <w:bookmarkEnd w:id="245"/>
    <w:bookmarkStart w:name="z430" w:id="246"/>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 деген жол мынадай редакцияда жазылсын:</w:t>
      </w:r>
    </w:p>
    <w:bookmarkEnd w:id="246"/>
    <w:bookmarkStart w:name="z431" w:id="247"/>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bookmarkEnd w:id="247"/>
    <w:bookmarkStart w:name="z432" w:id="248"/>
    <w:p>
      <w:pPr>
        <w:spacing w:after="0"/>
        <w:ind w:left="0"/>
        <w:jc w:val="both"/>
      </w:pPr>
      <w:r>
        <w:rPr>
          <w:rFonts w:ascii="Times New Roman"/>
          <w:b w:val="false"/>
          <w:i w:val="false"/>
          <w:color w:val="000000"/>
          <w:sz w:val="28"/>
        </w:rPr>
        <w:t>
      мынадай мазмұндағы жолдармен толықтырылсын:</w:t>
      </w:r>
    </w:p>
    <w:bookmarkEnd w:id="248"/>
    <w:bookmarkStart w:name="z433" w:id="249"/>
    <w:p>
      <w:pPr>
        <w:spacing w:after="0"/>
        <w:ind w:left="0"/>
        <w:jc w:val="both"/>
      </w:pPr>
      <w:r>
        <w:rPr>
          <w:rFonts w:ascii="Times New Roman"/>
          <w:b w:val="false"/>
          <w:i w:val="false"/>
          <w:color w:val="000000"/>
          <w:sz w:val="28"/>
        </w:rPr>
        <w:t>
      "ОМ – Қазақстан Республикасының Оқу-ағарту министрлігі</w:t>
      </w:r>
    </w:p>
    <w:bookmarkEnd w:id="249"/>
    <w:bookmarkStart w:name="z434" w:id="250"/>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bookmarkEnd w:id="250"/>
    <w:bookmarkStart w:name="z435" w:id="251"/>
    <w:p>
      <w:pPr>
        <w:spacing w:after="0"/>
        <w:ind w:left="0"/>
        <w:jc w:val="both"/>
      </w:pPr>
      <w:r>
        <w:rPr>
          <w:rFonts w:ascii="Times New Roman"/>
          <w:b w:val="false"/>
          <w:i w:val="false"/>
          <w:color w:val="000000"/>
          <w:sz w:val="28"/>
        </w:rPr>
        <w:t xml:space="preserve">
      42. "Мемлекеттік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жөніндегі іс-қимыл жоспарын бекіту туралы" Қазақстан Республикасы Үкіметінің 2022 жылғы 29 сәуірдегі № 274 </w:t>
      </w:r>
      <w:r>
        <w:rPr>
          <w:rFonts w:ascii="Times New Roman"/>
          <w:b w:val="false"/>
          <w:i w:val="false"/>
          <w:color w:val="000000"/>
          <w:sz w:val="28"/>
        </w:rPr>
        <w:t>қаулысында</w:t>
      </w:r>
      <w:r>
        <w:rPr>
          <w:rFonts w:ascii="Times New Roman"/>
          <w:b w:val="false"/>
          <w:i w:val="false"/>
          <w:color w:val="000000"/>
          <w:sz w:val="28"/>
        </w:rPr>
        <w:t>:</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37" w:id="252"/>
    <w:p>
      <w:pPr>
        <w:spacing w:after="0"/>
        <w:ind w:left="0"/>
        <w:jc w:val="both"/>
      </w:pPr>
      <w:r>
        <w:rPr>
          <w:rFonts w:ascii="Times New Roman"/>
          <w:b w:val="false"/>
          <w:i w:val="false"/>
          <w:color w:val="000000"/>
          <w:sz w:val="28"/>
        </w:rPr>
        <w:t>
      "4. Осы қаулының орындалуын бақылау Қазақстан Республикасы Үкіметінің Аппаратына жүктелсін.";</w:t>
      </w:r>
    </w:p>
    <w:bookmarkEnd w:id="252"/>
    <w:bookmarkStart w:name="z438" w:id="253"/>
    <w:p>
      <w:pPr>
        <w:spacing w:after="0"/>
        <w:ind w:left="0"/>
        <w:jc w:val="both"/>
      </w:pPr>
      <w:r>
        <w:rPr>
          <w:rFonts w:ascii="Times New Roman"/>
          <w:b w:val="false"/>
          <w:i w:val="false"/>
          <w:color w:val="000000"/>
          <w:sz w:val="28"/>
        </w:rPr>
        <w:t xml:space="preserve">
      көрсетілген қаулымен бекітілген "Мемлекеттік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жөніндегі іс-қимыл </w:t>
      </w:r>
      <w:r>
        <w:rPr>
          <w:rFonts w:ascii="Times New Roman"/>
          <w:b w:val="false"/>
          <w:i w:val="false"/>
          <w:color w:val="000000"/>
          <w:sz w:val="28"/>
        </w:rPr>
        <w:t>жоспарында</w:t>
      </w:r>
      <w:r>
        <w:rPr>
          <w:rFonts w:ascii="Times New Roman"/>
          <w:b w:val="false"/>
          <w:i w:val="false"/>
          <w:color w:val="000000"/>
          <w:sz w:val="28"/>
        </w:rPr>
        <w:t>:</w:t>
      </w:r>
    </w:p>
    <w:bookmarkEnd w:id="253"/>
    <w:bookmarkStart w:name="z439" w:id="254"/>
    <w:p>
      <w:pPr>
        <w:spacing w:after="0"/>
        <w:ind w:left="0"/>
        <w:jc w:val="both"/>
      </w:pPr>
      <w:r>
        <w:rPr>
          <w:rFonts w:ascii="Times New Roman"/>
          <w:b w:val="false"/>
          <w:i w:val="false"/>
          <w:color w:val="000000"/>
          <w:sz w:val="28"/>
        </w:rPr>
        <w:t>
      6-бағанда:</w:t>
      </w:r>
    </w:p>
    <w:bookmarkEnd w:id="254"/>
    <w:bookmarkStart w:name="z440" w:id="255"/>
    <w:p>
      <w:pPr>
        <w:spacing w:after="0"/>
        <w:ind w:left="0"/>
        <w:jc w:val="both"/>
      </w:pPr>
      <w:r>
        <w:rPr>
          <w:rFonts w:ascii="Times New Roman"/>
          <w:b w:val="false"/>
          <w:i w:val="false"/>
          <w:color w:val="000000"/>
          <w:sz w:val="28"/>
        </w:rPr>
        <w:t>
      реттік нөмірлері 22 және 23-жолдарда "Нұр-Сұлтан" деген сөз "Астана" деген сөзбен ауыстырылсын;</w:t>
      </w:r>
    </w:p>
    <w:bookmarkEnd w:id="255"/>
    <w:bookmarkStart w:name="z441" w:id="256"/>
    <w:p>
      <w:pPr>
        <w:spacing w:after="0"/>
        <w:ind w:left="0"/>
        <w:jc w:val="both"/>
      </w:pPr>
      <w:r>
        <w:rPr>
          <w:rFonts w:ascii="Times New Roman"/>
          <w:b w:val="false"/>
          <w:i w:val="false"/>
          <w:color w:val="000000"/>
          <w:sz w:val="28"/>
        </w:rPr>
        <w:t>
      реттік нөмірі 24-жолда "МСМ (Д.Ә. Абаев)" деген сөздер "МСМ (А.Р. Оралов)" деген сөздермен ауыстырылсын;</w:t>
      </w:r>
    </w:p>
    <w:bookmarkEnd w:id="256"/>
    <w:bookmarkStart w:name="z442" w:id="257"/>
    <w:p>
      <w:pPr>
        <w:spacing w:after="0"/>
        <w:ind w:left="0"/>
        <w:jc w:val="both"/>
      </w:pPr>
      <w:r>
        <w:rPr>
          <w:rFonts w:ascii="Times New Roman"/>
          <w:b w:val="false"/>
          <w:i w:val="false"/>
          <w:color w:val="000000"/>
          <w:sz w:val="28"/>
        </w:rPr>
        <w:t>
      реттік нөмірі 25-жолда "Әділетмині (Қ.С. Мусин)" деген сөздер "Әділетмині (А.Н. Есқараев)" деген сөздермен ауыстырылсын;</w:t>
      </w:r>
    </w:p>
    <w:bookmarkEnd w:id="257"/>
    <w:bookmarkStart w:name="z443" w:id="258"/>
    <w:p>
      <w:pPr>
        <w:spacing w:after="0"/>
        <w:ind w:left="0"/>
        <w:jc w:val="both"/>
      </w:pPr>
      <w:r>
        <w:rPr>
          <w:rFonts w:ascii="Times New Roman"/>
          <w:b w:val="false"/>
          <w:i w:val="false"/>
          <w:color w:val="000000"/>
          <w:sz w:val="28"/>
        </w:rPr>
        <w:t>
      реттік нөмірі 26-жолда:</w:t>
      </w:r>
    </w:p>
    <w:bookmarkEnd w:id="258"/>
    <w:bookmarkStart w:name="z444" w:id="259"/>
    <w:p>
      <w:pPr>
        <w:spacing w:after="0"/>
        <w:ind w:left="0"/>
        <w:jc w:val="both"/>
      </w:pPr>
      <w:r>
        <w:rPr>
          <w:rFonts w:ascii="Times New Roman"/>
          <w:b w:val="false"/>
          <w:i w:val="false"/>
          <w:color w:val="000000"/>
          <w:sz w:val="28"/>
        </w:rPr>
        <w:t>
      "Қаржымині (М.Е. Сұлтанғазиев)" деген сөздер "Қаржымині (Э.Ш. Қазғанбаев)" деген сөздермен ауыстырылсын;</w:t>
      </w:r>
    </w:p>
    <w:bookmarkEnd w:id="259"/>
    <w:bookmarkStart w:name="z445" w:id="260"/>
    <w:p>
      <w:pPr>
        <w:spacing w:after="0"/>
        <w:ind w:left="0"/>
        <w:jc w:val="both"/>
      </w:pPr>
      <w:r>
        <w:rPr>
          <w:rFonts w:ascii="Times New Roman"/>
          <w:b w:val="false"/>
          <w:i w:val="false"/>
          <w:color w:val="000000"/>
          <w:sz w:val="28"/>
        </w:rPr>
        <w:t>
      "Зерде" ҰИХ" АҚ (келісу бойынша) деген сөздер алып тасталсын;</w:t>
      </w:r>
    </w:p>
    <w:bookmarkEnd w:id="260"/>
    <w:bookmarkStart w:name="z446" w:id="261"/>
    <w:p>
      <w:pPr>
        <w:spacing w:after="0"/>
        <w:ind w:left="0"/>
        <w:jc w:val="both"/>
      </w:pPr>
      <w:r>
        <w:rPr>
          <w:rFonts w:ascii="Times New Roman"/>
          <w:b w:val="false"/>
          <w:i w:val="false"/>
          <w:color w:val="000000"/>
          <w:sz w:val="28"/>
        </w:rPr>
        <w:t>
      6-бағанда реттік нөмірі 24-жолда "ПМК" деген аббревиатура "ҮА" деген аббревиатурамен ауыстырылсын;</w:t>
      </w:r>
    </w:p>
    <w:bookmarkEnd w:id="261"/>
    <w:bookmarkStart w:name="z447" w:id="262"/>
    <w:p>
      <w:pPr>
        <w:spacing w:after="0"/>
        <w:ind w:left="0"/>
        <w:jc w:val="both"/>
      </w:pPr>
      <w:r>
        <w:rPr>
          <w:rFonts w:ascii="Times New Roman"/>
          <w:b w:val="false"/>
          <w:i w:val="false"/>
          <w:color w:val="000000"/>
          <w:sz w:val="28"/>
        </w:rPr>
        <w:t>
      ескертпеде: аббревиатуралардың толық жазылуында:</w:t>
      </w:r>
    </w:p>
    <w:bookmarkEnd w:id="262"/>
    <w:bookmarkStart w:name="z448" w:id="263"/>
    <w:p>
      <w:pPr>
        <w:spacing w:after="0"/>
        <w:ind w:left="0"/>
        <w:jc w:val="both"/>
      </w:pPr>
      <w:r>
        <w:rPr>
          <w:rFonts w:ascii="Times New Roman"/>
          <w:b w:val="false"/>
          <w:i w:val="false"/>
          <w:color w:val="000000"/>
          <w:sz w:val="28"/>
        </w:rPr>
        <w:t>
      "Зерде" ҰИХ" АҚ – "Зерде" ұлттық инфокоммуникациялық холдингі" акционерлік қоғамы" деген жол алып тасталсын;</w:t>
      </w:r>
    </w:p>
    <w:bookmarkEnd w:id="263"/>
    <w:bookmarkStart w:name="z449" w:id="264"/>
    <w:p>
      <w:pPr>
        <w:spacing w:after="0"/>
        <w:ind w:left="0"/>
        <w:jc w:val="both"/>
      </w:pPr>
      <w:r>
        <w:rPr>
          <w:rFonts w:ascii="Times New Roman"/>
          <w:b w:val="false"/>
          <w:i w:val="false"/>
          <w:color w:val="000000"/>
          <w:sz w:val="28"/>
        </w:rPr>
        <w:t>
      мынадай мазмұндағы жолмен толықтырылсын:</w:t>
      </w:r>
    </w:p>
    <w:bookmarkEnd w:id="264"/>
    <w:bookmarkStart w:name="z450" w:id="265"/>
    <w:p>
      <w:pPr>
        <w:spacing w:after="0"/>
        <w:ind w:left="0"/>
        <w:jc w:val="both"/>
      </w:pPr>
      <w:r>
        <w:rPr>
          <w:rFonts w:ascii="Times New Roman"/>
          <w:b w:val="false"/>
          <w:i w:val="false"/>
          <w:color w:val="000000"/>
          <w:sz w:val="28"/>
        </w:rPr>
        <w:t>
      "ҮА – Қазақстан Республикасы Үкіметінің Аппараты";</w:t>
      </w:r>
    </w:p>
    <w:bookmarkEnd w:id="265"/>
    <w:bookmarkStart w:name="z451" w:id="266"/>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 деген жол мынадай редакцияда жазылсын:</w:t>
      </w:r>
    </w:p>
    <w:bookmarkEnd w:id="266"/>
    <w:bookmarkStart w:name="z452" w:id="267"/>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bookmarkEnd w:id="267"/>
    <w:bookmarkStart w:name="z453" w:id="268"/>
    <w:p>
      <w:pPr>
        <w:spacing w:after="0"/>
        <w:ind w:left="0"/>
        <w:jc w:val="both"/>
      </w:pPr>
      <w:r>
        <w:rPr>
          <w:rFonts w:ascii="Times New Roman"/>
          <w:b w:val="false"/>
          <w:i w:val="false"/>
          <w:color w:val="000000"/>
          <w:sz w:val="28"/>
        </w:rPr>
        <w:t xml:space="preserve">
      43. "Жаңа объектілер салуды, жұмыс істеп тұрған (оның ішінде білім беру орындарының базасындағы) объектілерді реконструкциялауды, жаңғыртуды және жете жарақтандыруды қамтитын спорттық инфрақұрылымды дамытудың 2022 – 2025 жылдарға арналған график-жоспарын бекіту туралы" Қазақстан Республикасы Үкіметінің 2022 жылғы 24 маусымдағы № 426 </w:t>
      </w:r>
      <w:r>
        <w:rPr>
          <w:rFonts w:ascii="Times New Roman"/>
          <w:b w:val="false"/>
          <w:i w:val="false"/>
          <w:color w:val="000000"/>
          <w:sz w:val="28"/>
        </w:rPr>
        <w:t>қаулысында</w:t>
      </w:r>
      <w:r>
        <w:rPr>
          <w:rFonts w:ascii="Times New Roman"/>
          <w:b w:val="false"/>
          <w:i w:val="false"/>
          <w:color w:val="000000"/>
          <w:sz w:val="28"/>
        </w:rPr>
        <w:t>:</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55" w:id="269"/>
    <w:p>
      <w:pPr>
        <w:spacing w:after="0"/>
        <w:ind w:left="0"/>
        <w:jc w:val="both"/>
      </w:pPr>
      <w:r>
        <w:rPr>
          <w:rFonts w:ascii="Times New Roman"/>
          <w:b w:val="false"/>
          <w:i w:val="false"/>
          <w:color w:val="000000"/>
          <w:sz w:val="28"/>
        </w:rPr>
        <w:t>
      "3. Қазақстан Республикасы Мәдениет және спорт министрлігі есепті жылдан кейінгі жылдың 25 желтоқсанынан кешіктірмей Қазақстан Республикасы Үкіметінің Аппаратына жоспар-кесте іс-шараларының орындалу барысы туралы жиынтық ақпарат беріп тұрсын.";</w:t>
      </w:r>
    </w:p>
    <w:bookmarkEnd w:id="269"/>
    <w:bookmarkStart w:name="z456" w:id="270"/>
    <w:p>
      <w:pPr>
        <w:spacing w:after="0"/>
        <w:ind w:left="0"/>
        <w:jc w:val="both"/>
      </w:pPr>
      <w:r>
        <w:rPr>
          <w:rFonts w:ascii="Times New Roman"/>
          <w:b w:val="false"/>
          <w:i w:val="false"/>
          <w:color w:val="000000"/>
          <w:sz w:val="28"/>
        </w:rPr>
        <w:t xml:space="preserve">
      көрсетілген қаулымен бекітілген Жаңа объектілер салуды, жұмыс істеп тұрған (оның ішінде білім беру орындарының базасындағы) объектілерді реконструкциялауды, жаңғыртуды және жете жарақтандыруды қамтитын спорттық инфрақұрылымды дамытудың 2022 – 2025 жылдарға арналған </w:t>
      </w:r>
      <w:r>
        <w:rPr>
          <w:rFonts w:ascii="Times New Roman"/>
          <w:b w:val="false"/>
          <w:i w:val="false"/>
          <w:color w:val="000000"/>
          <w:sz w:val="28"/>
        </w:rPr>
        <w:t>жоспар-кестесінде</w:t>
      </w:r>
      <w:r>
        <w:rPr>
          <w:rFonts w:ascii="Times New Roman"/>
          <w:b w:val="false"/>
          <w:i w:val="false"/>
          <w:color w:val="000000"/>
          <w:sz w:val="28"/>
        </w:rPr>
        <w:t>:</w:t>
      </w:r>
    </w:p>
    <w:bookmarkEnd w:id="270"/>
    <w:bookmarkStart w:name="z457" w:id="271"/>
    <w:p>
      <w:pPr>
        <w:spacing w:after="0"/>
        <w:ind w:left="0"/>
        <w:jc w:val="both"/>
      </w:pPr>
      <w:r>
        <w:rPr>
          <w:rFonts w:ascii="Times New Roman"/>
          <w:b w:val="false"/>
          <w:i w:val="false"/>
          <w:color w:val="000000"/>
          <w:sz w:val="28"/>
        </w:rPr>
        <w:t>
      4-бағанда реттік нөмірлері 114 және 115-жолдарда "Нұр-Сұлтан" деген сөз "Астана" деген сөзбен ауыстырылсын.</w:t>
      </w:r>
    </w:p>
    <w:bookmarkEnd w:id="271"/>
    <w:bookmarkStart w:name="z458" w:id="272"/>
    <w:p>
      <w:pPr>
        <w:spacing w:after="0"/>
        <w:ind w:left="0"/>
        <w:jc w:val="both"/>
      </w:pPr>
      <w:r>
        <w:rPr>
          <w:rFonts w:ascii="Times New Roman"/>
          <w:b w:val="false"/>
          <w:i w:val="false"/>
          <w:color w:val="000000"/>
          <w:sz w:val="28"/>
        </w:rPr>
        <w:t xml:space="preserve">
      44. "Елішілік құндылықты және экспортқа бағдарланған өндірістерді дамыту бағдарламасын бекіту туралы" Қазақстан Республикасы Үкіметінің 2022 жылғы 30 маусымдағы № 452 </w:t>
      </w:r>
      <w:r>
        <w:rPr>
          <w:rFonts w:ascii="Times New Roman"/>
          <w:b w:val="false"/>
          <w:i w:val="false"/>
          <w:color w:val="000000"/>
          <w:sz w:val="28"/>
        </w:rPr>
        <w:t>қаулысында</w:t>
      </w:r>
      <w:r>
        <w:rPr>
          <w:rFonts w:ascii="Times New Roman"/>
          <w:b w:val="false"/>
          <w:i w:val="false"/>
          <w:color w:val="000000"/>
          <w:sz w:val="28"/>
        </w:rPr>
        <w:t>:</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60" w:id="273"/>
    <w:p>
      <w:pPr>
        <w:spacing w:after="0"/>
        <w:ind w:left="0"/>
        <w:jc w:val="both"/>
      </w:pPr>
      <w:r>
        <w:rPr>
          <w:rFonts w:ascii="Times New Roman"/>
          <w:b w:val="false"/>
          <w:i w:val="false"/>
          <w:color w:val="000000"/>
          <w:sz w:val="28"/>
        </w:rPr>
        <w:t>
      "3. Қазақстан Республикасының Индустрия және инфрақұрылымдық даму министрлігі тоқсан сайын, есепті тоқсаннан кейінгі айдың 25-күніне дейін Қазақстан Республикасы Үкіметінің Аппаратына Бағдарламаның іске асырылу барысы туралы жиынтық ақпарат беріп тұрсын.";</w:t>
      </w:r>
    </w:p>
    <w:bookmarkEnd w:id="273"/>
    <w:bookmarkStart w:name="z461" w:id="274"/>
    <w:p>
      <w:pPr>
        <w:spacing w:after="0"/>
        <w:ind w:left="0"/>
        <w:jc w:val="both"/>
      </w:pPr>
      <w:r>
        <w:rPr>
          <w:rFonts w:ascii="Times New Roman"/>
          <w:b w:val="false"/>
          <w:i w:val="false"/>
          <w:color w:val="000000"/>
          <w:sz w:val="28"/>
        </w:rPr>
        <w:t xml:space="preserve">
      көрсетілген қаулымен бекітілген Елішілік құндылықты және экспортқа бағдарланған өндірістерді дамыту </w:t>
      </w:r>
      <w:r>
        <w:rPr>
          <w:rFonts w:ascii="Times New Roman"/>
          <w:b w:val="false"/>
          <w:i w:val="false"/>
          <w:color w:val="000000"/>
          <w:sz w:val="28"/>
        </w:rPr>
        <w:t>бағдарламасында</w:t>
      </w:r>
      <w:r>
        <w:rPr>
          <w:rFonts w:ascii="Times New Roman"/>
          <w:b w:val="false"/>
          <w:i w:val="false"/>
          <w:color w:val="000000"/>
          <w:sz w:val="28"/>
        </w:rPr>
        <w:t>:</w:t>
      </w:r>
    </w:p>
    <w:bookmarkEnd w:id="274"/>
    <w:bookmarkStart w:name="z462" w:id="275"/>
    <w:p>
      <w:pPr>
        <w:spacing w:after="0"/>
        <w:ind w:left="0"/>
        <w:jc w:val="both"/>
      </w:pPr>
      <w:r>
        <w:rPr>
          <w:rFonts w:ascii="Times New Roman"/>
          <w:b w:val="false"/>
          <w:i w:val="false"/>
          <w:color w:val="000000"/>
          <w:sz w:val="28"/>
        </w:rPr>
        <w:t xml:space="preserve">
      Бағдарламаны іске асыру жөніндегі іс-шаралар (іс-қимылдар) </w:t>
      </w:r>
      <w:r>
        <w:rPr>
          <w:rFonts w:ascii="Times New Roman"/>
          <w:b w:val="false"/>
          <w:i w:val="false"/>
          <w:color w:val="000000"/>
          <w:sz w:val="28"/>
        </w:rPr>
        <w:t>жоспарында</w:t>
      </w:r>
      <w:r>
        <w:rPr>
          <w:rFonts w:ascii="Times New Roman"/>
          <w:b w:val="false"/>
          <w:i w:val="false"/>
          <w:color w:val="000000"/>
          <w:sz w:val="28"/>
        </w:rPr>
        <w:t>:</w:t>
      </w:r>
    </w:p>
    <w:bookmarkEnd w:id="275"/>
    <w:bookmarkStart w:name="z463" w:id="276"/>
    <w:p>
      <w:pPr>
        <w:spacing w:after="0"/>
        <w:ind w:left="0"/>
        <w:jc w:val="both"/>
      </w:pPr>
      <w:r>
        <w:rPr>
          <w:rFonts w:ascii="Times New Roman"/>
          <w:b w:val="false"/>
          <w:i w:val="false"/>
          <w:color w:val="000000"/>
          <w:sz w:val="28"/>
        </w:rPr>
        <w:t>
      3-бағанда:</w:t>
      </w:r>
    </w:p>
    <w:bookmarkEnd w:id="276"/>
    <w:bookmarkStart w:name="z464" w:id="277"/>
    <w:p>
      <w:pPr>
        <w:spacing w:after="0"/>
        <w:ind w:left="0"/>
        <w:jc w:val="both"/>
      </w:pPr>
      <w:r>
        <w:rPr>
          <w:rFonts w:ascii="Times New Roman"/>
          <w:b w:val="false"/>
          <w:i w:val="false"/>
          <w:color w:val="000000"/>
          <w:sz w:val="28"/>
        </w:rPr>
        <w:t>
      реттік нөмірлері 2, 14, 16, 17, 26, 32, 34, 42 және 43-жолдарда "Нұр-Сұлтан" деген сөз "Астана" деген сөзбен ауыстырылсын;</w:t>
      </w:r>
    </w:p>
    <w:bookmarkEnd w:id="277"/>
    <w:bookmarkStart w:name="z465" w:id="278"/>
    <w:p>
      <w:pPr>
        <w:spacing w:after="0"/>
        <w:ind w:left="0"/>
        <w:jc w:val="both"/>
      </w:pPr>
      <w:r>
        <w:rPr>
          <w:rFonts w:ascii="Times New Roman"/>
          <w:b w:val="false"/>
          <w:i w:val="false"/>
          <w:color w:val="000000"/>
          <w:sz w:val="28"/>
        </w:rPr>
        <w:t>
      реттік нөмірі 5-жолда "ЭГТРМ" деген аббревиатура "ЭТРМ" деген аббревиатурамен ауыстырылсын;</w:t>
      </w:r>
    </w:p>
    <w:bookmarkEnd w:id="278"/>
    <w:bookmarkStart w:name="z466" w:id="279"/>
    <w:p>
      <w:pPr>
        <w:spacing w:after="0"/>
        <w:ind w:left="0"/>
        <w:jc w:val="both"/>
      </w:pPr>
      <w:r>
        <w:rPr>
          <w:rFonts w:ascii="Times New Roman"/>
          <w:b w:val="false"/>
          <w:i w:val="false"/>
          <w:color w:val="000000"/>
          <w:sz w:val="28"/>
        </w:rPr>
        <w:t>
      4-бағанда реттік нөмірлері 5, 29, 35, 39, 42, 43, 44 және 46-жолдарда "ПМК" деген аббревиатура "ҮА" деген аббревиатурамен ауыстырылсын;</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аббревиатуралардың</w:t>
      </w:r>
      <w:r>
        <w:rPr>
          <w:rFonts w:ascii="Times New Roman"/>
          <w:b w:val="false"/>
          <w:i w:val="false"/>
          <w:color w:val="000000"/>
          <w:sz w:val="28"/>
        </w:rPr>
        <w:t xml:space="preserve"> толық жазылуында:</w:t>
      </w:r>
    </w:p>
    <w:bookmarkStart w:name="z468" w:id="280"/>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 деген жол мынадай редакцияда жазылсын:</w:t>
      </w:r>
    </w:p>
    <w:bookmarkEnd w:id="280"/>
    <w:bookmarkStart w:name="z469" w:id="281"/>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bookmarkEnd w:id="281"/>
    <w:bookmarkStart w:name="z470" w:id="282"/>
    <w:p>
      <w:pPr>
        <w:spacing w:after="0"/>
        <w:ind w:left="0"/>
        <w:jc w:val="both"/>
      </w:pPr>
      <w:r>
        <w:rPr>
          <w:rFonts w:ascii="Times New Roman"/>
          <w:b w:val="false"/>
          <w:i w:val="false"/>
          <w:color w:val="000000"/>
          <w:sz w:val="28"/>
        </w:rPr>
        <w:t>
      мынадай мазмұндағы жолмен толықтырылсын:</w:t>
      </w:r>
    </w:p>
    <w:bookmarkEnd w:id="282"/>
    <w:bookmarkStart w:name="z471" w:id="283"/>
    <w:p>
      <w:pPr>
        <w:spacing w:after="0"/>
        <w:ind w:left="0"/>
        <w:jc w:val="both"/>
      </w:pPr>
      <w:r>
        <w:rPr>
          <w:rFonts w:ascii="Times New Roman"/>
          <w:b w:val="false"/>
          <w:i w:val="false"/>
          <w:color w:val="000000"/>
          <w:sz w:val="28"/>
        </w:rPr>
        <w:t>
      "ҮА – Қазақстан Республикасы Үкіметінің Аппараты".</w:t>
      </w:r>
    </w:p>
    <w:bookmarkEnd w:id="283"/>
    <w:bookmarkStart w:name="z472" w:id="284"/>
    <w:p>
      <w:pPr>
        <w:spacing w:after="0"/>
        <w:ind w:left="0"/>
        <w:jc w:val="both"/>
      </w:pPr>
      <w:r>
        <w:rPr>
          <w:rFonts w:ascii="Times New Roman"/>
          <w:b w:val="false"/>
          <w:i w:val="false"/>
          <w:color w:val="000000"/>
          <w:sz w:val="28"/>
        </w:rPr>
        <w:t xml:space="preserve">
      45. "Қазақстан Республикасының газ саласын дамытудың 2022 – 2026 жылдарға арналған кешенді жоспарын бекіту туралы" Қазақстан Республикасы Үкіметінің 2022 жылғы 18 шілдедегі № 488 </w:t>
      </w:r>
      <w:r>
        <w:rPr>
          <w:rFonts w:ascii="Times New Roman"/>
          <w:b w:val="false"/>
          <w:i w:val="false"/>
          <w:color w:val="000000"/>
          <w:sz w:val="28"/>
        </w:rPr>
        <w:t>қаулысында</w:t>
      </w:r>
      <w:r>
        <w:rPr>
          <w:rFonts w:ascii="Times New Roman"/>
          <w:b w:val="false"/>
          <w:i w:val="false"/>
          <w:color w:val="000000"/>
          <w:sz w:val="28"/>
        </w:rPr>
        <w:t>:</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74" w:id="285"/>
    <w:p>
      <w:pPr>
        <w:spacing w:after="0"/>
        <w:ind w:left="0"/>
        <w:jc w:val="both"/>
      </w:pPr>
      <w:r>
        <w:rPr>
          <w:rFonts w:ascii="Times New Roman"/>
          <w:b w:val="false"/>
          <w:i w:val="false"/>
          <w:color w:val="000000"/>
          <w:sz w:val="28"/>
        </w:rPr>
        <w:t>
      "3. Қазақстан Республикасының Энергетика министрлігі жылына екі рет, 15 шілдеге және 15 қаңтарға қарай Кешенді жоспардың орындалу барысы туралы жиынтық ақпаратты Қазақстан Республикасы Үкіметінің Аппаратына беріп тұрсын.";</w:t>
      </w:r>
    </w:p>
    <w:bookmarkEnd w:id="285"/>
    <w:bookmarkStart w:name="z475" w:id="28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газ саласын дамытудың 2022 – 2026 жылдарға арналған кешенді </w:t>
      </w:r>
      <w:r>
        <w:rPr>
          <w:rFonts w:ascii="Times New Roman"/>
          <w:b w:val="false"/>
          <w:i w:val="false"/>
          <w:color w:val="000000"/>
          <w:sz w:val="28"/>
        </w:rPr>
        <w:t>жоспарында</w:t>
      </w:r>
      <w:r>
        <w:rPr>
          <w:rFonts w:ascii="Times New Roman"/>
          <w:b w:val="false"/>
          <w:i w:val="false"/>
          <w:color w:val="000000"/>
          <w:sz w:val="28"/>
        </w:rPr>
        <w:t>:</w:t>
      </w:r>
    </w:p>
    <w:bookmarkEnd w:id="286"/>
    <w:bookmarkStart w:name="z476" w:id="287"/>
    <w:p>
      <w:pPr>
        <w:spacing w:after="0"/>
        <w:ind w:left="0"/>
        <w:jc w:val="both"/>
      </w:pPr>
      <w:r>
        <w:rPr>
          <w:rFonts w:ascii="Times New Roman"/>
          <w:b w:val="false"/>
          <w:i w:val="false"/>
          <w:color w:val="000000"/>
          <w:sz w:val="28"/>
        </w:rPr>
        <w:t>
      5-бағанда реттік нөмірі 7-жолда "ЭГТРМ" деген аббревиатура "ИИДМ" деген аббревиатурамен ауыстырылсын;</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ескертпеде:</w:t>
      </w:r>
      <w:r>
        <w:rPr>
          <w:rFonts w:ascii="Times New Roman"/>
          <w:b w:val="false"/>
          <w:i w:val="false"/>
          <w:color w:val="000000"/>
          <w:sz w:val="28"/>
        </w:rPr>
        <w:t xml:space="preserve"> аббревиатуралардың толық жазылуында:</w:t>
      </w:r>
    </w:p>
    <w:bookmarkStart w:name="z478" w:id="288"/>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 деген жол алынып тасталсын.</w:t>
      </w:r>
    </w:p>
    <w:bookmarkEnd w:id="288"/>
    <w:bookmarkStart w:name="z479" w:id="289"/>
    <w:p>
      <w:pPr>
        <w:spacing w:after="0"/>
        <w:ind w:left="0"/>
        <w:jc w:val="both"/>
      </w:pPr>
      <w:r>
        <w:rPr>
          <w:rFonts w:ascii="Times New Roman"/>
          <w:b w:val="false"/>
          <w:i w:val="false"/>
          <w:color w:val="000000"/>
          <w:sz w:val="28"/>
        </w:rPr>
        <w:t xml:space="preserve">
      46. "Қоғамдағы еңбек құндылығы идеологиясын ілгерілетудің 2023 – 2025 жылдарға арналған кешенді жоспарын бекіту туралы" Қазақстан Республикасы Үкіметінің 2022 жылғы 14 желтоқсандағы № 1004 </w:t>
      </w:r>
      <w:r>
        <w:rPr>
          <w:rFonts w:ascii="Times New Roman"/>
          <w:b w:val="false"/>
          <w:i w:val="false"/>
          <w:color w:val="000000"/>
          <w:sz w:val="28"/>
        </w:rPr>
        <w:t>қаулысында:</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481" w:id="290"/>
    <w:p>
      <w:pPr>
        <w:spacing w:after="0"/>
        <w:ind w:left="0"/>
        <w:jc w:val="both"/>
      </w:pPr>
      <w:r>
        <w:rPr>
          <w:rFonts w:ascii="Times New Roman"/>
          <w:b w:val="false"/>
          <w:i w:val="false"/>
          <w:color w:val="000000"/>
          <w:sz w:val="28"/>
        </w:rPr>
        <w:t>
      "3. Қазақстан Республикасы Ақпарат және қоғамдық даму министрлігі жылына екі рет, 15 шілдеге және 15 қаңтарға қарай Кешенді жоспардың орындалу барысы туралы жиынтық ақпаратты Қазақстан Республикасы Үкіметінің Аппаратына беріп тұрсын.</w:t>
      </w:r>
    </w:p>
    <w:bookmarkEnd w:id="290"/>
    <w:bookmarkStart w:name="z482" w:id="291"/>
    <w:p>
      <w:pPr>
        <w:spacing w:after="0"/>
        <w:ind w:left="0"/>
        <w:jc w:val="both"/>
      </w:pPr>
      <w:r>
        <w:rPr>
          <w:rFonts w:ascii="Times New Roman"/>
          <w:b w:val="false"/>
          <w:i w:val="false"/>
          <w:color w:val="000000"/>
          <w:sz w:val="28"/>
        </w:rPr>
        <w:t>
      4. Қазақстан Республикасы Үкіметінің Аппараты жылына екі рет, 25 шілдеге және 25 қаңтарға қарай Кешенді жоспардың орындалу барысы туралы жиынтық ақпаратты Қазақстан Республикасы Президентінің Әкімшілігіне беріп тұрсын.".</w:t>
      </w:r>
    </w:p>
    <w:bookmarkEnd w:id="291"/>
    <w:bookmarkStart w:name="z483" w:id="292"/>
    <w:p>
      <w:pPr>
        <w:spacing w:after="0"/>
        <w:ind w:left="0"/>
        <w:jc w:val="both"/>
      </w:pPr>
      <w:r>
        <w:rPr>
          <w:rFonts w:ascii="Times New Roman"/>
          <w:b w:val="false"/>
          <w:i w:val="false"/>
          <w:color w:val="000000"/>
          <w:sz w:val="28"/>
        </w:rPr>
        <w:t xml:space="preserve">
      47. "Қазақстан Республикасы Үкіметінің жанындағы консультативтік-кеңесші органдардың кейбір мәселелері туралы" Қазақстан Республикасы Премьер-Министрінің 2016 жылғы 29 қыркүйектегі № 90-ө </w:t>
      </w:r>
      <w:r>
        <w:rPr>
          <w:rFonts w:ascii="Times New Roman"/>
          <w:b w:val="false"/>
          <w:i w:val="false"/>
          <w:color w:val="000000"/>
          <w:sz w:val="28"/>
        </w:rPr>
        <w:t>өкімінде</w:t>
      </w:r>
      <w:r>
        <w:rPr>
          <w:rFonts w:ascii="Times New Roman"/>
          <w:b w:val="false"/>
          <w:i w:val="false"/>
          <w:color w:val="000000"/>
          <w:sz w:val="28"/>
        </w:rPr>
        <w:t>:</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485" w:id="293"/>
    <w:p>
      <w:pPr>
        <w:spacing w:after="0"/>
        <w:ind w:left="0"/>
        <w:jc w:val="both"/>
      </w:pPr>
      <w:r>
        <w:rPr>
          <w:rFonts w:ascii="Times New Roman"/>
          <w:b w:val="false"/>
          <w:i w:val="false"/>
          <w:color w:val="000000"/>
          <w:sz w:val="28"/>
        </w:rPr>
        <w:t xml:space="preserve">
      көрсетілген өкіммен бекітілген Инвестициялық ахуалды жақсарту жөніндегі кеңестің </w:t>
      </w:r>
      <w:r>
        <w:rPr>
          <w:rFonts w:ascii="Times New Roman"/>
          <w:b w:val="false"/>
          <w:i w:val="false"/>
          <w:color w:val="000000"/>
          <w:sz w:val="28"/>
        </w:rPr>
        <w:t>құрамында</w:t>
      </w:r>
      <w:r>
        <w:rPr>
          <w:rFonts w:ascii="Times New Roman"/>
          <w:b w:val="false"/>
          <w:i w:val="false"/>
          <w:color w:val="000000"/>
          <w:sz w:val="28"/>
        </w:rPr>
        <w:t>:</w:t>
      </w:r>
    </w:p>
    <w:bookmarkEnd w:id="293"/>
    <w:bookmarkStart w:name="z486" w:id="294"/>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 деген жол мынадай редакцияда жазылсын:</w:t>
      </w:r>
    </w:p>
    <w:bookmarkEnd w:id="294"/>
    <w:bookmarkStart w:name="z487" w:id="295"/>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6-қосымшада</w:t>
      </w:r>
      <w:r>
        <w:rPr>
          <w:rFonts w:ascii="Times New Roman"/>
          <w:b w:val="false"/>
          <w:i w:val="false"/>
          <w:color w:val="000000"/>
          <w:sz w:val="28"/>
        </w:rPr>
        <w:t>:</w:t>
      </w:r>
    </w:p>
    <w:bookmarkStart w:name="z489" w:id="296"/>
    <w:p>
      <w:pPr>
        <w:spacing w:after="0"/>
        <w:ind w:left="0"/>
        <w:jc w:val="both"/>
      </w:pPr>
      <w:r>
        <w:rPr>
          <w:rFonts w:ascii="Times New Roman"/>
          <w:b w:val="false"/>
          <w:i w:val="false"/>
          <w:color w:val="000000"/>
          <w:sz w:val="28"/>
        </w:rPr>
        <w:t xml:space="preserve">
      Қазақстан Республикасы Үкіметінің жанындағы Құқық бұзушылық профилактикасы жөніндегі ведомствоаралық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296"/>
    <w:bookmarkStart w:name="z490" w:id="297"/>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 деген жол мынадай редакцияда жазылсын:</w:t>
      </w:r>
    </w:p>
    <w:bookmarkEnd w:id="297"/>
    <w:bookmarkStart w:name="z491" w:id="298"/>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bookmarkEnd w:id="298"/>
    <w:bookmarkStart w:name="z492" w:id="299"/>
    <w:p>
      <w:pPr>
        <w:spacing w:after="0"/>
        <w:ind w:left="0"/>
        <w:jc w:val="both"/>
      </w:pPr>
      <w:r>
        <w:rPr>
          <w:rFonts w:ascii="Times New Roman"/>
          <w:b w:val="false"/>
          <w:i w:val="false"/>
          <w:color w:val="000000"/>
          <w:sz w:val="28"/>
        </w:rPr>
        <w:t xml:space="preserve">
      48. "Дін саласындағы мемлекеттік саясатты үйлестіру мәселелері жөніндегі ұсыныстар әзірлейтін комиссия туралы" Қазақстан Республикасы Премьер-Министрінің 2016 жылғы 3 қарашадағы № 111-ө </w:t>
      </w:r>
      <w:r>
        <w:rPr>
          <w:rFonts w:ascii="Times New Roman"/>
          <w:b w:val="false"/>
          <w:i w:val="false"/>
          <w:color w:val="000000"/>
          <w:sz w:val="28"/>
        </w:rPr>
        <w:t>өкімінде:</w:t>
      </w:r>
    </w:p>
    <w:bookmarkEnd w:id="299"/>
    <w:bookmarkStart w:name="z493" w:id="300"/>
    <w:p>
      <w:pPr>
        <w:spacing w:after="0"/>
        <w:ind w:left="0"/>
        <w:jc w:val="both"/>
      </w:pPr>
      <w:r>
        <w:rPr>
          <w:rFonts w:ascii="Times New Roman"/>
          <w:b w:val="false"/>
          <w:i w:val="false"/>
          <w:color w:val="000000"/>
          <w:sz w:val="28"/>
        </w:rPr>
        <w:t xml:space="preserve">
      көрсетілген өкіммен бекітілген Дін саласындағы мемлекеттік саясатты үйлестіру мәселелері жөніндегі ұсыныстарды әзірлейтін комиссияның </w:t>
      </w:r>
      <w:r>
        <w:rPr>
          <w:rFonts w:ascii="Times New Roman"/>
          <w:b w:val="false"/>
          <w:i w:val="false"/>
          <w:color w:val="000000"/>
          <w:sz w:val="28"/>
        </w:rPr>
        <w:t>құрамында</w:t>
      </w:r>
      <w:r>
        <w:rPr>
          <w:rFonts w:ascii="Times New Roman"/>
          <w:b w:val="false"/>
          <w:i w:val="false"/>
          <w:color w:val="000000"/>
          <w:sz w:val="28"/>
        </w:rPr>
        <w:t>:</w:t>
      </w:r>
    </w:p>
    <w:bookmarkEnd w:id="300"/>
    <w:bookmarkStart w:name="z494" w:id="301"/>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вице-министрі" деген жол мынадай редакцияда жазылсын:</w:t>
      </w:r>
    </w:p>
    <w:bookmarkEnd w:id="301"/>
    <w:p>
      <w:pPr>
        <w:spacing w:after="0"/>
        <w:ind w:left="0"/>
        <w:jc w:val="both"/>
      </w:pPr>
      <w:r>
        <w:rPr>
          <w:rFonts w:ascii="Times New Roman"/>
          <w:b w:val="false"/>
          <w:i w:val="false"/>
          <w:color w:val="000000"/>
          <w:sz w:val="28"/>
        </w:rPr>
        <w:t>
      "Қазақстан Республикасының Экология және табиғи ресурстар вице-министрі".</w:t>
      </w:r>
    </w:p>
    <w:bookmarkStart w:name="z495" w:id="302"/>
    <w:p>
      <w:pPr>
        <w:spacing w:after="0"/>
        <w:ind w:left="0"/>
        <w:jc w:val="both"/>
      </w:pPr>
      <w:r>
        <w:rPr>
          <w:rFonts w:ascii="Times New Roman"/>
          <w:b w:val="false"/>
          <w:i w:val="false"/>
          <w:color w:val="000000"/>
          <w:sz w:val="28"/>
        </w:rPr>
        <w:t xml:space="preserve">
      49. "Қазақстан Республикасының аумағында коронавирустық инфекцияның пайда болуы мен таралуына жол бермеу жөніндегі шаралар туралы" Қазақстан Республикасы Премьер-Министрінің 2020 жылғы 27 қаңтардағы № 10-ө </w:t>
      </w:r>
      <w:r>
        <w:rPr>
          <w:rFonts w:ascii="Times New Roman"/>
          <w:b w:val="false"/>
          <w:i w:val="false"/>
          <w:color w:val="000000"/>
          <w:sz w:val="28"/>
        </w:rPr>
        <w:t>өкімінде</w:t>
      </w:r>
      <w:r>
        <w:rPr>
          <w:rFonts w:ascii="Times New Roman"/>
          <w:b w:val="false"/>
          <w:i w:val="false"/>
          <w:color w:val="000000"/>
          <w:sz w:val="28"/>
        </w:rPr>
        <w:t>:</w:t>
      </w:r>
    </w:p>
    <w:bookmarkEnd w:id="302"/>
    <w:bookmarkStart w:name="z496" w:id="303"/>
    <w:p>
      <w:pPr>
        <w:spacing w:after="0"/>
        <w:ind w:left="0"/>
        <w:jc w:val="both"/>
      </w:pPr>
      <w:r>
        <w:rPr>
          <w:rFonts w:ascii="Times New Roman"/>
          <w:b w:val="false"/>
          <w:i w:val="false"/>
          <w:color w:val="000000"/>
          <w:sz w:val="28"/>
        </w:rPr>
        <w:t xml:space="preserve">
      Қазақстан Республикасының аумағында коронавирустық инфекцияның пайда болуына және таралуына жол бермеу жөніндегі ведомствоаралық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303"/>
    <w:bookmarkStart w:name="z497" w:id="304"/>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вице-министрі" деген жол мынадай редакцияда жазылсын:</w:t>
      </w:r>
    </w:p>
    <w:bookmarkEnd w:id="304"/>
    <w:bookmarkStart w:name="z498" w:id="305"/>
    <w:p>
      <w:pPr>
        <w:spacing w:after="0"/>
        <w:ind w:left="0"/>
        <w:jc w:val="both"/>
      </w:pPr>
      <w:r>
        <w:rPr>
          <w:rFonts w:ascii="Times New Roman"/>
          <w:b w:val="false"/>
          <w:i w:val="false"/>
          <w:color w:val="000000"/>
          <w:sz w:val="28"/>
        </w:rPr>
        <w:t>
      "Қазақстан Республикасының Экология және табиғи ресурстар вице-министрі".</w:t>
      </w:r>
    </w:p>
    <w:bookmarkEnd w:id="305"/>
    <w:bookmarkStart w:name="z499" w:id="306"/>
    <w:p>
      <w:pPr>
        <w:spacing w:after="0"/>
        <w:ind w:left="0"/>
        <w:jc w:val="both"/>
      </w:pPr>
      <w:r>
        <w:rPr>
          <w:rFonts w:ascii="Times New Roman"/>
          <w:b w:val="false"/>
          <w:i w:val="false"/>
          <w:color w:val="000000"/>
          <w:sz w:val="28"/>
        </w:rPr>
        <w:t xml:space="preserve">
      50. "Ұлттық жобалардың іске асырылуын мониторингтеу офисін құру туралы" Қазақстан Республикасы Премьер-Министрінің 2021 жылғы 23 ақпандағы № 37-ө </w:t>
      </w:r>
      <w:r>
        <w:rPr>
          <w:rFonts w:ascii="Times New Roman"/>
          <w:b w:val="false"/>
          <w:i w:val="false"/>
          <w:color w:val="000000"/>
          <w:sz w:val="28"/>
        </w:rPr>
        <w:t>өкімінде:</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01" w:id="307"/>
    <w:p>
      <w:pPr>
        <w:spacing w:after="0"/>
        <w:ind w:left="0"/>
        <w:jc w:val="both"/>
      </w:pPr>
      <w:r>
        <w:rPr>
          <w:rFonts w:ascii="Times New Roman"/>
          <w:b w:val="false"/>
          <w:i w:val="false"/>
          <w:color w:val="000000"/>
          <w:sz w:val="28"/>
        </w:rPr>
        <w:t>
      "4. Осы өкімнің орындалуын бақылау Қазақстан Республикасы Үкіметінің Аппаратына жүктелсін.";</w:t>
      </w:r>
    </w:p>
    <w:bookmarkEnd w:id="307"/>
    <w:bookmarkStart w:name="z502" w:id="308"/>
    <w:p>
      <w:pPr>
        <w:spacing w:after="0"/>
        <w:ind w:left="0"/>
        <w:jc w:val="both"/>
      </w:pPr>
      <w:r>
        <w:rPr>
          <w:rFonts w:ascii="Times New Roman"/>
          <w:b w:val="false"/>
          <w:i w:val="false"/>
          <w:color w:val="000000"/>
          <w:sz w:val="28"/>
        </w:rPr>
        <w:t xml:space="preserve">
      көрсетілген өкіммен бекітілген Ұлттық жобалардың іске асырылуын мониторингтеу офисі туралы </w:t>
      </w:r>
      <w:r>
        <w:rPr>
          <w:rFonts w:ascii="Times New Roman"/>
          <w:b w:val="false"/>
          <w:i w:val="false"/>
          <w:color w:val="000000"/>
          <w:sz w:val="28"/>
        </w:rPr>
        <w:t>ережеде</w:t>
      </w:r>
      <w:r>
        <w:rPr>
          <w:rFonts w:ascii="Times New Roman"/>
          <w:b w:val="false"/>
          <w:i w:val="false"/>
          <w:color w:val="000000"/>
          <w:sz w:val="28"/>
        </w:rPr>
        <w:t>:</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04" w:id="309"/>
    <w:p>
      <w:pPr>
        <w:spacing w:after="0"/>
        <w:ind w:left="0"/>
        <w:jc w:val="both"/>
      </w:pPr>
      <w:r>
        <w:rPr>
          <w:rFonts w:ascii="Times New Roman"/>
          <w:b w:val="false"/>
          <w:i w:val="false"/>
          <w:color w:val="000000"/>
          <w:sz w:val="28"/>
        </w:rPr>
        <w:t>
      "4. Офис матрицалық құрылым форматында Қазақстан Республикасы Үкіметі Аппаратының құрылымдық бөлімшесінің, Қазақстан Республикасы Ұлттық экономика министрлігінің Жобалық басқару департаментінің (бұдан әрі – ЖБД) базасында жобалық басқаруға және ұлттық жобаларды іске асыруға жауапты мемлекеттік органдар мен ұйымдардың өзге құрылымдық бөлімшелерін тарта отырып құрылады. Қажет болған жағдайда, Офистің қызметіне бизнестің, сараптамалық қоғамдастықтардың және азаматтық қоғамның өкілдері қатыса алады.";</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3) тармақшасы мынадай редакцияда жазылсын:</w:t>
      </w:r>
    </w:p>
    <w:bookmarkStart w:name="z506" w:id="310"/>
    <w:p>
      <w:pPr>
        <w:spacing w:after="0"/>
        <w:ind w:left="0"/>
        <w:jc w:val="both"/>
      </w:pPr>
      <w:r>
        <w:rPr>
          <w:rFonts w:ascii="Times New Roman"/>
          <w:b w:val="false"/>
          <w:i w:val="false"/>
          <w:color w:val="000000"/>
          <w:sz w:val="28"/>
        </w:rPr>
        <w:t>
      "3) мемлекеттік органдардың жобалық офистерінің Қазақстан Республикасы Президенті Әкімшілігіне, Қазақстан Республикасы Үкіметінің Аппаратына (бұдан әрі – Үкімет аппараты) және Қазақстан Республикасының Стратегиялық жоспарлау және реформалар агенттігіне ұлттық және өзге де жобалардың іске асырылуы жөнінде өзекті ақпарат беруін қамтамасыз ету;";</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16) және 17) тармақшалары мынадай редакцияда жазылсын:</w:t>
      </w:r>
    </w:p>
    <w:bookmarkStart w:name="z508" w:id="311"/>
    <w:p>
      <w:pPr>
        <w:spacing w:after="0"/>
        <w:ind w:left="0"/>
        <w:jc w:val="both"/>
      </w:pPr>
      <w:r>
        <w:rPr>
          <w:rFonts w:ascii="Times New Roman"/>
          <w:b w:val="false"/>
          <w:i w:val="false"/>
          <w:color w:val="000000"/>
          <w:sz w:val="28"/>
        </w:rPr>
        <w:t>
      "16) Үкімет Аппаратының құрылымдық бөлімшелерін, мемлекеттік органдар мен ұйымдарды тарта отырып, жоспарлы және жедел кеңестер өткізу;</w:t>
      </w:r>
    </w:p>
    <w:bookmarkEnd w:id="311"/>
    <w:bookmarkStart w:name="z509" w:id="312"/>
    <w:p>
      <w:pPr>
        <w:spacing w:after="0"/>
        <w:ind w:left="0"/>
        <w:jc w:val="both"/>
      </w:pPr>
      <w:r>
        <w:rPr>
          <w:rFonts w:ascii="Times New Roman"/>
          <w:b w:val="false"/>
          <w:i w:val="false"/>
          <w:color w:val="000000"/>
          <w:sz w:val="28"/>
        </w:rPr>
        <w:t>
      17) Офис құзыретіне кіретін мәселелер бойынша Үкімет Аппаратының, мемлекеттік органдар мен ұйымдардың кеңестеріне қатысу;".</w:t>
      </w:r>
    </w:p>
    <w:bookmarkEnd w:id="312"/>
    <w:bookmarkStart w:name="z510" w:id="313"/>
    <w:p>
      <w:pPr>
        <w:spacing w:after="0"/>
        <w:ind w:left="0"/>
        <w:jc w:val="both"/>
      </w:pPr>
      <w:r>
        <w:rPr>
          <w:rFonts w:ascii="Times New Roman"/>
          <w:b w:val="false"/>
          <w:i w:val="false"/>
          <w:color w:val="000000"/>
          <w:sz w:val="28"/>
        </w:rPr>
        <w:t xml:space="preserve">
      51. "Инвесторларды тарту мәселелері жөніндегі кеңес (инвестициялық штаб) құру туралы" Қазақстан Республикасы Премьер-Министрінің 2021 жылғы 19 наурыздағы № 64-ө </w:t>
      </w:r>
      <w:r>
        <w:rPr>
          <w:rFonts w:ascii="Times New Roman"/>
          <w:b w:val="false"/>
          <w:i w:val="false"/>
          <w:color w:val="000000"/>
          <w:sz w:val="28"/>
        </w:rPr>
        <w:t>өкімінде</w:t>
      </w:r>
      <w:r>
        <w:rPr>
          <w:rFonts w:ascii="Times New Roman"/>
          <w:b w:val="false"/>
          <w:i w:val="false"/>
          <w:color w:val="000000"/>
          <w:sz w:val="28"/>
        </w:rPr>
        <w:t>:</w:t>
      </w:r>
    </w:p>
    <w:bookmarkEnd w:id="313"/>
    <w:bookmarkStart w:name="z511" w:id="314"/>
    <w:p>
      <w:pPr>
        <w:spacing w:after="0"/>
        <w:ind w:left="0"/>
        <w:jc w:val="both"/>
      </w:pPr>
      <w:r>
        <w:rPr>
          <w:rFonts w:ascii="Times New Roman"/>
          <w:b w:val="false"/>
          <w:i w:val="false"/>
          <w:color w:val="000000"/>
          <w:sz w:val="28"/>
        </w:rPr>
        <w:t xml:space="preserve">
      көрсетілген өкіммен бекітілген Инвесторларды тарту мәселелері жөніндегі кеңестің (инвестициялық штабтың) </w:t>
      </w:r>
      <w:r>
        <w:rPr>
          <w:rFonts w:ascii="Times New Roman"/>
          <w:b w:val="false"/>
          <w:i w:val="false"/>
          <w:color w:val="000000"/>
          <w:sz w:val="28"/>
        </w:rPr>
        <w:t>құрамында</w:t>
      </w:r>
      <w:r>
        <w:rPr>
          <w:rFonts w:ascii="Times New Roman"/>
          <w:b w:val="false"/>
          <w:i w:val="false"/>
          <w:color w:val="000000"/>
          <w:sz w:val="28"/>
        </w:rPr>
        <w:t>:</w:t>
      </w:r>
    </w:p>
    <w:bookmarkEnd w:id="314"/>
    <w:bookmarkStart w:name="z512" w:id="315"/>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 деген жол мынадай редакцияда жазылсын:</w:t>
      </w:r>
    </w:p>
    <w:bookmarkEnd w:id="315"/>
    <w:bookmarkStart w:name="z513" w:id="316"/>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bookmarkEnd w:id="316"/>
    <w:bookmarkStart w:name="z514" w:id="317"/>
    <w:p>
      <w:pPr>
        <w:spacing w:after="0"/>
        <w:ind w:left="0"/>
        <w:jc w:val="both"/>
      </w:pPr>
      <w:r>
        <w:rPr>
          <w:rFonts w:ascii="Times New Roman"/>
          <w:b w:val="false"/>
          <w:i w:val="false"/>
          <w:color w:val="000000"/>
          <w:sz w:val="28"/>
        </w:rPr>
        <w:t xml:space="preserve">
      52. "Алматы агломерациясын басқару жөніндегі кеңес құру туралы" Қазақстан Республикасы Премьер-Министрінің 2021 жылғы 10 маусымдағы № 106-ө </w:t>
      </w:r>
      <w:r>
        <w:rPr>
          <w:rFonts w:ascii="Times New Roman"/>
          <w:b w:val="false"/>
          <w:i w:val="false"/>
          <w:color w:val="000000"/>
          <w:sz w:val="28"/>
        </w:rPr>
        <w:t>өкімінде</w:t>
      </w:r>
      <w:r>
        <w:rPr>
          <w:rFonts w:ascii="Times New Roman"/>
          <w:b w:val="false"/>
          <w:i w:val="false"/>
          <w:color w:val="000000"/>
          <w:sz w:val="28"/>
        </w:rPr>
        <w:t>:</w:t>
      </w:r>
    </w:p>
    <w:bookmarkEnd w:id="317"/>
    <w:bookmarkStart w:name="z515" w:id="318"/>
    <w:p>
      <w:pPr>
        <w:spacing w:after="0"/>
        <w:ind w:left="0"/>
        <w:jc w:val="both"/>
      </w:pPr>
      <w:r>
        <w:rPr>
          <w:rFonts w:ascii="Times New Roman"/>
          <w:b w:val="false"/>
          <w:i w:val="false"/>
          <w:color w:val="000000"/>
          <w:sz w:val="28"/>
        </w:rPr>
        <w:t xml:space="preserve">
      Алматы агломерациясын басқару жөніндегі кеңестің </w:t>
      </w:r>
      <w:r>
        <w:rPr>
          <w:rFonts w:ascii="Times New Roman"/>
          <w:b w:val="false"/>
          <w:i w:val="false"/>
          <w:color w:val="000000"/>
          <w:sz w:val="28"/>
        </w:rPr>
        <w:t>құрамында</w:t>
      </w:r>
      <w:r>
        <w:rPr>
          <w:rFonts w:ascii="Times New Roman"/>
          <w:b w:val="false"/>
          <w:i w:val="false"/>
          <w:color w:val="000000"/>
          <w:sz w:val="28"/>
        </w:rPr>
        <w:t>:</w:t>
      </w:r>
    </w:p>
    <w:bookmarkEnd w:id="318"/>
    <w:bookmarkStart w:name="z516" w:id="319"/>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вице-министрі;" деген жол мынадай редакцияда жазылсын:</w:t>
      </w:r>
    </w:p>
    <w:bookmarkEnd w:id="319"/>
    <w:bookmarkStart w:name="z517" w:id="320"/>
    <w:p>
      <w:pPr>
        <w:spacing w:after="0"/>
        <w:ind w:left="0"/>
        <w:jc w:val="both"/>
      </w:pPr>
      <w:r>
        <w:rPr>
          <w:rFonts w:ascii="Times New Roman"/>
          <w:b w:val="false"/>
          <w:i w:val="false"/>
          <w:color w:val="000000"/>
          <w:sz w:val="28"/>
        </w:rPr>
        <w:t>
      "Қазақстан Республикасының Экология және табиғи ресурстар вице-министрі;".</w:t>
      </w:r>
    </w:p>
    <w:bookmarkEnd w:id="320"/>
    <w:bookmarkStart w:name="z518" w:id="321"/>
    <w:p>
      <w:pPr>
        <w:spacing w:after="0"/>
        <w:ind w:left="0"/>
        <w:jc w:val="both"/>
      </w:pPr>
      <w:r>
        <w:rPr>
          <w:rFonts w:ascii="Times New Roman"/>
          <w:b w:val="false"/>
          <w:i w:val="false"/>
          <w:color w:val="000000"/>
          <w:sz w:val="28"/>
        </w:rPr>
        <w:t xml:space="preserve">
      53. "Қазақстан Республикасының Еуразиялық экономикалық одаққа қатысуы жөніндегі талдамалық кеңес құру туралы" Қазақстан Республикасы Премьер-Министрінің 2021 жылғы 15 қазандағы № 169-ө </w:t>
      </w:r>
      <w:r>
        <w:rPr>
          <w:rFonts w:ascii="Times New Roman"/>
          <w:b w:val="false"/>
          <w:i w:val="false"/>
          <w:color w:val="000000"/>
          <w:sz w:val="28"/>
        </w:rPr>
        <w:t>өкімінде</w:t>
      </w:r>
      <w:r>
        <w:rPr>
          <w:rFonts w:ascii="Times New Roman"/>
          <w:b w:val="false"/>
          <w:i w:val="false"/>
          <w:color w:val="000000"/>
          <w:sz w:val="28"/>
        </w:rPr>
        <w:t>:</w:t>
      </w:r>
    </w:p>
    <w:bookmarkEnd w:id="321"/>
    <w:bookmarkStart w:name="z519" w:id="322"/>
    <w:p>
      <w:pPr>
        <w:spacing w:after="0"/>
        <w:ind w:left="0"/>
        <w:jc w:val="both"/>
      </w:pPr>
      <w:r>
        <w:rPr>
          <w:rFonts w:ascii="Times New Roman"/>
          <w:b w:val="false"/>
          <w:i w:val="false"/>
          <w:color w:val="000000"/>
          <w:sz w:val="28"/>
        </w:rPr>
        <w:t xml:space="preserve">
      Қазақстан Республикасының Еуразиялық экономикалық одаққа қатысуы жөніндегі талдамалық кеңестің </w:t>
      </w:r>
      <w:r>
        <w:rPr>
          <w:rFonts w:ascii="Times New Roman"/>
          <w:b w:val="false"/>
          <w:i w:val="false"/>
          <w:color w:val="000000"/>
          <w:sz w:val="28"/>
        </w:rPr>
        <w:t>құрамында</w:t>
      </w:r>
      <w:r>
        <w:rPr>
          <w:rFonts w:ascii="Times New Roman"/>
          <w:b w:val="false"/>
          <w:i w:val="false"/>
          <w:color w:val="000000"/>
          <w:sz w:val="28"/>
        </w:rPr>
        <w:t>:</w:t>
      </w:r>
    </w:p>
    <w:bookmarkEnd w:id="322"/>
    <w:bookmarkStart w:name="z520" w:id="323"/>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министрлігі" деген жол мынадай редакцияда жазылсын:</w:t>
      </w:r>
    </w:p>
    <w:bookmarkEnd w:id="323"/>
    <w:bookmarkStart w:name="z521" w:id="324"/>
    <w:p>
      <w:pPr>
        <w:spacing w:after="0"/>
        <w:ind w:left="0"/>
        <w:jc w:val="both"/>
      </w:pPr>
      <w:r>
        <w:rPr>
          <w:rFonts w:ascii="Times New Roman"/>
          <w:b w:val="false"/>
          <w:i w:val="false"/>
          <w:color w:val="000000"/>
          <w:sz w:val="28"/>
        </w:rPr>
        <w:t>
      "Қазақстан Республикасының Экология және табиғи ресурстар министрлігі".</w:t>
      </w:r>
    </w:p>
    <w:bookmarkEnd w:id="324"/>
    <w:bookmarkStart w:name="z522" w:id="325"/>
    <w:p>
      <w:pPr>
        <w:spacing w:after="0"/>
        <w:ind w:left="0"/>
        <w:jc w:val="both"/>
      </w:pPr>
      <w:r>
        <w:rPr>
          <w:rFonts w:ascii="Times New Roman"/>
          <w:b w:val="false"/>
          <w:i w:val="false"/>
          <w:color w:val="000000"/>
          <w:sz w:val="28"/>
        </w:rPr>
        <w:t xml:space="preserve">
      54. "Бала туған сәттен бастап проактивті форматта мемлекеттік қызметтер көрсетуді көздейтін мүмкіндіктері шектеулі бала мен оның отбасын дамытуды іске асыру жоспарын бекіту туралы" Қазақстан Республикасы Премьер-Министрінің 2021 жылғы 30 қазандағы № 178-ө </w:t>
      </w:r>
      <w:r>
        <w:rPr>
          <w:rFonts w:ascii="Times New Roman"/>
          <w:b w:val="false"/>
          <w:i w:val="false"/>
          <w:color w:val="000000"/>
          <w:sz w:val="28"/>
        </w:rPr>
        <w:t>өкімінде</w:t>
      </w:r>
      <w:r>
        <w:rPr>
          <w:rFonts w:ascii="Times New Roman"/>
          <w:b w:val="false"/>
          <w:i w:val="false"/>
          <w:color w:val="000000"/>
          <w:sz w:val="28"/>
        </w:rPr>
        <w:t>:</w:t>
      </w:r>
    </w:p>
    <w:bookmarkEnd w:id="325"/>
    <w:bookmarkStart w:name="z523" w:id="32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және 3-тармақ мынадай редакцияда жазылсын:</w:t>
      </w:r>
    </w:p>
    <w:bookmarkEnd w:id="326"/>
    <w:bookmarkStart w:name="z524" w:id="327"/>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 жартыжылдық негізде 15 шілдеге және 5 қаңтарға дейін Қазақстан Республикасы Үкіметінің Аппаратына Жоспардың іске асырылу барысы туралы жиынтық ақпарат беріп тұрсын.</w:t>
      </w:r>
    </w:p>
    <w:bookmarkEnd w:id="327"/>
    <w:bookmarkStart w:name="z525" w:id="328"/>
    <w:p>
      <w:pPr>
        <w:spacing w:after="0"/>
        <w:ind w:left="0"/>
        <w:jc w:val="both"/>
      </w:pPr>
      <w:r>
        <w:rPr>
          <w:rFonts w:ascii="Times New Roman"/>
          <w:b w:val="false"/>
          <w:i w:val="false"/>
          <w:color w:val="000000"/>
          <w:sz w:val="28"/>
        </w:rPr>
        <w:t>
      3. Қазақстан Республикасы Үкіметінің Аппараты жыл сайын 25 қаңтардан кешіктірмей Қазақстан Республикасы Президентінің Әкімшілігіне жоспары туралы жиынтық ақпарат беруді қамтамасыз етсін.".</w:t>
      </w:r>
    </w:p>
    <w:bookmarkEnd w:id="328"/>
    <w:bookmarkStart w:name="z526" w:id="329"/>
    <w:p>
      <w:pPr>
        <w:spacing w:after="0"/>
        <w:ind w:left="0"/>
        <w:jc w:val="both"/>
      </w:pPr>
      <w:r>
        <w:rPr>
          <w:rFonts w:ascii="Times New Roman"/>
          <w:b w:val="false"/>
          <w:i w:val="false"/>
          <w:color w:val="000000"/>
          <w:sz w:val="28"/>
        </w:rPr>
        <w:t xml:space="preserve">
      55. "Қазақстан Республикасы Үкіметінің жанынан Отандық кәсіпкерлер кеңесін құру туралы" Қазақстан Республикасы Премьер-Министрінің 2022 жылғы 7 ақпандағы № 24-ө </w:t>
      </w:r>
      <w:r>
        <w:rPr>
          <w:rFonts w:ascii="Times New Roman"/>
          <w:b w:val="false"/>
          <w:i w:val="false"/>
          <w:color w:val="000000"/>
          <w:sz w:val="28"/>
        </w:rPr>
        <w:t>өкімінде:</w:t>
      </w:r>
    </w:p>
    <w:bookmarkEnd w:id="329"/>
    <w:bookmarkStart w:name="z527" w:id="330"/>
    <w:p>
      <w:pPr>
        <w:spacing w:after="0"/>
        <w:ind w:left="0"/>
        <w:jc w:val="both"/>
      </w:pPr>
      <w:r>
        <w:rPr>
          <w:rFonts w:ascii="Times New Roman"/>
          <w:b w:val="false"/>
          <w:i w:val="false"/>
          <w:color w:val="000000"/>
          <w:sz w:val="28"/>
        </w:rPr>
        <w:t xml:space="preserve">
      көрсетілген өкіммен бекітілген Қазақстан Республикасы Үкіметінің жанындағы Отандық кәсіпкерлер кеңесінің </w:t>
      </w:r>
      <w:r>
        <w:rPr>
          <w:rFonts w:ascii="Times New Roman"/>
          <w:b w:val="false"/>
          <w:i w:val="false"/>
          <w:color w:val="000000"/>
          <w:sz w:val="28"/>
        </w:rPr>
        <w:t>құрамында</w:t>
      </w:r>
      <w:r>
        <w:rPr>
          <w:rFonts w:ascii="Times New Roman"/>
          <w:b w:val="false"/>
          <w:i w:val="false"/>
          <w:color w:val="000000"/>
          <w:sz w:val="28"/>
        </w:rPr>
        <w:t>:</w:t>
      </w:r>
    </w:p>
    <w:bookmarkEnd w:id="330"/>
    <w:bookmarkStart w:name="z528" w:id="331"/>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 деген жол мынадай редакцияда жазылсын:</w:t>
      </w:r>
    </w:p>
    <w:bookmarkEnd w:id="331"/>
    <w:bookmarkStart w:name="z529" w:id="332"/>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bookmarkEnd w:id="332"/>
    <w:bookmarkStart w:name="z530" w:id="333"/>
    <w:p>
      <w:pPr>
        <w:spacing w:after="0"/>
        <w:ind w:left="0"/>
        <w:jc w:val="both"/>
      </w:pPr>
      <w:r>
        <w:rPr>
          <w:rFonts w:ascii="Times New Roman"/>
          <w:b w:val="false"/>
          <w:i w:val="false"/>
          <w:color w:val="000000"/>
          <w:sz w:val="28"/>
        </w:rPr>
        <w:t xml:space="preserve">
      56. "Қазақстанның су кеңесін құру туралы" Қазақстан Республикасы Премьер-Министрінің 2022 жылғы 9 наурыздағы № 47-ө </w:t>
      </w:r>
      <w:r>
        <w:rPr>
          <w:rFonts w:ascii="Times New Roman"/>
          <w:b w:val="false"/>
          <w:i w:val="false"/>
          <w:color w:val="000000"/>
          <w:sz w:val="28"/>
        </w:rPr>
        <w:t>өкімінде</w:t>
      </w:r>
      <w:r>
        <w:rPr>
          <w:rFonts w:ascii="Times New Roman"/>
          <w:b w:val="false"/>
          <w:i w:val="false"/>
          <w:color w:val="000000"/>
          <w:sz w:val="28"/>
        </w:rPr>
        <w:t>:</w:t>
      </w:r>
    </w:p>
    <w:bookmarkEnd w:id="333"/>
    <w:bookmarkStart w:name="z531" w:id="334"/>
    <w:p>
      <w:pPr>
        <w:spacing w:after="0"/>
        <w:ind w:left="0"/>
        <w:jc w:val="both"/>
      </w:pPr>
      <w:r>
        <w:rPr>
          <w:rFonts w:ascii="Times New Roman"/>
          <w:b w:val="false"/>
          <w:i w:val="false"/>
          <w:color w:val="000000"/>
          <w:sz w:val="28"/>
        </w:rPr>
        <w:t xml:space="preserve">
      көрсетілген өкіммен бекітілген Қазақстанның су кеңесінің </w:t>
      </w:r>
      <w:r>
        <w:rPr>
          <w:rFonts w:ascii="Times New Roman"/>
          <w:b w:val="false"/>
          <w:i w:val="false"/>
          <w:color w:val="000000"/>
          <w:sz w:val="28"/>
        </w:rPr>
        <w:t>құрамында</w:t>
      </w:r>
      <w:r>
        <w:rPr>
          <w:rFonts w:ascii="Times New Roman"/>
          <w:b w:val="false"/>
          <w:i w:val="false"/>
          <w:color w:val="000000"/>
          <w:sz w:val="28"/>
        </w:rPr>
        <w:t>:</w:t>
      </w:r>
    </w:p>
    <w:bookmarkEnd w:id="334"/>
    <w:bookmarkStart w:name="z532" w:id="335"/>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вице-министрі, хатшы", "Қазақстан Республикасының Экология, геология және табиғи ресурстар министрі", "Қазақстан Республикасының Экология, геология және табиғи ресурстар министрлігі Су ресурстары комитетінің төрағасы" деген жолдар тиісінше мынадай редакцияда жазылсын:</w:t>
      </w:r>
    </w:p>
    <w:bookmarkEnd w:id="335"/>
    <w:bookmarkStart w:name="z533" w:id="336"/>
    <w:p>
      <w:pPr>
        <w:spacing w:after="0"/>
        <w:ind w:left="0"/>
        <w:jc w:val="both"/>
      </w:pPr>
      <w:r>
        <w:rPr>
          <w:rFonts w:ascii="Times New Roman"/>
          <w:b w:val="false"/>
          <w:i w:val="false"/>
          <w:color w:val="000000"/>
          <w:sz w:val="28"/>
        </w:rPr>
        <w:t>
      "Қазақстан Республикасының Экология және табиғи ресурстар вице-министрі, хатшы", "Қазақстан Республикасының Экология және табиғи ресурстар министрі", "Қазақстан Республикасы Экология және табиғи ресурстар министрлігінің Су ресурстары комитетінің төрағасы".</w:t>
      </w:r>
    </w:p>
    <w:bookmarkEnd w:id="336"/>
    <w:bookmarkStart w:name="z534" w:id="337"/>
    <w:p>
      <w:pPr>
        <w:spacing w:after="0"/>
        <w:ind w:left="0"/>
        <w:jc w:val="both"/>
      </w:pPr>
      <w:r>
        <w:rPr>
          <w:rFonts w:ascii="Times New Roman"/>
          <w:b w:val="false"/>
          <w:i w:val="false"/>
          <w:color w:val="000000"/>
          <w:sz w:val="28"/>
        </w:rPr>
        <w:t xml:space="preserve">
      57. "Қазақстан Республикасы Үкіметінің жанынан Технологиялық саясат жөніндегі кеңес құру туралы" Қазақстан Республикасы Премьер-Министрінің 2022 жылғы 20 сәуірдегі № 83-ө </w:t>
      </w:r>
      <w:r>
        <w:rPr>
          <w:rFonts w:ascii="Times New Roman"/>
          <w:b w:val="false"/>
          <w:i w:val="false"/>
          <w:color w:val="000000"/>
          <w:sz w:val="28"/>
        </w:rPr>
        <w:t>өкімінде</w:t>
      </w:r>
      <w:r>
        <w:rPr>
          <w:rFonts w:ascii="Times New Roman"/>
          <w:b w:val="false"/>
          <w:i w:val="false"/>
          <w:color w:val="000000"/>
          <w:sz w:val="28"/>
        </w:rPr>
        <w:t>:</w:t>
      </w:r>
    </w:p>
    <w:bookmarkEnd w:id="337"/>
    <w:bookmarkStart w:name="z535" w:id="338"/>
    <w:p>
      <w:pPr>
        <w:spacing w:after="0"/>
        <w:ind w:left="0"/>
        <w:jc w:val="both"/>
      </w:pPr>
      <w:r>
        <w:rPr>
          <w:rFonts w:ascii="Times New Roman"/>
          <w:b w:val="false"/>
          <w:i w:val="false"/>
          <w:color w:val="000000"/>
          <w:sz w:val="28"/>
        </w:rPr>
        <w:t xml:space="preserve">
      көрсетілген өкіммен бекітілген Қазақстан Республикасы Үкіметінің жанынан Технологиялық саясат жөніндегі кеңестің </w:t>
      </w:r>
      <w:r>
        <w:rPr>
          <w:rFonts w:ascii="Times New Roman"/>
          <w:b w:val="false"/>
          <w:i w:val="false"/>
          <w:color w:val="000000"/>
          <w:sz w:val="28"/>
        </w:rPr>
        <w:t>құрамында</w:t>
      </w:r>
      <w:r>
        <w:rPr>
          <w:rFonts w:ascii="Times New Roman"/>
          <w:b w:val="false"/>
          <w:i w:val="false"/>
          <w:color w:val="000000"/>
          <w:sz w:val="28"/>
        </w:rPr>
        <w:t>:</w:t>
      </w:r>
    </w:p>
    <w:bookmarkEnd w:id="338"/>
    <w:bookmarkStart w:name="z536" w:id="339"/>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 деген жол мынадай редакцияда жазылсын:</w:t>
      </w:r>
    </w:p>
    <w:bookmarkEnd w:id="339"/>
    <w:bookmarkStart w:name="z537" w:id="340"/>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bookmarkEnd w:id="340"/>
    <w:bookmarkStart w:name="z538" w:id="341"/>
    <w:p>
      <w:pPr>
        <w:spacing w:after="0"/>
        <w:ind w:left="0"/>
        <w:jc w:val="both"/>
      </w:pPr>
      <w:r>
        <w:rPr>
          <w:rFonts w:ascii="Times New Roman"/>
          <w:b w:val="false"/>
          <w:i w:val="false"/>
          <w:color w:val="000000"/>
          <w:sz w:val="28"/>
        </w:rPr>
        <w:t xml:space="preserve">
      58. "Өнеркәсіптік саясат жөніндегі ведомствоаралық комиссия туралы" Қазақстан Республикасы Премьер-Министрінің 2022 жылғы 28 сәуірдегі № 89-ө </w:t>
      </w:r>
      <w:r>
        <w:rPr>
          <w:rFonts w:ascii="Times New Roman"/>
          <w:b w:val="false"/>
          <w:i w:val="false"/>
          <w:color w:val="000000"/>
          <w:sz w:val="28"/>
        </w:rPr>
        <w:t>өкімінде</w:t>
      </w:r>
      <w:r>
        <w:rPr>
          <w:rFonts w:ascii="Times New Roman"/>
          <w:b w:val="false"/>
          <w:i w:val="false"/>
          <w:color w:val="000000"/>
          <w:sz w:val="28"/>
        </w:rPr>
        <w:t>:</w:t>
      </w:r>
    </w:p>
    <w:bookmarkEnd w:id="341"/>
    <w:bookmarkStart w:name="z539" w:id="342"/>
    <w:p>
      <w:pPr>
        <w:spacing w:after="0"/>
        <w:ind w:left="0"/>
        <w:jc w:val="both"/>
      </w:pPr>
      <w:r>
        <w:rPr>
          <w:rFonts w:ascii="Times New Roman"/>
          <w:b w:val="false"/>
          <w:i w:val="false"/>
          <w:color w:val="000000"/>
          <w:sz w:val="28"/>
        </w:rPr>
        <w:t xml:space="preserve">
      көрсетілген өкіммен бекітілген Өнеркәсіптік саясат жөніндегі ведомствоаралық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342"/>
    <w:bookmarkStart w:name="z540" w:id="343"/>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вице-министрі" деген жол мынадай редакцияда жазылсын:</w:t>
      </w:r>
    </w:p>
    <w:bookmarkEnd w:id="343"/>
    <w:bookmarkStart w:name="z541" w:id="344"/>
    <w:p>
      <w:pPr>
        <w:spacing w:after="0"/>
        <w:ind w:left="0"/>
        <w:jc w:val="both"/>
      </w:pPr>
      <w:r>
        <w:rPr>
          <w:rFonts w:ascii="Times New Roman"/>
          <w:b w:val="false"/>
          <w:i w:val="false"/>
          <w:color w:val="000000"/>
          <w:sz w:val="28"/>
        </w:rPr>
        <w:t>
      "Қазақстан Республикасының Экология және табиғи ресурстар вице-министрі".</w:t>
      </w:r>
    </w:p>
    <w:bookmarkEnd w:id="344"/>
    <w:bookmarkStart w:name="z542" w:id="345"/>
    <w:p>
      <w:pPr>
        <w:spacing w:after="0"/>
        <w:ind w:left="0"/>
        <w:jc w:val="both"/>
      </w:pPr>
      <w:r>
        <w:rPr>
          <w:rFonts w:ascii="Times New Roman"/>
          <w:b w:val="false"/>
          <w:i w:val="false"/>
          <w:color w:val="000000"/>
          <w:sz w:val="28"/>
        </w:rPr>
        <w:t xml:space="preserve">
      59. "Қазақстан Республикасы Үкіметінің халықаралық қаржы ұйымдарымен ынтымақтастығы жөніндегі үйлестіру кеңесін құру туралы" Қазақстан Республикасы Премьер-Министрінің 2022 жылғы 9 қыркүйектегі № 145-ө </w:t>
      </w:r>
      <w:r>
        <w:rPr>
          <w:rFonts w:ascii="Times New Roman"/>
          <w:b w:val="false"/>
          <w:i w:val="false"/>
          <w:color w:val="000000"/>
          <w:sz w:val="28"/>
        </w:rPr>
        <w:t>өкімінде</w:t>
      </w:r>
      <w:r>
        <w:rPr>
          <w:rFonts w:ascii="Times New Roman"/>
          <w:b w:val="false"/>
          <w:i w:val="false"/>
          <w:color w:val="000000"/>
          <w:sz w:val="28"/>
        </w:rPr>
        <w:t>:</w:t>
      </w:r>
    </w:p>
    <w:bookmarkEnd w:id="345"/>
    <w:bookmarkStart w:name="z543" w:id="346"/>
    <w:p>
      <w:pPr>
        <w:spacing w:after="0"/>
        <w:ind w:left="0"/>
        <w:jc w:val="both"/>
      </w:pPr>
      <w:r>
        <w:rPr>
          <w:rFonts w:ascii="Times New Roman"/>
          <w:b w:val="false"/>
          <w:i w:val="false"/>
          <w:color w:val="000000"/>
          <w:sz w:val="28"/>
        </w:rPr>
        <w:t xml:space="preserve">
      көрсетілген өкіммен бекітілген Қазақстан Республикасы Үкіметінің халықаралық қаржы ұйымдарымен ынтымақтастығы жөніндегі үйлестіру кеңесінің </w:t>
      </w:r>
      <w:r>
        <w:rPr>
          <w:rFonts w:ascii="Times New Roman"/>
          <w:b w:val="false"/>
          <w:i w:val="false"/>
          <w:color w:val="000000"/>
          <w:sz w:val="28"/>
        </w:rPr>
        <w:t>құрамында</w:t>
      </w:r>
      <w:r>
        <w:rPr>
          <w:rFonts w:ascii="Times New Roman"/>
          <w:b w:val="false"/>
          <w:i w:val="false"/>
          <w:color w:val="000000"/>
          <w:sz w:val="28"/>
        </w:rPr>
        <w:t>:</w:t>
      </w:r>
    </w:p>
    <w:bookmarkEnd w:id="346"/>
    <w:bookmarkStart w:name="z544" w:id="347"/>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 деген жол мынадай редакцияда жазылсын:</w:t>
      </w:r>
    </w:p>
    <w:bookmarkEnd w:id="347"/>
    <w:bookmarkStart w:name="z545" w:id="348"/>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bookmarkEnd w:id="348"/>
    <w:bookmarkStart w:name="z546" w:id="349"/>
    <w:p>
      <w:pPr>
        <w:spacing w:after="0"/>
        <w:ind w:left="0"/>
        <w:jc w:val="both"/>
      </w:pPr>
      <w:r>
        <w:rPr>
          <w:rFonts w:ascii="Times New Roman"/>
          <w:b w:val="false"/>
          <w:i w:val="false"/>
          <w:color w:val="000000"/>
          <w:sz w:val="28"/>
        </w:rPr>
        <w:t xml:space="preserve">
      60. "Орнықты даму мақсаттары жөніндегі үйлестіру кеңесі туралы" Қазақстан Республикасы Премьер-Министрінің 2022 жылғы 11 қазандағы № 167-ө </w:t>
      </w:r>
      <w:r>
        <w:rPr>
          <w:rFonts w:ascii="Times New Roman"/>
          <w:b w:val="false"/>
          <w:i w:val="false"/>
          <w:color w:val="000000"/>
          <w:sz w:val="28"/>
        </w:rPr>
        <w:t>өкімінде</w:t>
      </w:r>
      <w:r>
        <w:rPr>
          <w:rFonts w:ascii="Times New Roman"/>
          <w:b w:val="false"/>
          <w:i w:val="false"/>
          <w:color w:val="000000"/>
          <w:sz w:val="28"/>
        </w:rPr>
        <w:t>:</w:t>
      </w:r>
    </w:p>
    <w:bookmarkEnd w:id="349"/>
    <w:bookmarkStart w:name="z547" w:id="350"/>
    <w:p>
      <w:pPr>
        <w:spacing w:after="0"/>
        <w:ind w:left="0"/>
        <w:jc w:val="both"/>
      </w:pPr>
      <w:r>
        <w:rPr>
          <w:rFonts w:ascii="Times New Roman"/>
          <w:b w:val="false"/>
          <w:i w:val="false"/>
          <w:color w:val="000000"/>
          <w:sz w:val="28"/>
        </w:rPr>
        <w:t xml:space="preserve">
      көрсетілген өкіммен бекітілген Орнықты даму мақсаттары жөніндегі үйлестіру кеңесінің </w:t>
      </w:r>
      <w:r>
        <w:rPr>
          <w:rFonts w:ascii="Times New Roman"/>
          <w:b w:val="false"/>
          <w:i w:val="false"/>
          <w:color w:val="000000"/>
          <w:sz w:val="28"/>
        </w:rPr>
        <w:t>құрамында</w:t>
      </w:r>
      <w:r>
        <w:rPr>
          <w:rFonts w:ascii="Times New Roman"/>
          <w:b w:val="false"/>
          <w:i w:val="false"/>
          <w:color w:val="000000"/>
          <w:sz w:val="28"/>
        </w:rPr>
        <w:t>:</w:t>
      </w:r>
    </w:p>
    <w:bookmarkEnd w:id="350"/>
    <w:bookmarkStart w:name="z548" w:id="351"/>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 деген жол мынадай редакцияда жазылсын:</w:t>
      </w:r>
    </w:p>
    <w:bookmarkEnd w:id="351"/>
    <w:bookmarkStart w:name="z549" w:id="352"/>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bookmarkEnd w:id="352"/>
    <w:bookmarkStart w:name="z550" w:id="353"/>
    <w:p>
      <w:pPr>
        <w:spacing w:after="0"/>
        <w:ind w:left="0"/>
        <w:jc w:val="both"/>
      </w:pPr>
      <w:r>
        <w:rPr>
          <w:rFonts w:ascii="Times New Roman"/>
          <w:b w:val="false"/>
          <w:i w:val="false"/>
          <w:color w:val="000000"/>
          <w:sz w:val="28"/>
        </w:rPr>
        <w:t xml:space="preserve">
      61. "Қазақстан Республикасының әкімшілік-аумақтық құрылысын жетілдіру мәселелері жөніндегі комиссия туралы" Қазақстан Республикасы Премьер-Министрінің 2022 жылғы 11 қарашадағы № 181-ө </w:t>
      </w:r>
      <w:r>
        <w:rPr>
          <w:rFonts w:ascii="Times New Roman"/>
          <w:b w:val="false"/>
          <w:i w:val="false"/>
          <w:color w:val="000000"/>
          <w:sz w:val="28"/>
        </w:rPr>
        <w:t>өкімінде</w:t>
      </w:r>
      <w:r>
        <w:rPr>
          <w:rFonts w:ascii="Times New Roman"/>
          <w:b w:val="false"/>
          <w:i w:val="false"/>
          <w:color w:val="000000"/>
          <w:sz w:val="28"/>
        </w:rPr>
        <w:t>:</w:t>
      </w:r>
    </w:p>
    <w:bookmarkEnd w:id="353"/>
    <w:bookmarkStart w:name="z551" w:id="354"/>
    <w:p>
      <w:pPr>
        <w:spacing w:after="0"/>
        <w:ind w:left="0"/>
        <w:jc w:val="both"/>
      </w:pPr>
      <w:r>
        <w:rPr>
          <w:rFonts w:ascii="Times New Roman"/>
          <w:b w:val="false"/>
          <w:i w:val="false"/>
          <w:color w:val="000000"/>
          <w:sz w:val="28"/>
        </w:rPr>
        <w:t>
      көрсетілген өкіммен бекітілген Қазақстан Республикасының әкімшілік-аумақтық құрылысын жетілдіру мәселелері жөніндегі комиссияның құрамында:</w:t>
      </w:r>
    </w:p>
    <w:bookmarkEnd w:id="354"/>
    <w:bookmarkStart w:name="z552" w:id="355"/>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аппаратының басшысы" деген жол мынадай редакцияда жазылсын:</w:t>
      </w:r>
    </w:p>
    <w:bookmarkEnd w:id="355"/>
    <w:bookmarkStart w:name="z553" w:id="356"/>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 аппаратының басшысы";</w:t>
      </w:r>
    </w:p>
    <w:bookmarkEnd w:id="356"/>
    <w:bookmarkStart w:name="z554" w:id="357"/>
    <w:p>
      <w:pPr>
        <w:spacing w:after="0"/>
        <w:ind w:left="0"/>
        <w:jc w:val="both"/>
      </w:pPr>
      <w:r>
        <w:rPr>
          <w:rFonts w:ascii="Times New Roman"/>
          <w:b w:val="false"/>
          <w:i w:val="false"/>
          <w:color w:val="000000"/>
          <w:sz w:val="28"/>
        </w:rPr>
        <w:t>
      "Қазақстан Республикасы Премьер-Министрі Кеңсесінің Өңірлік даму бөлімінің меңгерушісі" деген жол мынадай редакцияда жазылсын:</w:t>
      </w:r>
    </w:p>
    <w:bookmarkEnd w:id="357"/>
    <w:p>
      <w:pPr>
        <w:spacing w:after="0"/>
        <w:ind w:left="0"/>
        <w:jc w:val="both"/>
      </w:pPr>
      <w:r>
        <w:rPr>
          <w:rFonts w:ascii="Times New Roman"/>
          <w:b w:val="false"/>
          <w:i w:val="false"/>
          <w:color w:val="000000"/>
          <w:sz w:val="28"/>
        </w:rPr>
        <w:t>
      "Қазақстан Республикасы Үкіметінің Аппараты құрылымдық бөлімшесінің меңгерушісі".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Күші жойылды - ҚР Үкіметінің 29.02.2024 </w:t>
      </w:r>
      <w:r>
        <w:rPr>
          <w:rFonts w:ascii="Times New Roman"/>
          <w:b w:val="false"/>
          <w:i w:val="false"/>
          <w:color w:val="000000"/>
          <w:sz w:val="28"/>
        </w:rPr>
        <w:t>№ 137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64" w:id="358"/>
    <w:p>
      <w:pPr>
        <w:spacing w:after="0"/>
        <w:ind w:left="0"/>
        <w:jc w:val="both"/>
      </w:pPr>
      <w:r>
        <w:rPr>
          <w:rFonts w:ascii="Times New Roman"/>
          <w:b w:val="false"/>
          <w:i w:val="false"/>
          <w:color w:val="000000"/>
          <w:sz w:val="28"/>
        </w:rPr>
        <w:t xml:space="preserve">
      63. "Заңсыз шығарылған активтерді мемлекетке қайтару жөніндегі шаралар туралы" Қазақстан Республикасы Президентінің 2022 жылғы 26 қарашадағы № 3 Жарлығын іске асыру шеңберінде Қазақстан Республикасы Заңының жобасына ұсыныстар әзірлеу жөніндегі жұмыс тобын құру туралы" Қазақстан Республикасы Премьер-Министрінің 2022 жылғы 20 желтоқсандағы № 199-ө </w:t>
      </w:r>
      <w:r>
        <w:rPr>
          <w:rFonts w:ascii="Times New Roman"/>
          <w:b w:val="false"/>
          <w:i w:val="false"/>
          <w:color w:val="000000"/>
          <w:sz w:val="28"/>
        </w:rPr>
        <w:t>өкімінде</w:t>
      </w:r>
      <w:r>
        <w:rPr>
          <w:rFonts w:ascii="Times New Roman"/>
          <w:b w:val="false"/>
          <w:i w:val="false"/>
          <w:color w:val="000000"/>
          <w:sz w:val="28"/>
        </w:rPr>
        <w:t>:</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66" w:id="359"/>
    <w:p>
      <w:pPr>
        <w:spacing w:after="0"/>
        <w:ind w:left="0"/>
        <w:jc w:val="both"/>
      </w:pPr>
      <w:r>
        <w:rPr>
          <w:rFonts w:ascii="Times New Roman"/>
          <w:b w:val="false"/>
          <w:i w:val="false"/>
          <w:color w:val="000000"/>
          <w:sz w:val="28"/>
        </w:rPr>
        <w:t>
      "4. Қазақстан Республикасының Әділет министрлігі мүдделі мемлекеттік органдармен және ұйымдармен бірлесіп (келісу бойынша) 2023 жылғы 31 қаңтарға дейінгі мерзімде заңнамада белгіленген тәртіппен Заң жобасын Қазақстан Республикасы Үкіметінің Аппаратына енгізсін.".</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17 наурыздағы</w:t>
            </w:r>
            <w:r>
              <w:br/>
            </w:r>
            <w:r>
              <w:rPr>
                <w:rFonts w:ascii="Times New Roman"/>
                <w:b w:val="false"/>
                <w:i w:val="false"/>
                <w:color w:val="000000"/>
                <w:sz w:val="20"/>
              </w:rPr>
              <w:t>№ 236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2002 жылғы 16 шілдедегі</w:t>
            </w:r>
            <w:r>
              <w:br/>
            </w:r>
            <w:r>
              <w:rPr>
                <w:rFonts w:ascii="Times New Roman"/>
                <w:b w:val="false"/>
                <w:i w:val="false"/>
                <w:color w:val="000000"/>
                <w:sz w:val="20"/>
              </w:rPr>
              <w:t>№ 784 қаулысымен</w:t>
            </w:r>
            <w:r>
              <w:br/>
            </w:r>
            <w:r>
              <w:rPr>
                <w:rFonts w:ascii="Times New Roman"/>
                <w:b w:val="false"/>
                <w:i w:val="false"/>
                <w:color w:val="000000"/>
                <w:sz w:val="20"/>
              </w:rPr>
              <w:t>бекітілген</w:t>
            </w:r>
          </w:p>
        </w:tc>
      </w:tr>
    </w:tbl>
    <w:bookmarkStart w:name="z569" w:id="360"/>
    <w:p>
      <w:pPr>
        <w:spacing w:after="0"/>
        <w:ind w:left="0"/>
        <w:jc w:val="left"/>
      </w:pPr>
      <w:r>
        <w:rPr>
          <w:rFonts w:ascii="Times New Roman"/>
          <w:b/>
          <w:i w:val="false"/>
          <w:color w:val="000000"/>
        </w:rPr>
        <w:t xml:space="preserve"> Қазақстан Республикасының Үкіметі, Қазақстан Республикасының Премьер-Министрі тағайындайтын, онымен келiсу бойынша немесе оның ұсынуымен тағайындалатын мемлекеттік саяси қызметшілер мен өзге де лауазымды адамдарды лауазымға келісу, лауазымға тағайындау және лауазымнан босату тәртібі туралы қағидалар</w:t>
      </w:r>
    </w:p>
    <w:bookmarkEnd w:id="360"/>
    <w:bookmarkStart w:name="z570" w:id="361"/>
    <w:p>
      <w:pPr>
        <w:spacing w:after="0"/>
        <w:ind w:left="0"/>
        <w:jc w:val="both"/>
      </w:pPr>
      <w:r>
        <w:rPr>
          <w:rFonts w:ascii="Times New Roman"/>
          <w:b w:val="false"/>
          <w:i w:val="false"/>
          <w:color w:val="000000"/>
          <w:sz w:val="28"/>
        </w:rPr>
        <w:t>
      1. Қазақстан Республикасының Үкіметі, Қазақстан Республикасының Премьер-Министрі (бұдан әрі – Премьер-Министр) тағайындайтын, онымен келiсу бойынша немесе оның ұсынуымен тағайындалатын мемлекеттік саяси қызметшілер мен өзге де лауазымды адамдарды лауазымға тағайындау немесе лауазымнан босату туралы ұсыныстарды – тиісті мемлекеттік органның басшысы, Қазақстан Республикасы Үкімет Аппаратының мемлекеттік қызметшілерін – Үкімет Аппаратының Басшысы, өзге де лауазымды адамдарды тиісті ұйымдардың басшылары ұсынылып отырған тағайындау немесе босату себептері мен дәлелдерін, сондай-ақ тиісті лауазымға қойылатын біліктілік талаптарына кандидаттың өзінің сәйкес келуін көрсете отырып, қағаз жеткізгіште және (немесе) электронды түрде Премьер-Министрдің қарауына енгізеді.</w:t>
      </w:r>
    </w:p>
    <w:bookmarkEnd w:id="361"/>
    <w:bookmarkStart w:name="z571" w:id="362"/>
    <w:p>
      <w:pPr>
        <w:spacing w:after="0"/>
        <w:ind w:left="0"/>
        <w:jc w:val="both"/>
      </w:pPr>
      <w:r>
        <w:rPr>
          <w:rFonts w:ascii="Times New Roman"/>
          <w:b w:val="false"/>
          <w:i w:val="false"/>
          <w:color w:val="000000"/>
          <w:sz w:val="28"/>
        </w:rPr>
        <w:t>
      Үкімет, Премьер-Министр тағайындайтын, онымен келiсу бойынша немесе оның ұсынуымен тағайындалатын мемлекеттік саяси қызметшілер мен өзге де лауазымды адамдарды лауазымға тағайындау және (немесе) тағайындауды келісу үшін Қазақстан Республикасы Үкіметінің Аппаратына (бұдан әрі – Үкімет Аппараты):</w:t>
      </w:r>
    </w:p>
    <w:bookmarkEnd w:id="362"/>
    <w:bookmarkStart w:name="z572" w:id="363"/>
    <w:p>
      <w:pPr>
        <w:spacing w:after="0"/>
        <w:ind w:left="0"/>
        <w:jc w:val="both"/>
      </w:pPr>
      <w:r>
        <w:rPr>
          <w:rFonts w:ascii="Times New Roman"/>
          <w:b w:val="false"/>
          <w:i w:val="false"/>
          <w:color w:val="000000"/>
          <w:sz w:val="28"/>
        </w:rPr>
        <w:t>
      1) кандидаттың іскерлік және жеке қабілеттері көрсетілген ұсыным;</w:t>
      </w:r>
    </w:p>
    <w:bookmarkEnd w:id="363"/>
    <w:bookmarkStart w:name="z573" w:id="364"/>
    <w:p>
      <w:pPr>
        <w:spacing w:after="0"/>
        <w:ind w:left="0"/>
        <w:jc w:val="both"/>
      </w:pPr>
      <w:r>
        <w:rPr>
          <w:rFonts w:ascii="Times New Roman"/>
          <w:b w:val="false"/>
          <w:i w:val="false"/>
          <w:color w:val="000000"/>
          <w:sz w:val="28"/>
        </w:rPr>
        <w:t>
      2) кандидаттың суретімен бірге қызметтік тізімі;</w:t>
      </w:r>
    </w:p>
    <w:bookmarkEnd w:id="364"/>
    <w:bookmarkStart w:name="z574" w:id="365"/>
    <w:p>
      <w:pPr>
        <w:spacing w:after="0"/>
        <w:ind w:left="0"/>
        <w:jc w:val="both"/>
      </w:pPr>
      <w:r>
        <w:rPr>
          <w:rFonts w:ascii="Times New Roman"/>
          <w:b w:val="false"/>
          <w:i w:val="false"/>
          <w:color w:val="000000"/>
          <w:sz w:val="28"/>
        </w:rPr>
        <w:t>
      3) міндетті арнайы тексерістен өткендігі туралы мәліметтері жіберіледі.</w:t>
      </w:r>
    </w:p>
    <w:bookmarkEnd w:id="365"/>
    <w:p>
      <w:pPr>
        <w:spacing w:after="0"/>
        <w:ind w:left="0"/>
        <w:jc w:val="both"/>
      </w:pPr>
      <w:r>
        <w:rPr>
          <w:rFonts w:ascii="Times New Roman"/>
          <w:b w:val="false"/>
          <w:i w:val="false"/>
          <w:color w:val="000000"/>
          <w:sz w:val="28"/>
        </w:rPr>
        <w:t>
      Үкімет, Премьер-Министр тағайындайтын, онымен келiсу бойынша немесе оның ұсынуымен тағайындалатын мемлекеттік саяси қызметшілер мен өзге де лауазымды адамдарды лауазымнан босату және (немесе) босатуды келісу үшін Үкімет Аппаратына:</w:t>
      </w:r>
    </w:p>
    <w:bookmarkStart w:name="z575" w:id="366"/>
    <w:p>
      <w:pPr>
        <w:spacing w:after="0"/>
        <w:ind w:left="0"/>
        <w:jc w:val="both"/>
      </w:pPr>
      <w:r>
        <w:rPr>
          <w:rFonts w:ascii="Times New Roman"/>
          <w:b w:val="false"/>
          <w:i w:val="false"/>
          <w:color w:val="000000"/>
          <w:sz w:val="28"/>
        </w:rPr>
        <w:t>
      1) қызметтен болжамды босатудың нақты себептері мен дәлелдері көрсетілген ұсыныс;</w:t>
      </w:r>
    </w:p>
    <w:bookmarkEnd w:id="366"/>
    <w:bookmarkStart w:name="z576" w:id="367"/>
    <w:p>
      <w:pPr>
        <w:spacing w:after="0"/>
        <w:ind w:left="0"/>
        <w:jc w:val="both"/>
      </w:pPr>
      <w:r>
        <w:rPr>
          <w:rFonts w:ascii="Times New Roman"/>
          <w:b w:val="false"/>
          <w:i w:val="false"/>
          <w:color w:val="000000"/>
          <w:sz w:val="28"/>
        </w:rPr>
        <w:t>
      2) кандидаттың суретімен бірге қызметтік тізімі;</w:t>
      </w:r>
    </w:p>
    <w:bookmarkEnd w:id="367"/>
    <w:bookmarkStart w:name="z577" w:id="368"/>
    <w:p>
      <w:pPr>
        <w:spacing w:after="0"/>
        <w:ind w:left="0"/>
        <w:jc w:val="both"/>
      </w:pPr>
      <w:r>
        <w:rPr>
          <w:rFonts w:ascii="Times New Roman"/>
          <w:b w:val="false"/>
          <w:i w:val="false"/>
          <w:color w:val="000000"/>
          <w:sz w:val="28"/>
        </w:rPr>
        <w:t>
      3) өтініші (қызметтен өз тілегі бойынша босатылған жағдайда) жіберіледі.</w:t>
      </w:r>
    </w:p>
    <w:bookmarkEnd w:id="368"/>
    <w:p>
      <w:pPr>
        <w:spacing w:after="0"/>
        <w:ind w:left="0"/>
        <w:jc w:val="both"/>
      </w:pPr>
      <w:r>
        <w:rPr>
          <w:rFonts w:ascii="Times New Roman"/>
          <w:b w:val="false"/>
          <w:i w:val="false"/>
          <w:color w:val="000000"/>
          <w:sz w:val="28"/>
        </w:rPr>
        <w:t>
      Ұсынылған материалдарды Үкімет Аппаратының Бақылау және құжаттамалық қамтамасыз ету бөлімі тіркейді және осы Қағидаларды белгіленген талаптарға сәйкес келуіне тексеру жүргізу үшін Үкімет Аппаратының Кадр жұмысы бөліміне (бұдан әрі – Бөлім) дереу жібереді.</w:t>
      </w:r>
    </w:p>
    <w:bookmarkStart w:name="z578" w:id="369"/>
    <w:p>
      <w:pPr>
        <w:spacing w:after="0"/>
        <w:ind w:left="0"/>
        <w:jc w:val="both"/>
      </w:pPr>
      <w:r>
        <w:rPr>
          <w:rFonts w:ascii="Times New Roman"/>
          <w:b w:val="false"/>
          <w:i w:val="false"/>
          <w:color w:val="000000"/>
          <w:sz w:val="28"/>
        </w:rPr>
        <w:t>
      Ұсынылған құжаттар топтамасы толық болмаса, кандидаттар біліктілік талаптарына сәйкес келмесе, қызметтік тізімі дұрыс болмаса Бөлім құжаттарды қараусыз қалдыруға және материалдарды мемлекеттік органға қайтаруға құқылы.</w:t>
      </w:r>
    </w:p>
    <w:bookmarkEnd w:id="369"/>
    <w:bookmarkStart w:name="z579" w:id="370"/>
    <w:p>
      <w:pPr>
        <w:spacing w:after="0"/>
        <w:ind w:left="0"/>
        <w:jc w:val="both"/>
      </w:pPr>
      <w:r>
        <w:rPr>
          <w:rFonts w:ascii="Times New Roman"/>
          <w:b w:val="false"/>
          <w:i w:val="false"/>
          <w:color w:val="000000"/>
          <w:sz w:val="28"/>
        </w:rPr>
        <w:t>
      2. Премьер-Министрдің немесе Үкімет Аппараты Басшысының тапсырмасы бойынша лауазымға тағайындауға не атқаратын лауазымынан босатуға ұсынылатын кандидаттарды Премьер-Министрдің тиісті орынбасарлары алдын ала зерделей алады.</w:t>
      </w:r>
    </w:p>
    <w:bookmarkEnd w:id="370"/>
    <w:bookmarkStart w:name="z580" w:id="371"/>
    <w:p>
      <w:pPr>
        <w:spacing w:after="0"/>
        <w:ind w:left="0"/>
        <w:jc w:val="both"/>
      </w:pPr>
      <w:r>
        <w:rPr>
          <w:rFonts w:ascii="Times New Roman"/>
          <w:b w:val="false"/>
          <w:i w:val="false"/>
          <w:color w:val="000000"/>
          <w:sz w:val="28"/>
        </w:rPr>
        <w:t>
      Ұсынылған материалдарды талдау барысында тағайындалатын немесе босатылатын лауазымды тұлғаның іскерлік және жеке қабілеттері оны Үкімет Аппаратына әңгімелесуге шақыру арқылы зерделенеді, қосымша құжаттар сұратылуы мүмкін. Келісілетін кандидатураларды зерделеу мақсатында Үкімет Аппараты Басшысының тапсырмасы бойынша мемлекеттік органдарға сұрау салулар жіберілуі мүмкін.</w:t>
      </w:r>
    </w:p>
    <w:bookmarkEnd w:id="371"/>
    <w:bookmarkStart w:name="z581" w:id="372"/>
    <w:p>
      <w:pPr>
        <w:spacing w:after="0"/>
        <w:ind w:left="0"/>
        <w:jc w:val="both"/>
      </w:pPr>
      <w:r>
        <w:rPr>
          <w:rFonts w:ascii="Times New Roman"/>
          <w:b w:val="false"/>
          <w:i w:val="false"/>
          <w:color w:val="000000"/>
          <w:sz w:val="28"/>
        </w:rPr>
        <w:t>
      Бөлімде материалдарды қарау мерзімі жеті жұмыс күнінен аспайды.</w:t>
      </w:r>
    </w:p>
    <w:bookmarkEnd w:id="372"/>
    <w:bookmarkStart w:name="z582" w:id="373"/>
    <w:p>
      <w:pPr>
        <w:spacing w:after="0"/>
        <w:ind w:left="0"/>
        <w:jc w:val="both"/>
      </w:pPr>
      <w:r>
        <w:rPr>
          <w:rFonts w:ascii="Times New Roman"/>
          <w:b w:val="false"/>
          <w:i w:val="false"/>
          <w:color w:val="000000"/>
          <w:sz w:val="28"/>
        </w:rPr>
        <w:t>
      Тексеру жүргізілгеннен кейін ұсынылған құжаттар Үкімет Аппараты Басшысының қарауына беріледі, ол өз кезегінде тағайындауға немесе босатуға кандидаттар туралы Премьер-Министрге жеке баяндайды.</w:t>
      </w:r>
    </w:p>
    <w:bookmarkEnd w:id="373"/>
    <w:p>
      <w:pPr>
        <w:spacing w:after="0"/>
        <w:ind w:left="0"/>
        <w:jc w:val="both"/>
      </w:pPr>
      <w:r>
        <w:rPr>
          <w:rFonts w:ascii="Times New Roman"/>
          <w:b w:val="false"/>
          <w:i w:val="false"/>
          <w:color w:val="000000"/>
          <w:sz w:val="28"/>
        </w:rPr>
        <w:t>
      Мұндай құжаттарды қабылдау бөлмелерінің мамандары және Үкімет пен Үкімет Аппараты Басшылығының көмекшілері арқылы беруге жол берілмейді.</w:t>
      </w:r>
    </w:p>
    <w:p>
      <w:pPr>
        <w:spacing w:after="0"/>
        <w:ind w:left="0"/>
        <w:jc w:val="both"/>
      </w:pPr>
      <w:r>
        <w:rPr>
          <w:rFonts w:ascii="Times New Roman"/>
          <w:b w:val="false"/>
          <w:i w:val="false"/>
          <w:color w:val="000000"/>
          <w:sz w:val="28"/>
        </w:rPr>
        <w:t>
      Қабылданған шешім туралы мемлекеттік органдарға хабарламаны Бөлім бір күн ішінде жібереді.</w:t>
      </w:r>
    </w:p>
    <w:bookmarkStart w:name="z583" w:id="374"/>
    <w:p>
      <w:pPr>
        <w:spacing w:after="0"/>
        <w:ind w:left="0"/>
        <w:jc w:val="both"/>
      </w:pPr>
      <w:r>
        <w:rPr>
          <w:rFonts w:ascii="Times New Roman"/>
          <w:b w:val="false"/>
          <w:i w:val="false"/>
          <w:color w:val="000000"/>
          <w:sz w:val="28"/>
        </w:rPr>
        <w:t>
      3. Премьер-Министрдің келісімін алғаннан кейін Бөлім лауазымды тұлғаларды тағайындау немесе босату бойынша Үкімет қаулылары мен Премьер-Министрдің өкімдерін дайындайды.</w:t>
      </w:r>
    </w:p>
    <w:bookmarkEnd w:id="374"/>
    <w:p>
      <w:pPr>
        <w:spacing w:after="0"/>
        <w:ind w:left="0"/>
        <w:jc w:val="both"/>
      </w:pPr>
      <w:r>
        <w:rPr>
          <w:rFonts w:ascii="Times New Roman"/>
          <w:b w:val="false"/>
          <w:i w:val="false"/>
          <w:color w:val="000000"/>
          <w:sz w:val="28"/>
        </w:rPr>
        <w:t>
      Премьер-Министрдің тиісті келісімін алғанға дейін кандидаттарды лауазымға тағайындау немесе лауазымнан босату туралы шешім қабылдауға жол берілмейді.</w:t>
      </w:r>
    </w:p>
    <w:bookmarkStart w:name="z584" w:id="375"/>
    <w:p>
      <w:pPr>
        <w:spacing w:after="0"/>
        <w:ind w:left="0"/>
        <w:jc w:val="both"/>
      </w:pPr>
      <w:r>
        <w:rPr>
          <w:rFonts w:ascii="Times New Roman"/>
          <w:b w:val="false"/>
          <w:i w:val="false"/>
          <w:color w:val="000000"/>
          <w:sz w:val="28"/>
        </w:rPr>
        <w:t>
      4. Үкімет тағайындайтын не Премьер-Министрмен немесе оның тапсырмасы бойынша Үкімет аппаратының Басшысымен келісу бойынша тағайындалатын кадрлар бойынша келісу нәтижесі ұсынысқа Үкімет Аппараты Басшысының қарары түрінде ресімделеді және тиісті орталық атқарушы органға жіберіледі.</w:t>
      </w:r>
    </w:p>
    <w:bookmarkEnd w:id="375"/>
    <w:bookmarkStart w:name="z585" w:id="376"/>
    <w:p>
      <w:pPr>
        <w:spacing w:after="0"/>
        <w:ind w:left="0"/>
        <w:jc w:val="both"/>
      </w:pPr>
      <w:r>
        <w:rPr>
          <w:rFonts w:ascii="Times New Roman"/>
          <w:b w:val="false"/>
          <w:i w:val="false"/>
          <w:color w:val="000000"/>
          <w:sz w:val="28"/>
        </w:rPr>
        <w:t xml:space="preserve">
      5. "Мемлекеттік билік органдары жүйесіндегі кадр саясатының кейбір мәселелері туралы" Қазақстан Республикасы Президентінің 2002 жылғы 29 наурыздағы № 828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Президентімен немесе оның тапсырмасы бойынша Қазақстан Республикасы Президентінің Әкімшілігі (бұдан әрі — Президент Әкімшілігі) Басшысымен, Қауіпсіздік Кеңесінің Хатшысымен келісу бойынша тағайындалуы немесе босатылуы тиіс мемлекеттік қызметшілер мен өзге де лауазымды адамдар жөніндегі тиісті орталық атқарушы органның басшысы қол қойған және Бөлімге енгізілген ұсыныстар Үкімет Аппараты Басшысында және Премьер-Министрде алдын ала келісілгеннен кейін лауазымға тағайындауға немесе лауазымнан босатуға келісім беру туралы ұсыныс хатпен Президент Әкімшілігінің Мемлекеттік қызмет және кадр саясаты бөліміне жолданады. Ол Президент Әкімшілігінде келісуді ұйымдастырады, содан кейін Бөлімге ұсынылатын не босатылатын кандидатура жөнінде жауапты хабарлайды.</w:t>
      </w:r>
    </w:p>
    <w:bookmarkEnd w:id="376"/>
    <w:p>
      <w:pPr>
        <w:spacing w:after="0"/>
        <w:ind w:left="0"/>
        <w:jc w:val="both"/>
      </w:pPr>
      <w:r>
        <w:rPr>
          <w:rFonts w:ascii="Times New Roman"/>
          <w:b w:val="false"/>
          <w:i w:val="false"/>
          <w:color w:val="000000"/>
          <w:sz w:val="28"/>
        </w:rPr>
        <w:t>
      Келісу рәсімі аяқталған соң лауазымға тағайындау не лауазымнан босату туралы дайындалған құжаттарды Үкімет Аппаратының Басшысы Премьер-Министрге қол қоюға енгізеді.</w:t>
      </w:r>
    </w:p>
    <w:bookmarkStart w:name="z586" w:id="377"/>
    <w:p>
      <w:pPr>
        <w:spacing w:after="0"/>
        <w:ind w:left="0"/>
        <w:jc w:val="both"/>
      </w:pPr>
      <w:r>
        <w:rPr>
          <w:rFonts w:ascii="Times New Roman"/>
          <w:b w:val="false"/>
          <w:i w:val="false"/>
          <w:color w:val="000000"/>
          <w:sz w:val="28"/>
        </w:rPr>
        <w:t>
      6. Ротация шеңберінде саяси мемлекеттік қызметшілерге және "А" корпусының мемлекеттік әкімшілік қызметшілеріне жатқызылған лауазымдарға тағайындау Қазақстан Республикасының Президенті бекітетін Ротация жүргізу қағидаларында көзделген тәртіппен жүзеге асырылады.</w:t>
      </w:r>
    </w:p>
    <w:bookmarkEnd w:id="3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