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294f" w14:textId="6b82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2025 жылдарға арналған республикалық бюджет туралы" Қазақстан Республикасының Заңын іске асыру туралы Қазақстан Республикасы Үкіметінің 2022 жылғы 6 желтоқсандағы № 987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257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"2023 – 2025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2022 жылғы 6 желтоқсандағы № 987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"1. 2023 – 2025 жылдарға арналған республикалық бюджет, оның ішінде 2023 жылға мынадай:</w:t>
      </w:r>
    </w:p>
    <w:bookmarkEnd w:id="2"/>
    <w:bookmarkStart w:name="z5" w:id="3"/>
    <w:p>
      <w:pPr>
        <w:spacing w:after="0"/>
        <w:ind w:left="0"/>
        <w:jc w:val="both"/>
      </w:pPr>
      <w:r>
        <w:rPr>
          <w:rFonts w:ascii="Times New Roman"/>
          <w:b w:val="false"/>
          <w:i w:val="false"/>
          <w:color w:val="000000"/>
          <w:sz w:val="28"/>
        </w:rPr>
        <w:t>
      1) кiрiстер – 19 063 995 118 мың теңге, оның iшiнде:</w:t>
      </w:r>
    </w:p>
    <w:bookmarkEnd w:id="3"/>
    <w:p>
      <w:pPr>
        <w:spacing w:after="0"/>
        <w:ind w:left="0"/>
        <w:jc w:val="both"/>
      </w:pPr>
      <w:r>
        <w:rPr>
          <w:rFonts w:ascii="Times New Roman"/>
          <w:b w:val="false"/>
          <w:i w:val="false"/>
          <w:color w:val="000000"/>
          <w:sz w:val="28"/>
        </w:rPr>
        <w:t>
      салықтық түсiмдер бойынша – 14 279 036 264 мың теңге;</w:t>
      </w:r>
    </w:p>
    <w:p>
      <w:pPr>
        <w:spacing w:after="0"/>
        <w:ind w:left="0"/>
        <w:jc w:val="both"/>
      </w:pPr>
      <w:r>
        <w:rPr>
          <w:rFonts w:ascii="Times New Roman"/>
          <w:b w:val="false"/>
          <w:i w:val="false"/>
          <w:color w:val="000000"/>
          <w:sz w:val="28"/>
        </w:rPr>
        <w:t>
      салықтық емес түсiмдер бойынша – 351 800 230 мың теңге;</w:t>
      </w:r>
    </w:p>
    <w:p>
      <w:pPr>
        <w:spacing w:after="0"/>
        <w:ind w:left="0"/>
        <w:jc w:val="both"/>
      </w:pPr>
      <w:r>
        <w:rPr>
          <w:rFonts w:ascii="Times New Roman"/>
          <w:b w:val="false"/>
          <w:i w:val="false"/>
          <w:color w:val="000000"/>
          <w:sz w:val="28"/>
        </w:rPr>
        <w:t>
      негiзгi капиталды сатудан түсетiн түсiмдер бойынша – 1 248 374 мың теңге;</w:t>
      </w:r>
    </w:p>
    <w:p>
      <w:pPr>
        <w:spacing w:after="0"/>
        <w:ind w:left="0"/>
        <w:jc w:val="both"/>
      </w:pPr>
      <w:r>
        <w:rPr>
          <w:rFonts w:ascii="Times New Roman"/>
          <w:b w:val="false"/>
          <w:i w:val="false"/>
          <w:color w:val="000000"/>
          <w:sz w:val="28"/>
        </w:rPr>
        <w:t>
      трансферттер түсiмдерi бойынша – 4 431 910 250 мың теңге;</w:t>
      </w:r>
    </w:p>
    <w:bookmarkStart w:name="z6" w:id="4"/>
    <w:p>
      <w:pPr>
        <w:spacing w:after="0"/>
        <w:ind w:left="0"/>
        <w:jc w:val="both"/>
      </w:pPr>
      <w:r>
        <w:rPr>
          <w:rFonts w:ascii="Times New Roman"/>
          <w:b w:val="false"/>
          <w:i w:val="false"/>
          <w:color w:val="000000"/>
          <w:sz w:val="28"/>
        </w:rPr>
        <w:t>
      2) шығындар – 21 647 463 677 мың теңге;</w:t>
      </w:r>
    </w:p>
    <w:bookmarkEnd w:id="4"/>
    <w:bookmarkStart w:name="z7" w:id="5"/>
    <w:p>
      <w:pPr>
        <w:spacing w:after="0"/>
        <w:ind w:left="0"/>
        <w:jc w:val="both"/>
      </w:pPr>
      <w:r>
        <w:rPr>
          <w:rFonts w:ascii="Times New Roman"/>
          <w:b w:val="false"/>
          <w:i w:val="false"/>
          <w:color w:val="000000"/>
          <w:sz w:val="28"/>
        </w:rPr>
        <w:t>
      3) таза бюджеттiк кредиттеу – 416 911 978 мың теңге, оның iшiнде:</w:t>
      </w:r>
    </w:p>
    <w:bookmarkEnd w:id="5"/>
    <w:p>
      <w:pPr>
        <w:spacing w:after="0"/>
        <w:ind w:left="0"/>
        <w:jc w:val="both"/>
      </w:pPr>
      <w:r>
        <w:rPr>
          <w:rFonts w:ascii="Times New Roman"/>
          <w:b w:val="false"/>
          <w:i w:val="false"/>
          <w:color w:val="000000"/>
          <w:sz w:val="28"/>
        </w:rPr>
        <w:t>
      бюджеттiк кредиттер – 661 400 027 мың теңге;</w:t>
      </w:r>
    </w:p>
    <w:p>
      <w:pPr>
        <w:spacing w:after="0"/>
        <w:ind w:left="0"/>
        <w:jc w:val="both"/>
      </w:pPr>
      <w:r>
        <w:rPr>
          <w:rFonts w:ascii="Times New Roman"/>
          <w:b w:val="false"/>
          <w:i w:val="false"/>
          <w:color w:val="000000"/>
          <w:sz w:val="28"/>
        </w:rPr>
        <w:t>
      бюджеттiк кредиттердi өтеу – 244 488 049 мың теңге;</w:t>
      </w:r>
    </w:p>
    <w:bookmarkStart w:name="z8" w:id="6"/>
    <w:p>
      <w:pPr>
        <w:spacing w:after="0"/>
        <w:ind w:left="0"/>
        <w:jc w:val="both"/>
      </w:pPr>
      <w:r>
        <w:rPr>
          <w:rFonts w:ascii="Times New Roman"/>
          <w:b w:val="false"/>
          <w:i w:val="false"/>
          <w:color w:val="000000"/>
          <w:sz w:val="28"/>
        </w:rPr>
        <w:t>
      4) қаржы активтерiмен жасалатын операциялар бойынша сальдо – 208 212 300 мың теңге, оның iшiнде:</w:t>
      </w:r>
    </w:p>
    <w:bookmarkEnd w:id="6"/>
    <w:p>
      <w:pPr>
        <w:spacing w:after="0"/>
        <w:ind w:left="0"/>
        <w:jc w:val="both"/>
      </w:pPr>
      <w:r>
        <w:rPr>
          <w:rFonts w:ascii="Times New Roman"/>
          <w:b w:val="false"/>
          <w:i w:val="false"/>
          <w:color w:val="000000"/>
          <w:sz w:val="28"/>
        </w:rPr>
        <w:t>
      қаржы активтерiн сатып алу – 208 212 300 мың теңге;</w:t>
      </w:r>
    </w:p>
    <w:bookmarkStart w:name="z9" w:id="7"/>
    <w:p>
      <w:pPr>
        <w:spacing w:after="0"/>
        <w:ind w:left="0"/>
        <w:jc w:val="both"/>
      </w:pPr>
      <w:r>
        <w:rPr>
          <w:rFonts w:ascii="Times New Roman"/>
          <w:b w:val="false"/>
          <w:i w:val="false"/>
          <w:color w:val="000000"/>
          <w:sz w:val="28"/>
        </w:rPr>
        <w:t>
      5) бюджет тапшылығы – -3 208 592 837 мың теңге немесе елдiң жалпы iшкi өнiмінің 2,7 пайызы;</w:t>
      </w:r>
    </w:p>
    <w:bookmarkEnd w:id="7"/>
    <w:bookmarkStart w:name="z10" w:id="8"/>
    <w:p>
      <w:pPr>
        <w:spacing w:after="0"/>
        <w:ind w:left="0"/>
        <w:jc w:val="both"/>
      </w:pPr>
      <w:r>
        <w:rPr>
          <w:rFonts w:ascii="Times New Roman"/>
          <w:b w:val="false"/>
          <w:i w:val="false"/>
          <w:color w:val="000000"/>
          <w:sz w:val="28"/>
        </w:rPr>
        <w:t>
      6) бюджеттің мұнайға қатысты емес тапшылығы – -8 969 908 437 мың теңге немесе елдiң жалпы iшкi өнiмінің 7,4 пайызы;</w:t>
      </w:r>
    </w:p>
    <w:bookmarkEnd w:id="8"/>
    <w:bookmarkStart w:name="z11" w:id="9"/>
    <w:p>
      <w:pPr>
        <w:spacing w:after="0"/>
        <w:ind w:left="0"/>
        <w:jc w:val="both"/>
      </w:pPr>
      <w:r>
        <w:rPr>
          <w:rFonts w:ascii="Times New Roman"/>
          <w:b w:val="false"/>
          <w:i w:val="false"/>
          <w:color w:val="000000"/>
          <w:sz w:val="28"/>
        </w:rPr>
        <w:t>
      7) бюджет тапшылығын қаржыландыру – 3 208 592 837 мың теңге көлемінде атқаруға қабылдансын.";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 w:id="10"/>
    <w:p>
      <w:pPr>
        <w:spacing w:after="0"/>
        <w:ind w:left="0"/>
        <w:jc w:val="both"/>
      </w:pPr>
      <w:r>
        <w:rPr>
          <w:rFonts w:ascii="Times New Roman"/>
          <w:b w:val="false"/>
          <w:i w:val="false"/>
          <w:color w:val="000000"/>
          <w:sz w:val="28"/>
        </w:rPr>
        <w:t>
      мынадай мазмұндағы 2-1), 2-2), 2-3), 2-4), 2-5), 2-6), 2-7), 2-8), 3-1), 3-2), 3-3), 3-4), 3-5), 3-6), 3-7), 3-8) және 4-1) тармақшалармен толықтырылсын:</w:t>
      </w:r>
    </w:p>
    <w:bookmarkEnd w:id="10"/>
    <w:bookmarkStart w:name="z14" w:id="11"/>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табиғатты қорғау және арнаулы мекемелер қызметкерлерінің жалақысын көтеруге берілетін ағымдағы нысаналы трансферттерінің сомаларын бөлу;</w:t>
      </w:r>
    </w:p>
    <w:bookmarkEnd w:id="11"/>
    <w:bookmarkStart w:name="z15" w:id="12"/>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қайта өңдеуші кәсіпорындардың ауыл шаруашылығы өнімін тереңдете қайта өңдеп өнім өндіруі үшін оны сатып алу шығындарын субсидиялауға берілетін ағымдағы нысаналы трансферттерінің сомаларын бөлу;</w:t>
      </w:r>
    </w:p>
    <w:bookmarkEnd w:id="12"/>
    <w:bookmarkStart w:name="z16" w:id="13"/>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эпизоотияға қарсы іс-шаралар жүргізуге берілетін ағымдағы нысаналы трансферттерінің сомаларын бөлу;</w:t>
      </w:r>
    </w:p>
    <w:bookmarkEnd w:id="13"/>
    <w:bookmarkStart w:name="z17" w:id="14"/>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Маңғыстау облысына ветеринариялық қауіпсіздікті қамтамасыз етуге берілетін ағымдағы нысаналы трансферттерінің сомаларын бөлу;</w:t>
      </w:r>
    </w:p>
    <w:bookmarkEnd w:id="14"/>
    <w:bookmarkStart w:name="z18" w:id="15"/>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басым дақылдар өндірісін дамытуды субсидиялауға берілетін ағымдағы нысаналы трансферттерінің сомаларын бөлу; </w:t>
      </w:r>
    </w:p>
    <w:bookmarkEnd w:id="15"/>
    <w:bookmarkStart w:name="z19" w:id="16"/>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трансферттерінің сомаларын бөлу; </w:t>
      </w:r>
    </w:p>
    <w:bookmarkEnd w:id="16"/>
    <w:bookmarkStart w:name="z20" w:id="17"/>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трансферттерінің сомаларын бөлу; </w:t>
      </w:r>
    </w:p>
    <w:bookmarkEnd w:id="17"/>
    <w:bookmarkStart w:name="z21" w:id="18"/>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трансферттерінің сомаларын бөлу; </w:t>
      </w:r>
    </w:p>
    <w:bookmarkEnd w:id="18"/>
    <w:bookmarkStart w:name="z22" w:id="19"/>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мемлекеттік күндізгі жалпы білім беретін ауылдық толық жинақталған мектептерде жан басына шаққандағы нормативтік қаржыландыруды іске асыруға берілетін ағымдағы нысаналы трансферттерінің сомаларын бөлу; </w:t>
      </w:r>
    </w:p>
    <w:bookmarkEnd w:id="19"/>
    <w:bookmarkStart w:name="z23" w:id="20"/>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стипендияның мөлшерін ұлғайтуға берілетін ағымдағы нысаналы трансферттерінің сомаларын бөлу;</w:t>
      </w:r>
    </w:p>
    <w:bookmarkEnd w:id="20"/>
    <w:bookmarkStart w:name="z24" w:id="21"/>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"Ауылдық денсаулық сақтауды жаңғырту" пилоттық ұлттық жобасы шеңберінде денсаулық сақтау объектілеріне күрделі жөндеу жүргізуге берілетін ағымдағы нысаналы трансферттерінің сомаларын бөлу; </w:t>
      </w:r>
    </w:p>
    <w:bookmarkEnd w:id="21"/>
    <w:bookmarkStart w:name="z25" w:id="22"/>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 берілетін ағымдағы нысаналы трансферттерінің сомаларын бөлу;</w:t>
      </w:r>
    </w:p>
    <w:bookmarkEnd w:id="22"/>
    <w:bookmarkStart w:name="z26" w:id="23"/>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Маңғыстау облысының бюджетіне радиациялық қауіпсіздікті қамтамасыз етуге берілетін ағымдағы нысаналы трансферттерінің сомаларын бөлу; </w:t>
      </w:r>
    </w:p>
    <w:bookmarkEnd w:id="23"/>
    <w:bookmarkStart w:name="z27" w:id="24"/>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трансферттерінің сомаларын бөлу;</w:t>
      </w:r>
    </w:p>
    <w:bookmarkEnd w:id="24"/>
    <w:bookmarkStart w:name="z28" w:id="25"/>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Астана қаласына іргелес елді мекендердің көлік инфрақұрылымын жөндеуге Ақмола облысының бюджетіне берілетін ағымдағы нысаналы трансферттерінің сомаларын бөлу;</w:t>
      </w:r>
    </w:p>
    <w:bookmarkEnd w:id="25"/>
    <w:bookmarkStart w:name="z29" w:id="26"/>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халықтың әлеуметтік жағынан осал топтарына коммуналдық тұрғын үй қорынан тұрғын үй сатып алуға берілетін ағымдағы нысаналы трансферттерінің сомаларын бөлу;</w:t>
      </w:r>
    </w:p>
    <w:bookmarkEnd w:id="26"/>
    <w:bookmarkStart w:name="z30" w:id="27"/>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кешендегі инвестициялық жобаларға кредит берудің сомаларын бөлу;";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32" w:id="28"/>
    <w:p>
      <w:pPr>
        <w:spacing w:after="0"/>
        <w:ind w:left="0"/>
        <w:jc w:val="both"/>
      </w:pPr>
      <w:r>
        <w:rPr>
          <w:rFonts w:ascii="Times New Roman"/>
          <w:b w:val="false"/>
          <w:i w:val="false"/>
          <w:color w:val="000000"/>
          <w:sz w:val="28"/>
        </w:rPr>
        <w:t>
      "4. Қазақстан Республикасы Еңбек және халықты әлеуметтiк қорғау министрлiгi заңнамада белгіленген тәртіппен Қазақстан Республикасының Үкіметіне:</w:t>
      </w:r>
    </w:p>
    <w:bookmarkEnd w:id="28"/>
    <w:bookmarkStart w:name="z33" w:id="29"/>
    <w:p>
      <w:pPr>
        <w:spacing w:after="0"/>
        <w:ind w:left="0"/>
        <w:jc w:val="both"/>
      </w:pPr>
      <w:r>
        <w:rPr>
          <w:rFonts w:ascii="Times New Roman"/>
          <w:b w:val="false"/>
          <w:i w:val="false"/>
          <w:color w:val="000000"/>
          <w:sz w:val="28"/>
        </w:rPr>
        <w:t>
      1) 2023 жылғы 1 маусымға дейінгі мерзімде облыстық бюджеттердің, республикалық маңызы бар қалалардың, астана бюджеттерiнің осы қаулының 2-тармағының 2-7) тармақшасында көрсетiлген 2023 жылға арналған ағымдағы нысаналы трансферттердi пайдалану тәртібі туралы;</w:t>
      </w:r>
    </w:p>
    <w:bookmarkEnd w:id="29"/>
    <w:bookmarkStart w:name="z34" w:id="30"/>
    <w:p>
      <w:pPr>
        <w:spacing w:after="0"/>
        <w:ind w:left="0"/>
        <w:jc w:val="both"/>
      </w:pPr>
      <w:r>
        <w:rPr>
          <w:rFonts w:ascii="Times New Roman"/>
          <w:b w:val="false"/>
          <w:i w:val="false"/>
          <w:color w:val="000000"/>
          <w:sz w:val="28"/>
        </w:rPr>
        <w:t xml:space="preserve">
      2) 2023 жылғы 15 ақпанға дейінгі мерзімде облыстық бюджеттердің, республикалық маңызы бар қалалардың, астана бюджеттерiнің осы қаулының 2-тармағының 5) тармақшасында көрсетiлген 2023 жылға арналған кредит беру шарттары туралы шешімдердің жобасын әзірлесін және енгізсін"; </w:t>
      </w:r>
    </w:p>
    <w:bookmarkEnd w:id="30"/>
    <w:bookmarkStart w:name="z35" w:id="3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2,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жаңа редакцияда жазылсын;</w:t>
      </w:r>
    </w:p>
    <w:bookmarkEnd w:id="31"/>
    <w:bookmarkStart w:name="z36" w:id="3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көрсетілген қаулы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4-1-қосымшалармен</w:t>
      </w:r>
      <w:r>
        <w:rPr>
          <w:rFonts w:ascii="Times New Roman"/>
          <w:b w:val="false"/>
          <w:i w:val="false"/>
          <w:color w:val="000000"/>
          <w:sz w:val="28"/>
        </w:rPr>
        <w:t xml:space="preserve"> толықтырылсын.</w:t>
      </w:r>
    </w:p>
    <w:bookmarkEnd w:id="32"/>
    <w:bookmarkStart w:name="z37" w:id="33"/>
    <w:p>
      <w:pPr>
        <w:spacing w:after="0"/>
        <w:ind w:left="0"/>
        <w:jc w:val="both"/>
      </w:pPr>
      <w:r>
        <w:rPr>
          <w:rFonts w:ascii="Times New Roman"/>
          <w:b w:val="false"/>
          <w:i w:val="false"/>
          <w:color w:val="000000"/>
          <w:sz w:val="28"/>
        </w:rPr>
        <w:t>
      2. Орталық атқарушы органдар екі апта мерзімде Қазақстан Республикасы Үкіметінің бұрын қабылданған шешімдерін осы қаулыға сәйкес келтіруді қамтамасыз етсін.</w:t>
      </w:r>
    </w:p>
    <w:bookmarkEnd w:id="33"/>
    <w:bookmarkStart w:name="z38" w:id="34"/>
    <w:p>
      <w:pPr>
        <w:spacing w:after="0"/>
        <w:ind w:left="0"/>
        <w:jc w:val="both"/>
      </w:pPr>
      <w:r>
        <w:rPr>
          <w:rFonts w:ascii="Times New Roman"/>
          <w:b w:val="false"/>
          <w:i w:val="false"/>
          <w:color w:val="000000"/>
          <w:sz w:val="28"/>
        </w:rPr>
        <w:t>
      3. Осы қаулы 2023 жылғы 1 қаңтардан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№257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1-қосымша</w:t>
            </w:r>
          </w:p>
        </w:tc>
      </w:tr>
    </w:tbl>
    <w:bookmarkStart w:name="z40" w:id="35"/>
    <w:p>
      <w:pPr>
        <w:spacing w:after="0"/>
        <w:ind w:left="0"/>
        <w:jc w:val="left"/>
      </w:pPr>
      <w:r>
        <w:rPr>
          <w:rFonts w:ascii="Times New Roman"/>
          <w:b/>
          <w:i w:val="false"/>
          <w:color w:val="000000"/>
        </w:rPr>
        <w:t xml:space="preserve"> Басым республикалық бюджеттік инвестициялардың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2 431 424 534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1 601 864 120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1 154 292 724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377 443 980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219 009 111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109 141 897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46 092 443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дипломатиялық қызметтің бірыңғай ақпараттық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дипломатиялық қызметтің бірыңғай ақпараттық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45 497 310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толық жарақтандыру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45 220 730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көрсетілетін қызметтер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Мәңгілік Ел даңғылы, №2 және №4 үйде орналасқан Қазақстан Республикасы Парламентінің (Сенат, Мәжіліс) қолданыстағы әкімшілік ғимараттарына резервтік электрмен жабдықтау желілерін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"Есіл" ауданы, Мәңгілік Ел даңғылы, №4 үйдегі қойманың жапсарлас құрылысымен Қазақстан Республикасы Парламенті Сенатының ғимаратын қайта жаңарту" объектінің мемлекеттік сараптамасын жүргізумен ЖСҚ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9-62 көшесі,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 объектінің мемлекеттік сараптамасын жүргізумен ЖСҚ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Е-128 көшесі ауданындағы қолданыстағы қазандықты жаңғырту және көшіру" объектінің мемлекеттік сараптамасын жүргізумен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 181, Е 706 көшелер ауданы мекенжайында орналасқан үш отын-таратушы құбырбағанасы және жерасты резервуары бар автожанармай станциясының құрылысы" объектінің мемлекеттік сараптамасын жүргізумен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64 599 969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51 764 332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13 155 941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47 541 603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47 541 603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47 541 603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20 837 713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20 169 100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автомобильге арналған өрт сөндіру депосы кешенін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"Әдеттегі геологиялық жағдайлары бар ІВ, ІІІА климаттық шағын аудандар үшін V үлгідегі 2 автомобильге арналған өрт депо кешенінің" құрылысына" үлгілік жобаны байланыстыру бойынша ЖСҚ мемлекеттік сараптамасынан өту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Талапкер ауылында "Әдеттегі геологиялық жағдайлары бар ІВ және ІІІА климаттық шағын аудандар үшін V үлгідегі 2 автомобильге арналған өрт депо кешенінің" құрылысына" үлгілік жобаны байланыстыру бойынша ЖСҚ мемлекеттік сараптамасынан өту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15 450 251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халықаралық шекара маңы ынтымақтастығы орталығы ауданындағы Қорғас өзенінде қорғау құрылыстарын және "Қорғас" (Қорғас-1) кедені ғимараттарын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7 814 343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7 635 908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қаласында әдеттегі геологиялық жағдайлары бар ІВ және ІІІА климаттық шағын аудандар үшін II үлгідегі 4 автомобильге арналған өрт сөндіру депосының кешенін салу" үлгілік жобаны байланыстыру бойынша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Балапанов көшесі 45/4 мекенжайында сейсмикалық белсенділігі 8 балл II, IIIА, IIIВ, IVГ климаттық аудандары үшін ІІ типті 4 автомобильге арналған өрт сөндіру депосы кешенін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геологиялық жағдайлары қалыпты ІВ және ІІІА климаттық кіші аудандары үшін ІІ типті 4 автомобильге арналған өрт сөндіру депосы кешенін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қаласында геологиялық жағдайлары қалыпты IВ және IIIА климаттық кіші аудандары үшін ІІ типті 4 автомобильге арналған өрт сөндіру депосы кешенін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"Береке" ықшам ауданында 4 автомобильге арналған өрт сөндіру депосы кешенін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Қызылжар өңіріндегі Пестрое көлінің жағасында Жедел-құтқару жасағының кешенін жеке жобаға сәйкес ІВ және ІІІА климаттық қалыпты аймақтары бар климаттық аймақтар үшін салу. Сметалық хаттаманы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Кентау трассасы бойынша 048 квартал сейсмикалық белсенділігі 7 балл болатын IV IVГ климаттық шағын аудандар үшін ІІ үлгідегі 4 автокөлікке арналған өрт депосы кешенін салу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Түркістан қаласында, Шәуілдер трассасы бойынша әдеттегі геологиялық жағдайлары бар IVA, IVГ климаттық шағын аудандар үшін II үлгідегі 4 автомобильге арналған өрт депо кешенін" салу" жұмыс жобасы бойынша ведомстводан тыс кешенді сараптаманы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Келес ауданы, Ақтөбе ауылдық округінің Қызыласкер ауылында сейсмикалық белсенділігі 8 балл болатын климаттық шағын аудандардың ІІІА, ІІІВ, IVГ үлгідегі 2 автокөлігіне арналған өрт депо кешенін" салу" жұмыс жобасы бойынша ведомстводан тыс кешенді сараптаманы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7 103 031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 ұстайтын бөгетін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6 054 517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ұстаптұру бөгетін салу". Сметалық құжаттаманы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1 048 514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(әуе кемелерін) сақтау және техникалық қызмет көрсету үшін ангарлар салуға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17 058 366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29 952 328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13 155 941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17 058 366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29 952 328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13 155 941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15 929 757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15 929 757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15 929 757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25 790 412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1 818 651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17 509 065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9 656 814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5 717 397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ұланының 3656 әскери бөлім объектілерін (кешендер) салу және құру (авиациялық база)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Қазақстан Республикасы Ұлттық ұланының Бас қолбасшылығы мен қамтамасыз ету бөлімшесінің объектілерін салу" объектісі бойынша мемлекеттік сараптама қорытындысын ала отырып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мен Хусейн бен Талал көшесінің қиылысындағы Қазақстан Республикасы Ішкі істер министрлігі ғимараттарының әкімшілік кешенінің құрылысы. І-кезектің 2-этапы және ІІ-кезек" объектісі бойынша ведомстводан тыс кешенді сараптамадан өте отырып,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930 903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7 852 251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4 320 757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 "№2 мекемесі" РММ жалпы толтыру лимиті 280 орынға дейінгі екі тұрғын үй блогының құрылысы (әр тұрғын блокта 140 орыннан)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2 171 239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Қонысбай ауылдық округі, Гранитный кенті "№7 мекемесі" РММ жалпы толтыру лимиті 280 орынға дейінгі екі тұрғын үй блогының құрылысы (әр тұрғын блокта 140 орыннан)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УГ-157/9 мекемесінде жалпы толтыру лимиті 280 орынға дейінгі екі тұрғын үй блогының құрылысы. Байланыстыру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Өскемен қаласындағы Грейдерная көшесі бойында 1500 орынды тергеу изоляторы" объектісі бойынша мемлекеттік сараптама қорытындысын ала отырып, ЖСҚ түзетуге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 1500 МТМ (ІВ, IIIА)-2.2-2012) қалыпты геологиялық жағдайлармен ІВ, IIIА климаттық кіші аудандар үшін "1500 орынға арналған мамандандырылған түзеу мекемесі" үлгілік жобасынан алынған "АК-159/6 мекемесінде" жалпы толтыру лимиті 276 орынды үш тұрғын блогын (модульдік қазандық орнатумен) салу" объектісі бойынша мемлекеттік сараптама қорытындысын ала отырып,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 1500 МТМ (IВ, IIIA)-2.2-2012) қалыпты геологиялық жағдайлармен (IВ, ША) климаттық кіші аудандар үшін "1500 орынға арналған мамандандырылған түзеу мекемесі үлгілік жобасынан алынған ҚР ІІМ ҚАЖК "УК-161/3 мекемесі" РММ жалпы толтыру лимиті 92 орынды тұрғын блогын салу" объектісі бойынша мемлекеттік сараптама қорытындысын ала отырып,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Ақтау қаласындағы ГМ-172/6 мекемесінің базасында 840 орынды толтыру лимитімен ұстаудың аралас түрі бар мамандандырылған түзеу мекемесін салу (орташа және қауіпсіздігі барынша жоғары) (ТЖ ҚР 1500 МТМ (ІVA, IVГ)-2.2-2012) қалыпты геологиялық жағдайлармен ІVA, IVГ климаттық кіші аудандар үшін "1500 орынға арналған мамандандырылған түзеу мекемесі" үлгілік жобасынан алынған ғимараттар мен құрылыстарды жергілікті жерге байланыстыру" объектісі бойынша мемлекеттік сараптама қорытындысын ала отырып,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АП-162/2 мекемесінде жалпы толтыру лимиті 280 орынға дейінгі екі тұрғын үй блогының құрылысы. Байланыстыру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жүйесінің ақпараттық жүйелерін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Орталықтандырылған автоматтандырылған деректер базасын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1 734 372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1 734 372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1 734 372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1 734 372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4 768 883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4 768 883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2.0" Қазақстан Республикасы сот органдарының автоматтандырылған ақпараттық-талдау жүйесінің" компоненттерін жаңғырту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"Төрелік 2.0" Қазақстан Республикасы сот органдарының автоматтандырылған ақпараттық-талдау жүйесінің" компоненттерін жаңғырту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4 193 679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қаласында сот ғимаратын салу.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 Мүсірепов атындағы ауданның Новоишимск ауылында 3 құрамдық сот ғимаратын салу.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 1 әкімшілік ғимаратының құрылысы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350 орындық жатақхана салуға жобалау-сметалық құжаттаманы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Бірыңғай ақпараттық-талдау жүйесін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тергеудің ақпараттық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тергеудің ақпараттық жүйесін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республикалық деңгейде денсаулық сақтау объектілерін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жанындағы Ладушкин көшесі, 120А мекенжайында орналасқан 120 төсектік көп бейінді аурухананың құрылысы" жобасы бойынша жобалау-сметалық құжаттама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28 541 025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28 462 605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16 085 623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44 155 762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41 747 449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"Ильинка" тұрғын алабының солтүстігіне қарай көне Бозоқ қалашығының археологиялық қазбаларының негізінде ашық аспан астындағы Ұлттық парктің орта ғасыр сәулет стиліндегі қоршауын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39 747 449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спорт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39 747 449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30 044 521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олимпиадалық дайындау республикалық базасы.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30 044 521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9 702 928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9 702 928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Бурабай көліне дейін Үлкен Шабақты көлінің жағалауы бойына велосипед және жаяу жүргіншілер жолын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кентінде "Бурабай" МҰТП-ның Бұланды орманшылығы кордонының жаңа ғимараттарын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кентінде "Бурабай" МҰТП Приозерный орманшылығы Приозерный кордонының жаңа ғимараттарын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Ақылбай кордонының жаңа ғимараттарын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Боровское орманшылығының "Голубой залив" кордонын салу.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мемлекеттік ұлттық табиғи паркінің аумағында автотұрақ орындарын орналастыра отырып, келушілердің жаппай болуы үшін объектілер (құрылыстар)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30 335 249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33 400 296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30 335 249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33 400 296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20 373 852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20 373 852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ұзындығы 337 км Нұра топтық су құбырын реконструкциялау"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2 177 570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кезегі (2-іске қосу кешені).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кезегі (3-іске қосу кешені).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903 748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1 948 707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2 361 005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"Ақсай" каналын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 "Кереген-Сағыз-Жамансор" топтық су құбырын реконструкциялауға жобалау-сметалық құжаттама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"Тайсойған-Миялы" магистральды су құбырын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2 361 005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 Қоянды топтық су құбырының 6 ұңғымасын (Азғыр аймағы)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ауданының Шабақты өзенінде Ынталы су қоймасының құрылыстарын реконструкциялау және техникалық реконструкциялау"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ауданының Тоған кентіндегі Киров су қоймасын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Орал-Көшім ССЖ Шаған тармағы және Көшім магистральды каналын механикаландырылған тазарту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4 761 938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2 688 161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 1 сорғы станциясына дейін магистральды су өткізгішінің екінші желісін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қосылатын тармағын салу және Қызылорда облысы Арал ауданының Ақбасты елді мекенін сумен жабдықтау"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Байқожа топтық су құбырының сумен жабдықтау жүйелерін реконструкциялау"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831 253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қолданыстағы Талап топтық су құбырын кеңейту (5 жаңа ұңғыма бұрғылау)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1 623 582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Ақсу ауданының Қызылағаш суару алабын салу"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2 959 800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7 477 550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6 953 541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реконструкциялау (І-кезек).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1 488 853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1 356 734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ауылдық елді мекендерді қосып таратушы желілерді салу. 2-ші кезек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1 977 550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қайта жаңарту" ЖСҚ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облылысы, Шал ақын ауданы, Мерген а., Куприяновка а., Крещенка а., Белоградовка., Городецкое а., Кривощеково а., Алкагаш а., Ровное а., Ақанбарақ а., Коноваловка а., Көктерек а., бойынша Есіл топтық су құбырына қосылған ауылдық елді мекендердің құбырларын, бұрғыштарын қайта жаңарту" ЖСҚ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3 377 428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3 176 955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магистральды каналдарын қалпына келтіру және реконстукциялау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1 308 059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"Найман" каналын реконструкциялау"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1 344 903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"Қазыналық" каналын реконструкциялау"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255 255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Сарыағаш ауданының жақын маңдағы ауылдық елді мекендерін қоса отырып, Сарыағаш топтық су құбырын толықтыру үшін магистральды су құбырын қайта жаңарту. 1-кезек 1-ші іске қосу кешені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12 971 104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13 026 444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86 276 360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77 382 552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"KazEOSat-MR" айыру қабілеті орташа Жерді қашықтықтан зондтау ғарыш жүйесін құру және қолданысқа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Айыру қабілеті орташа "KazEOSat-MR" спутниктер тобын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79 576 927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73 077 976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48 881 331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48 026 429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41 586 464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48 026 429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41 586 464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2 911 464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22 778 571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23 715 000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7 142 858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74 549 085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74 549 085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км "Подстепное - Федоровка - РФ шекарасы" республикалық маңызы бар автомобиль жолдарын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"Щучинск - Көкшетау - Петропавл - РФ шекарасы" транзиттік дәлізі учаскесінде 465-525 км Петропавл, Омск қалалары арқылы РФ шекарасы (Челябинскіге ) - РФ шекарасы (Новосибирскке) М-51 автомобиль жолын реконструкциялау", II учаске, 496-465 км". Сметалық құжаттаманы түзету.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7 294 867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7 294 867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469 867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22 276 927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24 196 645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2 350 771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"Жайсан"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1 177 738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1 073 727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4 710 930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5 014 463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"Кенерал"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1 248 287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"Қайрақ"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1 234 081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1 216 047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"Бірлік"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1 275 556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1 274 573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2 091 486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2 284 923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"Шарбақты"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1 158 922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14 546 488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"Келтесай"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1 207 401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"Талсай"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"Қарақұдық"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1 123 951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1 227 903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"Есіл"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1 222 386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"Каскад"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1 193 784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"Ақ көл"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1 184 292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"Арал ағаш"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1 205 459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"Жаңажол"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1 221 713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"Ашикен"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1 227 340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"Қызыл ту"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1 187 745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"Жамбыл"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1 274 791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"Баян батыр атындағы" шекара бөлімшесінің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1 092 670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46 723 249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46 723 249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46 723 249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3 251 917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3 251 917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41 988 935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4 көшесі бойында орналасқан "Әкімшілік ғимараты" объектісін резервті электрмен жабдықтауға арналған 10 кВ желісін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Жеңіс даңғылы, 11 мекенжайы бойынша орналасқан Қазақстан Республикасы Қаржы министрлігінің ғимаратында құрылымдалған кабель жүйені жаңғырту.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1 413 397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103 734 638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қоғамының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АҚ-ның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Қазақ ұлттық драма театры" РМҚК-ның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жобаларын қаржыландыру үшін "Қазақстанның Даму Банкі" АҚ арқылы "Өнеркәсіпті дамыту қоры" АҚ-ның жарғылық капиталын кейіннен ұлғайта отырып, "Бәйтерек" ұлттық басқарушы холдингі" АҚ-ның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358 905 400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978 712 789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1 041 108 607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1 099 987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1 698 179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2 721 997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2 359 637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2 359 637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қоғамдық тәртіп пен қауіпсіздік объектілерін салуға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2 359 637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2 359 637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"Жайлы мектеп" пилоттық ұлттық жобасы шеңберінде орта білім беру объектілерін салуға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52 646 926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47 436 666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31 350 580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128 007 849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195 352 810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31 975 533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20 810 333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16 335 312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8 990 780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27 185 411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19 352 243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36 578 092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47 183 051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34 093 036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36 535 989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37 921 380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40 369 183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55 188 307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46 336 520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15 945 966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18 733 750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13 272 904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37 220 458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24 156 967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12 999 478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17 332 684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8 145 779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8 811 997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93 236 009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173 117 518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68 695 903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89 647 687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121 912 082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8 357 051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13 986 729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13 986 729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13 986 729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13 986 729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1 617 269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11 254 233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4 866 896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4 859 245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1 478 586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1 478 586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213 399 422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80 143 605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26 095 494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213 399 422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80 143 605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26 095 494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84 322 386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2 721 293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80 497 072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2 721 293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10 729 226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2 560 760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5 142 318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5 772 785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2 332 690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2 162 624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4 878 730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6 457 757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3 107 486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6 878 898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10 398 854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схема бойынша пилоттық жобалар шеңберінде Астана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126 077 036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60 003 187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23 374 201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93 346 542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49 004 978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16 344 931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3 302 281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3 390 680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2 365 935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1 951 670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8 714 493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4 095 557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912 581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4 948 462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5 147 373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5 597 081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6 271 903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1 437 572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7 886 858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1 698 872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9 899 488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1 100 648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19 553 322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4 686 744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1 033 391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7 687 328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5 648 889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2 342 526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7 687 328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5 648 889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2 342 526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2 484 621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2 484 621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республикалық бюджет қаражаты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спорт объектілерін дамыту үшін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23 559 462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13 858 839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23 559 462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13 858 839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850 550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2 260 276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7 995 034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2 545 484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13 717 078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18 693 164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17 324 669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16 486 878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18 693 164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17 324 669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16 486 878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3 895 108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3 895 108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1 588 042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2 307 066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12 591 770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12 591 770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5 675 467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5 241 422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1 674 881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26 342 511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жеке және заңды тұлғаларға "бір терезе" қағидаты бойынша мемлекеттік қызметтерді көрсету жөніндегі "Азаматтарға арналған үкімет" мемлекеттік корпорациясы" КЕАҚ-қа арналған мамандандырылған халыққа көмек көрсету орталықтарын салуға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26 082 854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күтіп-ұстауды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14 346 236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14 346 236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1 371 542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1 732 013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1 289 917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3 211 389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11 736 618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11 736 618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11 736 618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35 442 476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7 319 815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47 643 156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35 442 476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7 319 815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47 643 156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11 926 838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38 393 545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4 980 427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628 693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2 805 411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16 666 412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7 208 873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8 104 573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781 345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668 198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мемлекеттік мекемелердің әкімшілік ғимараттарын салуға және реконструкциялауға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1 109 176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1 109 176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16 746 706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11 695 087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жобасы және Басым жобаларға кредит беру тетігі шеңберінде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3 844 573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10 208 655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3 844 573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1 328 157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1 471 281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1 342 273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1 221 617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13 306 983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5 405 038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13 306 983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5 405 038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1 623 143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13 306 983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401 617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3 380 278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35 486 698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922 687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ірі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1 555 853 818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Республикалық бюджеттік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72 432 637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 Қазақстан Республикасы Ұлттық қорынан бөлінетін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9 401 463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мәдениет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 Рахат ауылдық округінің Өрікті ауылында "Есік" сапар орталығын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аймағында қызметкерлерге арналған жатақханасы бар Сапар орталығының құрылысы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мұрағат" РММ қосымша мұрағат қоймасы құрылысының жобалау-сметалық құжаттамасын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"Ильинка" тұрғын алабының солтүстігіне қарай көне Бозоқ қалашығының археологиялық қазбаларының негізінде ашық аспан астындағы Ұлттық парктің орта ғасыр сәулет стиліндегі қоршауын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спорт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6 551 915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6 551 915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6 551 915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6 551 915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 ЖСҚ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топтық су құбырының Ақмола облысы Егіндікөл ауданының Егіндікөл ауылынан Степняк НҚП дейінгі учаскесін қайта жаңарту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Сандықтау ауданының Красная поляна, Петриковка және Арбузинка ауылдарында топтық су құбырын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Покровкалық жер асты сулары кен орнынан Ақмола облысы Целиноград ауданының Талапкер және Қажымұқан ауылдарына дейін су таратқыш салу. 1-кезек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 құрылыстарын реконструкциялау мен жаңғыртудың"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Құрылыстың I кезегі (2 және 3-іске қосу кешендері) және II кезегі. Түзету"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 "Д. Қонаев атындағы ҮАК" магистральды каналының авариялық учаскелерін ПК-130-дан ПК-138+86-ға дейін; ПК-166+70-тен ПК-170+14-ге дейін; ПК-223-тен ПК-226-ға дейін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"Бағырлай" каналын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ауданындағы, "Кобяков-Забұрын" каналын жаңғырту үшін жобалау сметалық құжаттамасын жасақтау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"Қурайлы сай" каналын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Миялы ауылында "Ералы" гидроторабындағы гидротехникалық құрылыстарды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ауданында Ырғайты өзенінде Ырғайты су қоймасын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ауданында Қалғұты өзенінде Қалғұты су қоймасын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Талас және Байзақ аудандарының шекарасында Талас өзенінде Ақмола су қоймасын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IV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Батыс Қазақстан облысы, Жәнібек ауданы мекенжайында орналасқан БҚО Орда топтық су құбырын реконструкциялау V кезегі (Мұратсай-Жәнібек су таратқышы)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Жангелдин ауданының "Албарбөгет" бөгетін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1-кезек"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ауданының суын жинақтау үшін Сырдария өзенінің Күміскеткен учаскесінде су қойманы салу" ЖСҚ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"Қазба-Ақшымырау-Қызан" топты су жүйелерінің Ақшымырау және Қызан елді мекендеріндегі су жүйелерін қайта құру құрылыстың 2-кезеңі (Ақшымырау және Қызан елді мекендерінің арасындағы екінші су құбырының құрылысы)"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1 943 971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ауылдық елді мекендерді қосып таратушы желілерді салу. 2-ші кезек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ауылдық елді мекендерге Көкшетау сумен жабдықтау жүйесіне қосылған су құбырларының, су бұру жүйелерінің құрылысы" ЖЖ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 III-кезек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 III-кезек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құбырының авариялық учаскелерін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құбырының IV сатыдағы №1 "Замотаевка" сорғы станциясының технологиялық жабдығын қайта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Сырдария өзеніндегі Көксарай суреттегіш бөгетінің тұрақтылығын арттыру үшін қайта құру жұмыстары" ЖСҚ әзірлеу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 су қоймасының инженерлік-техникалық нығайтылуын, қауіпсіздікті қамтамасыз ету жүйесінің құрылғысын жаңғырту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44 461 794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10 885 507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6 085 463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"РФ шекарасы (Орск қаласына)-Ақтөбе -Атырау - РФ шекарасы (Астрахань қаласына)" автожолын қайта жаңарту және жобалау-іздестіру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3 278 774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км "Подстепное - Федоровка - РФ шекарасы" республикалық маңызы бар автомобиль жолдарын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25 172 949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"Щучинск - Көкшетау - Петропавл - РФ шекарасы" транзиттік дәлізі учаскесінде 465-525 км Петропавл, Омск қалалары арқылы РФ шекарасы (Челябинскіге ) - РФ шекарасы (Новосибирскке) М-51 автомобиль жолын реконструкциялау", II учаске, 496-465 км" ЖЖ. Сметалық құжаттаманы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1381 км "Қызылорда - Павлодар - Успенка - РФ шекарасы" республикалық маңызы бар автомобиль жолында Ертіс өзені арқылы өтетін көпір салу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"Қызылорда - Жезқазған" автомобиль жолын қайта жаңарту және жобалық-іздестіру жұмыстары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"Тасқала"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"Сырым"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"Үрлітөбе"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Қазақстан-Қырғыз шекарасындағы "Қарасу" автомобиль өткізу пунктінің жобалау-іздестіру жұмыстары, жаңғырту және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"Бесағаш" автомобиль өткізу пунктін салу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Заңды тұлғалардың жарғылық капиталында мемлекеттің қатысуы арқылы жоспарланатын бюджеттік инвестициялар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104 477 662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лизингке беру үшін ауыл шаруашылығы техникасын, жем-шөп дайындау техникасын және суарудың ұтқыр жүйелерін сатып алуды қаржыландыру үшін "Аграрлық несие корпорациясы" акционерлік қоғамының жарғылық капиталын ұлғайту арқылы кейіннен "ҚазАгроҚаржы" акционерлік қоғамының жарғылық капиталын ұлғайта отырып, Қазақстан Республикасының Ұлттық қорынан берілетін нысаналы трансферттер есебінен "Бәйтерек" ұлттық басқарушы холдингі" акционерлік қоғамының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тұжырымдамасының аясында жобаларды қаржыландыру мақсатында тікелей инвестициялар қорын (қорларын) қорландыру үшін "Қазына Капитал Менеджмент" АҚ-ның жарғылық капиталын кейіннен ұлғайта отырып, "Бәйтерек" ұлттық басқарушы холдингі" АҚ-ның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экономиканың бәсекеге қабілеттілігі мен орнықтылығын қамтамасыз ету үшін "Самұрық-Қазына" ұлттық әл-ауқат қоры" АҚ-ның жарғылық капиталын ұлғайту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1 378 943 519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303 882 331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494 249 261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494 249 261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494 249 261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"Жайлы мектеп" пилоттық ұлттық жобасы шеңберінде орта білім беру объектілерін салуға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494 249 261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59 227 110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18 013 020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15 123 395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17 912 704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19 601 161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29 889 377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54 641 056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33 521 921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53 349 787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77 498 255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122 925 223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 есебінен "Ауылдық денсаулық сақтауды жаңғырту" пилоттық ұлттық жобасы шеңберінде денсаулық сақтау объектілерін салуға және реконструкциялауға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1 499 887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3 588 597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2 477 874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295 446 457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295 446 457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54 310 216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2 160 826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1 301 961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1 258 052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529 394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3 999 434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2 292 743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2 424 671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схема бойынша пилоттық жобалар шеңберінде Астана қаласының бюджетіне коммуналдық тұрғын үй қорының тұрғын үйін салуға және (немесе) реконструкциялауға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тұрғын үй құрылысының проблемалық объектілерін аяқтау үшін уәкілетті ұйымның жарғылық капиталын толықтыруға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241 136 241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99 280 724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3 968 566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4 467 812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8 604 510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4 397 432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6 535 979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3 174 892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10 775 477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11 282 833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1 833 704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6 635 461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7 454 498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742 298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10 717 902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67 843 995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1 553 275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8 932 869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8 737 351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7 312 376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3 565 915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3 499 586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74 011 522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1 597 890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10 334 455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1 866 546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10 454 806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2 510 997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31 603 634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Қазақстан Республикасы Ұлттық қорынан бөлінетін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142 015 726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142 015 726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67 730 964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67 730 964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6 625 473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9 928 799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1 130 654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2 343 089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1 163 578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1 268 834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5 367 083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6 377 019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1 557 680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74 284 762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74 284 762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1 123 777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625 922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69 922 820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5 482 501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трансферттер есебінен облыстық бюджеттерге елді мекендерден тыс жерлерге сумен жабдықтау және су бұру жүйелерін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36 701 644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36 701 644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Қарағанды облысының Саран қаласында тұрмыстық техника шығару жөніндегі жобаны іске асыру мақсатында "Сарыарқа" әлеуметтік-кәсіпкерлік корпорациясы" АҚ жарғылық капиталын ұлғайту үшін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бюджетіне Қостанай қаласындағы индустриялық аймақта "KIA" автомобильдерін шығаратын зауыт салу жобасын іске асыру үшін "KIA Qazaqstan" ЖШС жарғылық капиталына қатысу мақсатында "Тобыл" әлеуметтік-кәсіпкерлік корпорациясы" АҚ жарғылық капиталын ұлғайту үшін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бюджетіне машина жасау саласының жобаларын іске асыру мақсатында "Тобыл" әлеуметтік-кәсіпкерлік корпорациясы" АҚ жарғылық капиталын ұлғайту үшін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174 560 553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174 560 553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жаңа көлік жүйесі. LRT (әуежайдан жаңа теміржол вокзалына дейінгі учаске)" жобасы шеңберінде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Астана қаласының бюджетіне "Астана қаласының жаңа көлік жүйесі. LRT (әуежайдан жаңа теміржол вокзалына дейінгі учаске)" жобасы шеңберінде құрылысқа заңды тұлғалардың жарғылық капиталын ұлғайтуға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күтіп-ұстауды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122 126 231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122 126 231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10 671 696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6 575 444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8 653 420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4 715 695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2 000 349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10 540 574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16 525 608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41 288 416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198 595 577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198 595 577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164 269 222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59 855 278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31 905 467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2 748 605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1 434 782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837 680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3 472 378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2 442 486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1 698 383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4 673 270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35 295 056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2 242 788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4 035 615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3 078 443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4 388 239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2 271 430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1 415 196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13 186 804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мемлекеттік мекемелердің әкімшілік ғимараттарын салуға және реконструкциялауға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94 962 291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34 137 735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6 963 227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5 122 888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1 136 506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4 029 884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3 668 813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3 873 413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3 337 587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6 613 080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2 580 471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1 589 358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4 203 749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560 890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4 886 548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1 425 317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3 815 661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5 112 632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14 014 967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жобасы және Басым жобаларға кредит беру тетігі шеңберінде іс-шараларды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4 024 877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11 518 688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6 555 654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2 629 391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7 923 645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7 189 000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2 979 602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№257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2-1-қосымша</w:t>
            </w:r>
          </w:p>
        </w:tc>
      </w:tr>
    </w:tbl>
    <w:bookmarkStart w:name="z43" w:id="36"/>
    <w:p>
      <w:pPr>
        <w:spacing w:after="0"/>
        <w:ind w:left="0"/>
        <w:jc w:val="left"/>
      </w:pPr>
      <w:r>
        <w:rPr>
          <w:rFonts w:ascii="Times New Roman"/>
          <w:b/>
          <w:i w:val="false"/>
          <w:color w:val="000000"/>
        </w:rPr>
        <w:t xml:space="preserve"> Облыстық бюджеттерге табиғатты қорғау және арнаулы мекемелер қызметкерлерінің жалақысын көтеруге берілетін ағымдағы нысаналы трансферттерінің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5 122 637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504 087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2-2-қосымша</w:t>
            </w:r>
          </w:p>
        </w:tc>
      </w:tr>
    </w:tbl>
    <w:bookmarkStart w:name="z46" w:id="3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қайта өңдеуші кәсіпорындардың ауыл шаруашылығы өнімін тереңдете қайта өңдеп өнім өндіруі үшін оны сатып алу шығындарын субсидиялауға берілетін ағымдағы нысаналы трансферттерінің сомаларын бөлу</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2-3-қосымша</w:t>
            </w:r>
          </w:p>
        </w:tc>
      </w:tr>
    </w:tbl>
    <w:bookmarkStart w:name="z49" w:id="38"/>
    <w:p>
      <w:pPr>
        <w:spacing w:after="0"/>
        <w:ind w:left="0"/>
        <w:jc w:val="left"/>
      </w:pPr>
      <w:r>
        <w:rPr>
          <w:rFonts w:ascii="Times New Roman"/>
          <w:b/>
          <w:i w:val="false"/>
          <w:color w:val="000000"/>
        </w:rPr>
        <w:t xml:space="preserve"> Облыстық бюджеттерге эпизоотияға қарсы іс-шаралар жүргізуге берілетін ағымдағы нысаналы трансферттерінің сомаларын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8 881 614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7 895 496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493 956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3 321 331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2-4-қосымша</w:t>
            </w:r>
          </w:p>
        </w:tc>
      </w:tr>
    </w:tbl>
    <w:bookmarkStart w:name="z52" w:id="39"/>
    <w:p>
      <w:pPr>
        <w:spacing w:after="0"/>
        <w:ind w:left="0"/>
        <w:jc w:val="left"/>
      </w:pPr>
      <w:r>
        <w:rPr>
          <w:rFonts w:ascii="Times New Roman"/>
          <w:b/>
          <w:i w:val="false"/>
          <w:color w:val="000000"/>
        </w:rPr>
        <w:t xml:space="preserve"> Маңғыстау облысына ветеринариялық қауіпсіздікті қамтамасыз етуге берілетін ағымдағы нысаналы трансферттерінің сомаларын бөлу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2-5-қосымша</w:t>
            </w:r>
          </w:p>
        </w:tc>
      </w:tr>
    </w:tbl>
    <w:bookmarkStart w:name="z55" w:id="4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басым дақылдар өндірісін дамытуды субсидиялауға берілетін ағымдағы нысаналы трансферттерінің сомаларын бөлу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2-6-қосымша</w:t>
            </w:r>
          </w:p>
        </w:tc>
      </w:tr>
    </w:tbl>
    <w:bookmarkStart w:name="z58" w:id="4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трансферттерінің сомаларын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2-7-қосымша</w:t>
            </w:r>
          </w:p>
        </w:tc>
      </w:tr>
    </w:tbl>
    <w:bookmarkStart w:name="z61" w:id="4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трансферттерінің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2-8-қосымша</w:t>
            </w:r>
          </w:p>
        </w:tc>
      </w:tr>
    </w:tbl>
    <w:bookmarkStart w:name="z64" w:id="4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трансферттерінің сомаларын бөлу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1 687 982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1 096 496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3-1-қосымша</w:t>
            </w:r>
          </w:p>
        </w:tc>
      </w:tr>
    </w:tbl>
    <w:bookmarkStart w:name="z67" w:id="44"/>
    <w:p>
      <w:pPr>
        <w:spacing w:after="0"/>
        <w:ind w:left="0"/>
        <w:jc w:val="left"/>
      </w:pPr>
      <w:r>
        <w:rPr>
          <w:rFonts w:ascii="Times New Roman"/>
          <w:b/>
          <w:i w:val="false"/>
          <w:color w:val="000000"/>
        </w:rPr>
        <w:t xml:space="preserve"> Облыстық бюджеттерге мемлекеттік күндізгі жалпы білім беретін ауылдық толық жинақталған мектептерде жан басына шаққандағы нормативтік қаржыландыруды іске асыруға берілетін ағымдағы нысаналы трансферттерінің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3-2-қосымша</w:t>
            </w:r>
          </w:p>
        </w:tc>
      </w:tr>
    </w:tbl>
    <w:bookmarkStart w:name="z70" w:id="4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стипендияның мөлшерін ұлғайтуға берілетін ағымдағы нысаналы трансферттерінің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11 199 654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1 448 519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3-3-қосымша</w:t>
            </w:r>
          </w:p>
        </w:tc>
      </w:tr>
    </w:tbl>
    <w:bookmarkStart w:name="z73" w:id="4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"Ауылдық денсаулық сақтауды жаңғырту" пилоттық ұлттық жобасы шеңберінде денсаулық сақтау объектілеріне күрделі жөндеу жүргізуге берілетін ағымдағы нысаналы трансферттерінің сомаларын бөлу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2 974 043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3-4-қосымша</w:t>
            </w:r>
          </w:p>
        </w:tc>
      </w:tr>
    </w:tbl>
    <w:bookmarkStart w:name="z76" w:id="4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 берілетін ағымдағы нысаналы трансферттерінің сомаларын бөлу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771 933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3-5-қосымша</w:t>
            </w:r>
          </w:p>
        </w:tc>
      </w:tr>
    </w:tbl>
    <w:bookmarkStart w:name="z79" w:id="48"/>
    <w:p>
      <w:pPr>
        <w:spacing w:after="0"/>
        <w:ind w:left="0"/>
        <w:jc w:val="left"/>
      </w:pPr>
      <w:r>
        <w:rPr>
          <w:rFonts w:ascii="Times New Roman"/>
          <w:b/>
          <w:i w:val="false"/>
          <w:color w:val="000000"/>
        </w:rPr>
        <w:t xml:space="preserve"> Маңғыстау облысының бюджетіне радиациялық қауіпсіздікті қамтамасыз етуге берілетін ағымдағы нысаналы трансферттерінің сомаларын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1 676 681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3-6-қосымша</w:t>
            </w:r>
          </w:p>
        </w:tc>
      </w:tr>
    </w:tbl>
    <w:bookmarkStart w:name="z82" w:id="4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трансферттерінің сомаларын бөлу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4 565 678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3-7-қосымша</w:t>
            </w:r>
          </w:p>
        </w:tc>
      </w:tr>
    </w:tbl>
    <w:bookmarkStart w:name="z85" w:id="50"/>
    <w:p>
      <w:pPr>
        <w:spacing w:after="0"/>
        <w:ind w:left="0"/>
        <w:jc w:val="left"/>
      </w:pPr>
      <w:r>
        <w:rPr>
          <w:rFonts w:ascii="Times New Roman"/>
          <w:b/>
          <w:i w:val="false"/>
          <w:color w:val="000000"/>
        </w:rPr>
        <w:t xml:space="preserve"> Астана қаласына іргелес елді мекендердің көлік инфрақұрылымын жөндеуге Ақмола облысының бюджетіне берілетін ағымдағы нысаналы трансферттерінің сомаларын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3-8-қосымша</w:t>
            </w:r>
          </w:p>
        </w:tc>
      </w:tr>
    </w:tbl>
    <w:bookmarkStart w:name="z88" w:id="5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халықтың әлеуметтік жағынан осал топтарына коммуналдық тұрғын үй қорынан тұрғын үй сатып алуға берілетін ағымдағы нысаналы трансферттерінің сомаларын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бюджеттің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102 745 600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4-қосымша</w:t>
            </w:r>
          </w:p>
        </w:tc>
      </w:tr>
    </w:tbl>
    <w:bookmarkStart w:name="z91" w:id="52"/>
    <w:p>
      <w:pPr>
        <w:spacing w:after="0"/>
        <w:ind w:left="0"/>
        <w:jc w:val="left"/>
      </w:pPr>
      <w:r>
        <w:rPr>
          <w:rFonts w:ascii="Times New Roman"/>
          <w:b/>
          <w:i w:val="false"/>
          <w:color w:val="000000"/>
        </w:rPr>
        <w:t xml:space="preserve"> Ауыл халқының кірістерін арттыру жөніндегі жобаны ауқымды түрде қолдану үшін ауыл халқына микрокредиттер беруге облыстық бюджеттерге кредит берудің сомаларын бөлу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24 095 979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4-1-қосымша</w:t>
            </w:r>
          </w:p>
        </w:tc>
      </w:tr>
    </w:tbl>
    <w:bookmarkStart w:name="z94" w:id="5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кешендегі инвестициялық жобаларға кредит берудің сомаларын бөлу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8-қосымша</w:t>
            </w:r>
          </w:p>
        </w:tc>
      </w:tr>
    </w:tbl>
    <w:bookmarkStart w:name="z97" w:id="54"/>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249 167 878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249 167 878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239 317 878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9-қосымша</w:t>
            </w:r>
          </w:p>
        </w:tc>
      </w:tr>
    </w:tbl>
    <w:bookmarkStart w:name="z100" w:id="55"/>
    <w:p>
      <w:pPr>
        <w:spacing w:after="0"/>
        <w:ind w:left="0"/>
        <w:jc w:val="left"/>
      </w:pPr>
      <w:r>
        <w:rPr>
          <w:rFonts w:ascii="Times New Roman"/>
          <w:b/>
          <w:i w:val="false"/>
          <w:color w:val="000000"/>
        </w:rPr>
        <w:t xml:space="preserve">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39 117 971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39 117 971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МЖӘ: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дәлізінің "Алматы – Қорғас" автомобиль жолы учаскесінде "НҰР ЖОЛЫ" автомобиль өткізу пунктін салу мен пайдалану және көлік-логистика орталығын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МЖӘ: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МЖӘ: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ғимаратының жарықтандыру жүйесін жаңғырту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автомобиль жолы (ҮААЖ)" автомобиль жолын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15 855 584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МЖӘ: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Е495 көшесі (жобалық атауы), № 2 ғимарат аудан мекенжайында орналасқан Ядролық медицина орталығының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257 қаулысына</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10-қосымша</w:t>
            </w:r>
          </w:p>
        </w:tc>
      </w:tr>
    </w:tbl>
    <w:bookmarkStart w:name="z103" w:id="56"/>
    <w:p>
      <w:pPr>
        <w:spacing w:after="0"/>
        <w:ind w:left="0"/>
        <w:jc w:val="left"/>
      </w:pPr>
      <w:r>
        <w:rPr>
          <w:rFonts w:ascii="Times New Roman"/>
          <w:b/>
          <w:i w:val="false"/>
          <w:color w:val="000000"/>
        </w:rPr>
        <w:t xml:space="preserve"> 2023 жылға арналған мемлекеттік тапсырмалардың тізбесі</w:t>
      </w:r>
    </w:p>
    <w:bookmarkEnd w:id="5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көрсетілетін қызметтің немесе инвестициялық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немесе инвестициялық жобаның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отандастарға және Қазақстан Республикасына келген этникалық қазақтарға қолдауды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ақпараттық қолдау орталығының жұмыс істеуі арқылы шетелдегі отандастарға және Қазақстан Республикасына келген этникалық қазақтарға ақпараттық-консультациялық қолдау көрсету;</w:t>
            </w:r>
          </w:p>
          <w:p>
            <w:pPr>
              <w:spacing w:after="20"/>
              <w:ind w:left="20"/>
              <w:jc w:val="both"/>
            </w:pPr>
            <w:r>
              <w:rPr>
                <w:rFonts w:ascii="Times New Roman"/>
                <w:b w:val="false"/>
                <w:i w:val="false"/>
                <w:color w:val="000000"/>
                <w:sz w:val="20"/>
              </w:rPr>
              <w:t>
шетелдегі отандастармен және Қазақстан Республикасына келген этникалық қазақтармен мәдени-гуманитарлық байланыстарды қамтамасыз ету үшін іс-шаралар өткізу;</w:t>
            </w:r>
          </w:p>
          <w:p>
            <w:pPr>
              <w:spacing w:after="20"/>
              <w:ind w:left="20"/>
              <w:jc w:val="both"/>
            </w:pPr>
            <w:r>
              <w:rPr>
                <w:rFonts w:ascii="Times New Roman"/>
                <w:b w:val="false"/>
                <w:i w:val="false"/>
                <w:color w:val="000000"/>
                <w:sz w:val="20"/>
              </w:rPr>
              <w:t>
шетелдегі отандастардың мәселелері бойынша талдамалық зерттеулер;</w:t>
            </w:r>
          </w:p>
          <w:p>
            <w:pPr>
              <w:spacing w:after="20"/>
              <w:ind w:left="20"/>
              <w:jc w:val="both"/>
            </w:pPr>
            <w:r>
              <w:rPr>
                <w:rFonts w:ascii="Times New Roman"/>
                <w:b w:val="false"/>
                <w:i w:val="false"/>
                <w:color w:val="000000"/>
                <w:sz w:val="20"/>
              </w:rPr>
              <w:t>
шетелдегі отандастарға Қазақ ұлттық мәдени орталықтарының жұмысын ұйымдастыруға және жарақтандыруға көмек көрсету;</w:t>
            </w:r>
          </w:p>
          <w:p>
            <w:pPr>
              <w:spacing w:after="20"/>
              <w:ind w:left="20"/>
              <w:jc w:val="both"/>
            </w:pPr>
            <w:r>
              <w:rPr>
                <w:rFonts w:ascii="Times New Roman"/>
                <w:b w:val="false"/>
                <w:i w:val="false"/>
                <w:color w:val="000000"/>
                <w:sz w:val="20"/>
              </w:rPr>
              <w:t>
шетелдегі отандастар мен Қазақстан Республикасына келген этникалық қазақтар үшін мәдени-бұқаралық және білім беру-танымдық іс-шаралар мен жобаларды ұйымдастыру;</w:t>
            </w:r>
          </w:p>
          <w:p>
            <w:pPr>
              <w:spacing w:after="20"/>
              <w:ind w:left="20"/>
              <w:jc w:val="both"/>
            </w:pPr>
            <w:r>
              <w:rPr>
                <w:rFonts w:ascii="Times New Roman"/>
                <w:b w:val="false"/>
                <w:i w:val="false"/>
                <w:color w:val="000000"/>
                <w:sz w:val="20"/>
              </w:rPr>
              <w:t>
шетелде отандастарды және Қазақстан Республикасына келген этникалық қазақтарды қолдау мәселелері бойынша өзекті ақпаратты тарату және сапалы контент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"Шетелдегі отандастармен және Қазақстан Республикасына келген этникалық қазақтармен байланыстарды және қатынастарды дамытуға жәрдемдесу"</w:t>
            </w:r>
          </w:p>
          <w:p>
            <w:pPr>
              <w:spacing w:after="20"/>
              <w:ind w:left="20"/>
              <w:jc w:val="both"/>
            </w:pPr>
            <w:r>
              <w:rPr>
                <w:rFonts w:ascii="Times New Roman"/>
                <w:b w:val="false"/>
                <w:i w:val="false"/>
                <w:color w:val="000000"/>
                <w:sz w:val="20"/>
              </w:rPr>
              <w:t>
101 "Шетелдегі отандастар мен Қазақстан Республикасына келген этникалық қазақтарды қолдау үшін жағдай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сананы жаңғырту" әлеуметтанулық талдамалық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қоғамдық-саяси жағдайдың негізгі индикаторы бойынша тоқсан сайынғы сауалнамалар;</w:t>
            </w:r>
          </w:p>
          <w:p>
            <w:pPr>
              <w:spacing w:after="20"/>
              <w:ind w:left="20"/>
              <w:jc w:val="both"/>
            </w:pPr>
            <w:r>
              <w:rPr>
                <w:rFonts w:ascii="Times New Roman"/>
                <w:b w:val="false"/>
                <w:i w:val="false"/>
                <w:color w:val="000000"/>
                <w:sz w:val="20"/>
              </w:rPr>
              <w:t>
негізгі ақпараттық тақырыптар бойынша жедел телефон сауалнамаларын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 қолданбалы этносаяси зерттеулер мен іс-шаралар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Елдегі этносаралық жағдайға әлеуметтік зерттеу жүргізу;</w:t>
            </w:r>
          </w:p>
          <w:p>
            <w:pPr>
              <w:spacing w:after="20"/>
              <w:ind w:left="20"/>
              <w:jc w:val="both"/>
            </w:pPr>
            <w:r>
              <w:rPr>
                <w:rFonts w:ascii="Times New Roman"/>
                <w:b w:val="false"/>
                <w:i w:val="false"/>
                <w:color w:val="000000"/>
                <w:sz w:val="20"/>
              </w:rPr>
              <w:t>
2. Мониторингтік шығуларды жүзеге асыру;</w:t>
            </w:r>
          </w:p>
          <w:p>
            <w:pPr>
              <w:spacing w:after="20"/>
              <w:ind w:left="20"/>
              <w:jc w:val="both"/>
            </w:pPr>
            <w:r>
              <w:rPr>
                <w:rFonts w:ascii="Times New Roman"/>
                <w:b w:val="false"/>
                <w:i w:val="false"/>
                <w:color w:val="000000"/>
                <w:sz w:val="20"/>
              </w:rPr>
              <w:t>
3. Этносаралық қатынастар саласындағы мемлекеттік саясаттың мәселелері бойынша әдістемелік құралдар;</w:t>
            </w:r>
          </w:p>
          <w:p>
            <w:pPr>
              <w:spacing w:after="20"/>
              <w:ind w:left="20"/>
              <w:jc w:val="both"/>
            </w:pPr>
            <w:r>
              <w:rPr>
                <w:rFonts w:ascii="Times New Roman"/>
                <w:b w:val="false"/>
                <w:i w:val="false"/>
                <w:color w:val="000000"/>
                <w:sz w:val="20"/>
              </w:rPr>
              <w:t>
4. Қазақстан халқы Ассамблеясы жанындағы Ғылыми-сарапшылық кеңесінің сараптамалық жұмысын ұйымдастыру;</w:t>
            </w:r>
          </w:p>
          <w:p>
            <w:pPr>
              <w:spacing w:after="20"/>
              <w:ind w:left="20"/>
              <w:jc w:val="both"/>
            </w:pPr>
            <w:r>
              <w:rPr>
                <w:rFonts w:ascii="Times New Roman"/>
                <w:b w:val="false"/>
                <w:i w:val="false"/>
                <w:color w:val="000000"/>
                <w:sz w:val="20"/>
              </w:rPr>
              <w:t>
5. ҚХА ҒСК, өңірлердің ҒСТ мүшелері мен ҚХА кафедралары қауымдастығы зерттеулерінің нәтижелерімен этносаралық қатынастар, этностар саласындағы ақпараттық-талдамалық басылым шығару;</w:t>
            </w:r>
          </w:p>
          <w:p>
            <w:pPr>
              <w:spacing w:after="20"/>
              <w:ind w:left="20"/>
              <w:jc w:val="both"/>
            </w:pPr>
            <w:r>
              <w:rPr>
                <w:rFonts w:ascii="Times New Roman"/>
                <w:b w:val="false"/>
                <w:i w:val="false"/>
                <w:color w:val="000000"/>
                <w:sz w:val="20"/>
              </w:rPr>
              <w:t>
6. Жыл сайын Қазақстан халқы Ассамблеясының аясында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 өткізу;</w:t>
            </w:r>
          </w:p>
          <w:p>
            <w:pPr>
              <w:spacing w:after="20"/>
              <w:ind w:left="20"/>
              <w:jc w:val="both"/>
            </w:pPr>
            <w:r>
              <w:rPr>
                <w:rFonts w:ascii="Times New Roman"/>
                <w:b w:val="false"/>
                <w:i w:val="false"/>
                <w:color w:val="000000"/>
                <w:sz w:val="20"/>
              </w:rPr>
              <w:t>
7. "Бірегейлік формуласын анықтау" зерттеуін жүргізу;</w:t>
            </w:r>
          </w:p>
          <w:p>
            <w:pPr>
              <w:spacing w:after="20"/>
              <w:ind w:left="20"/>
              <w:jc w:val="both"/>
            </w:pPr>
            <w:r>
              <w:rPr>
                <w:rFonts w:ascii="Times New Roman"/>
                <w:b w:val="false"/>
                <w:i w:val="false"/>
                <w:color w:val="000000"/>
                <w:sz w:val="20"/>
              </w:rPr>
              <w:t>
8. "Бұқаралық коммуникация құралдарының этносаралық қатынастардағы қақтығыс әлеуетінің деңгейіне әсері" зерттеуін жүргізу;</w:t>
            </w:r>
          </w:p>
          <w:p>
            <w:pPr>
              <w:spacing w:after="20"/>
              <w:ind w:left="20"/>
              <w:jc w:val="both"/>
            </w:pPr>
            <w:r>
              <w:rPr>
                <w:rFonts w:ascii="Times New Roman"/>
                <w:b w:val="false"/>
                <w:i w:val="false"/>
                <w:color w:val="000000"/>
                <w:sz w:val="20"/>
              </w:rPr>
              <w:t>
9.Оқыту іс-шараларын ұйымдастыру және өткізу;</w:t>
            </w:r>
          </w:p>
          <w:p>
            <w:pPr>
              <w:spacing w:after="20"/>
              <w:ind w:left="20"/>
              <w:jc w:val="both"/>
            </w:pPr>
            <w:r>
              <w:rPr>
                <w:rFonts w:ascii="Times New Roman"/>
                <w:b w:val="false"/>
                <w:i w:val="false"/>
                <w:color w:val="000000"/>
                <w:sz w:val="20"/>
              </w:rPr>
              <w:t>
10. Этномедитация мәселелері бойынша әдістемелік сүйемелдеу;</w:t>
            </w:r>
          </w:p>
          <w:p>
            <w:pPr>
              <w:spacing w:after="20"/>
              <w:ind w:left="20"/>
              <w:jc w:val="both"/>
            </w:pPr>
            <w:r>
              <w:rPr>
                <w:rFonts w:ascii="Times New Roman"/>
                <w:b w:val="false"/>
                <w:i w:val="false"/>
                <w:color w:val="000000"/>
                <w:sz w:val="20"/>
              </w:rPr>
              <w:t>
11. Аймақтарға профилактикалық және дағдарысқа қарсы шығулар;</w:t>
            </w:r>
          </w:p>
          <w:p>
            <w:pPr>
              <w:spacing w:after="20"/>
              <w:ind w:left="20"/>
              <w:jc w:val="both"/>
            </w:pPr>
            <w:r>
              <w:rPr>
                <w:rFonts w:ascii="Times New Roman"/>
                <w:b w:val="false"/>
                <w:i w:val="false"/>
                <w:color w:val="000000"/>
                <w:sz w:val="20"/>
              </w:rPr>
              <w:t>
12. Этникалық келіспеушіліктердің семантикалық картасын және этносаралық қақтығыстардың әлеуетін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100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қызметі саласындағы конфессияаралық және өркениетаралық диалогты қамтамасыз ету жөніндегі халықаралық орталықтардың бірі ретінде Қазақстанды ілгерілету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Съездің XXI Хатшылығының және Хатшылық жұмыс тобының негізгі тұжырымдамалық құжаттары мен материалдарын дайындау және қалыптастыруды қамтамасыз ету.</w:t>
            </w:r>
          </w:p>
          <w:p>
            <w:pPr>
              <w:spacing w:after="20"/>
              <w:ind w:left="20"/>
              <w:jc w:val="both"/>
            </w:pPr>
            <w:r>
              <w:rPr>
                <w:rFonts w:ascii="Times New Roman"/>
                <w:b w:val="false"/>
                <w:i w:val="false"/>
                <w:color w:val="000000"/>
                <w:sz w:val="20"/>
              </w:rPr>
              <w:t>
3. Съездің ХХІ Хатшылығы және Хатшылықтың жұмыс тобының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лидерлерінің съезі мен оның институттарының бастамаларын жүзеге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халықаралық құрылымдармен өзара іс-қимыл.</w:t>
            </w:r>
          </w:p>
          <w:p>
            <w:pPr>
              <w:spacing w:after="20"/>
              <w:ind w:left="20"/>
              <w:jc w:val="both"/>
            </w:pPr>
            <w:r>
              <w:rPr>
                <w:rFonts w:ascii="Times New Roman"/>
                <w:b w:val="false"/>
                <w:i w:val="false"/>
                <w:color w:val="000000"/>
                <w:sz w:val="20"/>
              </w:rPr>
              <w:t>
6. Дінаралық, мәдениетаралық және өркениетаралық диалогты қамтамасыз ету және сақтау жөнінде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w:t>
            </w:r>
          </w:p>
          <w:p>
            <w:pPr>
              <w:spacing w:after="20"/>
              <w:ind w:left="20"/>
              <w:jc w:val="both"/>
            </w:pPr>
            <w:r>
              <w:rPr>
                <w:rFonts w:ascii="Times New Roman"/>
                <w:b w:val="false"/>
                <w:i w:val="false"/>
                <w:color w:val="000000"/>
                <w:sz w:val="20"/>
              </w:rPr>
              <w:t>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p>
            <w:pPr>
              <w:spacing w:after="20"/>
              <w:ind w:left="20"/>
              <w:jc w:val="both"/>
            </w:pPr>
            <w:r>
              <w:rPr>
                <w:rFonts w:ascii="Times New Roman"/>
                <w:b w:val="false"/>
                <w:i w:val="false"/>
                <w:color w:val="000000"/>
                <w:sz w:val="20"/>
              </w:rPr>
              <w:t>
10.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"Қазақстан Республикасындағы діни конверсиялар: ағымдағы жай-күйіне талдау" тақырыбында зерттеу жүргізу.</w:t>
            </w:r>
          </w:p>
          <w:p>
            <w:pPr>
              <w:spacing w:after="20"/>
              <w:ind w:left="20"/>
              <w:jc w:val="both"/>
            </w:pPr>
            <w:r>
              <w:rPr>
                <w:rFonts w:ascii="Times New Roman"/>
                <w:b w:val="false"/>
                <w:i w:val="false"/>
                <w:color w:val="000000"/>
                <w:sz w:val="20"/>
              </w:rPr>
              <w:t>
12."Діни ғибадат орындары: діни туризм мен қажылық тәжірибесінің қазіргі жай-күйін талдау" тақырыбында зерттеу жүргізу.</w:t>
            </w:r>
          </w:p>
          <w:p>
            <w:pPr>
              <w:spacing w:after="20"/>
              <w:ind w:left="20"/>
              <w:jc w:val="both"/>
            </w:pPr>
            <w:r>
              <w:rPr>
                <w:rFonts w:ascii="Times New Roman"/>
                <w:b w:val="false"/>
                <w:i w:val="false"/>
                <w:color w:val="000000"/>
                <w:sz w:val="20"/>
              </w:rPr>
              <w:t>
13. "Қазақстандағы исламдық бағыттар мен ағымдар: қазіргі жағдайы, әлеуеті, тәуекелдер мен қауіп-қатерлері" тақырыбында зерттеу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"Абай" телеарналары, облыстық телеарналар, "Қазақ радиосы", "Шалқар", "Астана", "Classic" радиолары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28 721 707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және "Казахстанская правда", "Ұйғыр авази", "Ана тілі", "Tenge monitor", "Дружные ребята", "Ұлан" газеттері, "AQIQAT", "Мысль", "URKER", "AQ JELKEN", "BALDYRGAN" журналдары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"Qazсontent"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ADEBIPORTAL.KZ, BAIGENEWS.KZ, BAQ.​KZ, E-HISTORY.KZ, EL.​KZ, PRIMЕMINISTER.KZ интернет порталдары арқылы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"Qazсontent"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 арқылы бұқаралық ақпарат құралдарына мониторинг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мониторингін техникалық және әдістемелік қамтамасыз ету жөніндегі жұмыстарды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сананы жаңғырту.</w:t>
            </w:r>
          </w:p>
          <w:p>
            <w:pPr>
              <w:spacing w:after="20"/>
              <w:ind w:left="20"/>
              <w:jc w:val="both"/>
            </w:pPr>
            <w:r>
              <w:rPr>
                <w:rFonts w:ascii="Times New Roman"/>
                <w:b w:val="false"/>
                <w:i w:val="false"/>
                <w:color w:val="000000"/>
                <w:sz w:val="20"/>
              </w:rPr>
              <w:t>
2.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үшін саяси қуғын сүргін құрбандарын толық оңалту бойынша тарихи мұрағат материалдарын зерделеуді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 сүргін құрбандарын толық оңалту жөнінде ұсыныстар әзірлеу жөніндегі мемлекеттік комиссияның жобалау кеңсесінің қызметін үйлестіру және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үшін "Балалар мемлекеттік тілдегі тұтынатын контентті ұлғайту үшін мультипликациясы бар танымал балалар арналарын қазақ тіліне аудару"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мемлекеттік тілдегі тұтынатын контентті ұлғайту үшін мультипликациясы бар танымал балалар арналарын қазақ тіліне аудару және құқығын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мақсатындағы жерлерді картаға түсіру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циклы, елді мекендердің мемлекеттік жер кадастрын жүргізу үшін құрылатын ауыл шаруашылығы алқаптарының және құрылыс салынған аумақтарының ауқымды қатарының фотокарталарын жасауға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 көрсету бойынша әдіснамалық қамтамасыз ету, соның ішінде протездік-ортопедиялық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ерекше ауыр және атипиялық түрлері бар мүгедектігі бар тұлғаларды протездеу, сондай-ақ бастапқы протездеу, жаңа технологиялар бойынша жасалатын протездік-ортопедиялық бұйымдарды енгізу, протездік-ортопедиялық бұйымдардың жаңа түрлеріне технологиялық процестерді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100 "Мүгедектігі бар адамдарға протездік-ортопедиялық көмек көрсету бойынша методологиялық қамтамасыз ету, соның ішінде протездік-ортопедиялық көмек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балалардың кохлеарлық имплантациядан кейін есту-сөйлеуін оңалту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(КИ) ауыр есту қабілетінің бұзушылығы (кереңділік) бар балаларды оңалтудың жалғыз тиімді әдістерінің бірі болып табылады. Бірақ КИ операциясы есту-сөйлеуге оңалтусыз (бейімдеусіз) мүлдем тиімсіз. Кохлеарлық импланты бар балаға есту және сөйлеуін дамыту үшін оны жүргізу міндетті.</w:t>
            </w:r>
          </w:p>
          <w:p>
            <w:pPr>
              <w:spacing w:after="20"/>
              <w:ind w:left="20"/>
              <w:jc w:val="both"/>
            </w:pPr>
            <w:r>
              <w:rPr>
                <w:rFonts w:ascii="Times New Roman"/>
                <w:b w:val="false"/>
                <w:i w:val="false"/>
                <w:color w:val="000000"/>
                <w:sz w:val="20"/>
              </w:rPr>
              <w:t>
Есту-сөйлеуге бейімдеудің мақсаты - баланы дыбыстық (сөйлейтін, сөйлемейтін) сигналдарды қабылдауға, ауызша сөйлеуді дамыту үшін түсінуге және жаңа есту сезімдерін пайдалануға үйрету.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еңбек нарығын ақпараттық-талдамалық</w:t>
            </w:r>
          </w:p>
          <w:p>
            <w:pPr>
              <w:spacing w:after="20"/>
              <w:ind w:left="20"/>
              <w:jc w:val="both"/>
            </w:pPr>
            <w:r>
              <w:rPr>
                <w:rFonts w:ascii="Times New Roman"/>
                <w:b w:val="false"/>
                <w:i w:val="false"/>
                <w:color w:val="000000"/>
                <w:sz w:val="20"/>
              </w:rPr>
              <w:t>
сүйемелдеу және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еңбек нарығын ақпараттық-талдамалық сүйемелдеу және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дамыту"</w:t>
            </w:r>
          </w:p>
          <w:p>
            <w:pPr>
              <w:spacing w:after="20"/>
              <w:ind w:left="20"/>
              <w:jc w:val="both"/>
            </w:pPr>
            <w:r>
              <w:rPr>
                <w:rFonts w:ascii="Times New Roman"/>
                <w:b w:val="false"/>
                <w:i w:val="false"/>
                <w:color w:val="000000"/>
                <w:sz w:val="20"/>
              </w:rPr>
              <w:t>
101 "Нәтижелі жұмыспен қамтуды дамыту шеңберінде ағымдағы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ғарыштық түсірілім материалдарын өңдеу, қалалар мен елді-мекендердің топографиялық жоспарларын жасау және жаңарту бойынша жұмыстарды жүргізу, I, ІІ сыныпты нивелирлеу, пункттерді зерттеу, қалпына келтіру, үйлестіру және пункттерді салу, жиынтық каталогтарды жасау, цифрлы мемлекеттік топографиялық карталардың масштабтық қатарын құру және жаңарту, тақырыптық карталарды және жоспарларды жасау және/немесе жаңарту, топографиялық карталарды басып шығару, географиялық атаулардың мемлекеттік каталогтары дерекқорының мониторингін жүргізу, техникалық жобаларды құру, топографиялық-геодезиялық және картографиялық материалдарды мемлекеттік есепке алу және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мемлекеттік геодезиялық қамтамасыз ету жүйесін жаңғырту:</w:t>
            </w:r>
          </w:p>
          <w:p>
            <w:pPr>
              <w:spacing w:after="20"/>
              <w:ind w:left="20"/>
              <w:jc w:val="both"/>
            </w:pPr>
            <w:r>
              <w:rPr>
                <w:rFonts w:ascii="Times New Roman"/>
                <w:b w:val="false"/>
                <w:i w:val="false"/>
                <w:color w:val="000000"/>
                <w:sz w:val="20"/>
              </w:rPr>
              <w:t>
1.1. Мемлекеттік геодезиялық желіні (МГЖ) жаңғырту, оның ішінде:</w:t>
            </w:r>
          </w:p>
          <w:p>
            <w:pPr>
              <w:spacing w:after="20"/>
              <w:ind w:left="20"/>
              <w:jc w:val="both"/>
            </w:pPr>
            <w:r>
              <w:rPr>
                <w:rFonts w:ascii="Times New Roman"/>
                <w:b w:val="false"/>
                <w:i w:val="false"/>
                <w:color w:val="000000"/>
                <w:sz w:val="20"/>
              </w:rPr>
              <w:t>
іргелі астрономиялық-геодезиялық желі (ІАГЖ);</w:t>
            </w:r>
          </w:p>
          <w:p>
            <w:pPr>
              <w:spacing w:after="20"/>
              <w:ind w:left="20"/>
              <w:jc w:val="both"/>
            </w:pPr>
            <w:r>
              <w:rPr>
                <w:rFonts w:ascii="Times New Roman"/>
                <w:b w:val="false"/>
                <w:i w:val="false"/>
                <w:color w:val="000000"/>
                <w:sz w:val="20"/>
              </w:rPr>
              <w:t>
дәлдігі жоғары геодезиялық желі (ДЖГЖ); 1, 2 сыныпты астрономиялық-геодезиялық желілер (АГЖ 1, 2);</w:t>
            </w:r>
          </w:p>
          <w:p>
            <w:pPr>
              <w:spacing w:after="20"/>
              <w:ind w:left="20"/>
              <w:jc w:val="both"/>
            </w:pPr>
            <w:r>
              <w:rPr>
                <w:rFonts w:ascii="Times New Roman"/>
                <w:b w:val="false"/>
                <w:i w:val="false"/>
                <w:color w:val="000000"/>
                <w:sz w:val="20"/>
              </w:rPr>
              <w:t>
3, 4 сыныпты геодезиялық жиілету желілері (ГЖЖ 3, 4).</w:t>
            </w:r>
          </w:p>
          <w:p>
            <w:pPr>
              <w:spacing w:after="20"/>
              <w:ind w:left="20"/>
              <w:jc w:val="both"/>
            </w:pPr>
            <w:r>
              <w:rPr>
                <w:rFonts w:ascii="Times New Roman"/>
                <w:b w:val="false"/>
                <w:i w:val="false"/>
                <w:color w:val="000000"/>
                <w:sz w:val="20"/>
              </w:rPr>
              <w:t>
1.2 Мемлекетік нивелирлік желіні (МНЖ) жаңғырту, оның ішінде:</w:t>
            </w:r>
          </w:p>
          <w:p>
            <w:pPr>
              <w:spacing w:after="20"/>
              <w:ind w:left="20"/>
              <w:jc w:val="both"/>
            </w:pPr>
            <w:r>
              <w:rPr>
                <w:rFonts w:ascii="Times New Roman"/>
                <w:b w:val="false"/>
                <w:i w:val="false"/>
                <w:color w:val="000000"/>
                <w:sz w:val="20"/>
              </w:rPr>
              <w:t>
І сыныпты мемлекеттік нивелирлік желі (МНЖ І); ІІ сыныпты мемлекеттік нивелирлік желі (МНЖ ІІ); ІІІ-ІV сыныпты мемлекеттік нивелирлік желілер (МНЖ ІІІ-ІV).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102 "Қазақстан Республикасының Ұлттық кеңістіктік деректер инфрақұрылымын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Мемлекеттік гравиметриялық желіні (МГрЖ) жаңғырту, оның ішінде:</w:t>
            </w:r>
          </w:p>
          <w:p>
            <w:pPr>
              <w:spacing w:after="20"/>
              <w:ind w:left="20"/>
              <w:jc w:val="both"/>
            </w:pPr>
            <w:r>
              <w:rPr>
                <w:rFonts w:ascii="Times New Roman"/>
                <w:b w:val="false"/>
                <w:i w:val="false"/>
                <w:color w:val="000000"/>
                <w:sz w:val="20"/>
              </w:rPr>
              <w:t>
мемлекеттік іргелі гравиметриялық желі (МІГЖ), бағдарламалық қамтамасыз етуді сатып алу; 1-сыныпты мемлекеттік гравиметриялық желі (МГрЖ-1).</w:t>
            </w:r>
          </w:p>
          <w:p>
            <w:pPr>
              <w:spacing w:after="20"/>
              <w:ind w:left="20"/>
              <w:jc w:val="both"/>
            </w:pPr>
            <w:r>
              <w:rPr>
                <w:rFonts w:ascii="Times New Roman"/>
                <w:b w:val="false"/>
                <w:i w:val="false"/>
                <w:color w:val="000000"/>
                <w:sz w:val="20"/>
              </w:rPr>
              <w:t>
2. ҰКДИ енгізу:</w:t>
            </w:r>
          </w:p>
          <w:p>
            <w:pPr>
              <w:spacing w:after="20"/>
              <w:ind w:left="20"/>
              <w:jc w:val="both"/>
            </w:pPr>
            <w:r>
              <w:rPr>
                <w:rFonts w:ascii="Times New Roman"/>
                <w:b w:val="false"/>
                <w:i w:val="false"/>
                <w:color w:val="000000"/>
                <w:sz w:val="20"/>
              </w:rPr>
              <w:t>
2.1. Масштабы 1: 25 000 топографиялық карталарды Қазақстан Республикасының ашық пайдаланудағы цифрлық картасына түрлендіру;</w:t>
            </w:r>
          </w:p>
          <w:p>
            <w:pPr>
              <w:spacing w:after="20"/>
              <w:ind w:left="20"/>
              <w:jc w:val="both"/>
            </w:pPr>
            <w:r>
              <w:rPr>
                <w:rFonts w:ascii="Times New Roman"/>
                <w:b w:val="false"/>
                <w:i w:val="false"/>
                <w:color w:val="000000"/>
                <w:sz w:val="20"/>
              </w:rPr>
              <w:t>
2.2. Қалалар мен аудан орталықтарының масштабы 1:2 000 цифрлық топографиялық жоспарларын қалалар мен аудан орталықтарының ашық пайдаланудағы цифрлық жоспарларына түрлендіру.</w:t>
            </w:r>
          </w:p>
          <w:p>
            <w:pPr>
              <w:spacing w:after="20"/>
              <w:ind w:left="20"/>
              <w:jc w:val="both"/>
            </w:pPr>
            <w:r>
              <w:rPr>
                <w:rFonts w:ascii="Times New Roman"/>
                <w:b w:val="false"/>
                <w:i w:val="false"/>
                <w:color w:val="000000"/>
                <w:sz w:val="20"/>
              </w:rPr>
              <w:t>
3. Жобаны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желілерді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халықаралық, жергілікті есептеу жүйелері арасында өзгерту және трансформациялау параметрлерін әзірлей отырып, геодезиялық желілерді дамыту жөніндегі жұмыстарды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104 "Мемлекеттік геодезиялық желілерді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кешенінің әсеріне ұшыраған аймақтарына экологиялық мониторинг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келесі жұмыстарды орындау көзделуде:</w:t>
            </w:r>
          </w:p>
          <w:p>
            <w:pPr>
              <w:spacing w:after="20"/>
              <w:ind w:left="20"/>
              <w:jc w:val="both"/>
            </w:pPr>
            <w:r>
              <w:rPr>
                <w:rFonts w:ascii="Times New Roman"/>
                <w:b w:val="false"/>
                <w:i w:val="false"/>
                <w:color w:val="000000"/>
                <w:sz w:val="20"/>
              </w:rPr>
              <w:t>
1) "Байқоңыр" ғарыш айлағынан тасымалдағыш-зымырандардың ұшырылымдарына экологиялық мониторинг жүргізу ("Союз" ТЗ-ның 7 ұшырылымын экологиялық сүйемелдеу);</w:t>
            </w:r>
          </w:p>
          <w:p>
            <w:pPr>
              <w:spacing w:after="20"/>
              <w:ind w:left="20"/>
              <w:jc w:val="both"/>
            </w:pPr>
            <w:r>
              <w:rPr>
                <w:rFonts w:ascii="Times New Roman"/>
                <w:b w:val="false"/>
                <w:i w:val="false"/>
                <w:color w:val="000000"/>
                <w:sz w:val="20"/>
              </w:rPr>
              <w:t>
2) Ұлытау облысындағы, Қостанай облысының Амангелді, Жангелді аудандарындағы Ю-1 аймағындағы (№191, 192 ҚА) ТЗ АБ ҚА экологиялық тұрақтылығына баға беру;</w:t>
            </w:r>
          </w:p>
          <w:p>
            <w:pPr>
              <w:spacing w:after="20"/>
              <w:ind w:left="20"/>
              <w:jc w:val="both"/>
            </w:pPr>
            <w:r>
              <w:rPr>
                <w:rFonts w:ascii="Times New Roman"/>
                <w:b w:val="false"/>
                <w:i w:val="false"/>
                <w:color w:val="000000"/>
                <w:sz w:val="20"/>
              </w:rPr>
              <w:t>
3) 05.07.1999 ж. Қарағанды облысындағы "Протон" ТЗ апатқа ұшырау орнындағы қоршаған орта нысандарының жай-күйін бақылау (2023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және ғарыш аппараттарының белсенді өмір сүру ұзақтығын айқындау арқылы қазақстандық технологиялардың оң ұшу тарихын алу үшін технологиялық мақсаттағы ғарыш жүйесінің (KazSTSat) жұмыс істеуін қамтамасыз ету көзделуде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ЖҒИ техникалық және технологиялық объектілерін жұмыстық жай-күйде ұстау үшін кешенді жұмыстар мен іс-шараларды жүзеге асыру, оның ішінде "Зенит-М" ҒЗК-ның табысталған объектілерін күзетуді ұйымдастыру және қамтамасыз ету, "Зенит-М" ҒЗК объектілеріне жұмыскерлерді жеткізу үшін көлікпен қамту,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 қажет етілген жағдайда, оларды тартумен техникалық қызмет көрсету, және де осы жұмыстарды ұйымдастыру үшін қажетті басқа да іс-шараларды жүзеге асыру көзделуде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"KazEOSat-MR" айыру қабілеті орташа Жерді қашықтықтан зондтау ғарыш жүйесін құру және қолданысқа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жұмыс істеп тұрған KazEOSat-2 айыру қабілеті орташа Жерді қашықтықтан зондтау (бұдан әрі - АО ЖҚЗ) ғарыш аппаратын алмастыру үшін құрамында үш АО ЖҚЗ ғарыш аппараттары бар KazEOSat-MR АО ЖҚЗ спутиктер топтамасын құру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"KazEOSat-MR" айыру қабілеті орташа Жерді қашықтықтан зондтау ғарыш жүйесін құру және қолданысқа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педагог қызметкерлерін Ұлттық біліктілік тестілеудің тест тапсырмаларын әзірлеу жөніндегі қызметтер (мектепке дейінгі ҰБТ)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бағдарламаларын іске асыратын білім беру ұйымдарында жұмыс істейтін педагог қызметкерлер мен оларға теңестірілген тұлғалардың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w:t>
            </w:r>
          </w:p>
          <w:p>
            <w:pPr>
              <w:spacing w:after="20"/>
              <w:ind w:left="20"/>
              <w:jc w:val="both"/>
            </w:pPr>
            <w:r>
              <w:rPr>
                <w:rFonts w:ascii="Times New Roman"/>
                <w:b w:val="false"/>
                <w:i w:val="false"/>
                <w:color w:val="000000"/>
                <w:sz w:val="20"/>
              </w:rPr>
              <w:t>
100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ғарыш бағыты бойынша балаларды қосымша дамыту бойынша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жалпы әлемдік үрдістерді ескере отырып, балаларға қосымша білім беру жүйесін дамыту, оның сапасы мен тиімділігін арттыру; балаларға қосымша білім беру жүйесін ұйымдастырушылық-әдістемелік қамтамасыз ету; шығармашылық құзыреттілікте, үздіксіз білім беру мен тәрбиелеуде, өзін-өзі кәсіби тұрғыдан айқындауда тұлғаның бәсекелік артықшылықтарын қалыптастыру мақсатында балаларға қосымша білім берудің ғарыштық бағыты бойынша республикалық маңызы бар мектептен тыс іс-шаралар өткізу; балаларға қосымша білім ғарыш және ғарыш технологиялары туралы білім; экологиялық сананы тәрбиелеу; ғылыми дүниетанымды қалыптастыру, оқушыларды адамгершілікке тәрбиелеу үшін ғарыш туралы білімді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балалардың республикалық және халықаралық мектеп олимпиадаларын, конкурстарды және республикалық маңызы бар басқа да мектептен тыс іс-шараларды ұйымдастыру, өткізу және оларға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білім алушыларды анықтау; оқушыларды халықаралық олимпиадаларға, конкурстарға қатысуға іріктеу және дайындау, республикалық семинарлар, конкурстар өткізу; ғылыми-практикалық конференциялар өткізу. Жалпы білім беретін пәндер бойынша республикалық және халықаралық олимпиадалар мен ғылыми жобалар конкурстары шығармашылық қабілеттерін дамыту, теориялық білімі мен практикалық іскерлігін тереңдету, жеке тұлғаның өзін-өзі танытуына жәрдемдесу, дарынды балаларды анықтау үшін жағдай жасау, білім алушыларды халықаралық олимпиадаларға қатысуға іріктеу және дайындау, Қазақстан Республикасындағы білім берудің беделін арттыру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Республикасының зияткерлік әлеуетін қалыптастыруға жәрдемдеседі.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балаларды қосымша дамыту жөніндегі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мектептен тыс іс-шараларды ұйымдастыру және өткізу, дарынды білім алушыларды анықтау; республикалық семинарлар, конкурстар өткізу; ғылыми-практикалық конференциялар өткізу.</w:t>
            </w:r>
          </w:p>
          <w:p>
            <w:pPr>
              <w:spacing w:after="20"/>
              <w:ind w:left="20"/>
              <w:jc w:val="both"/>
            </w:pPr>
            <w:r>
              <w:rPr>
                <w:rFonts w:ascii="Times New Roman"/>
                <w:b w:val="false"/>
                <w:i w:val="false"/>
                <w:color w:val="000000"/>
                <w:sz w:val="20"/>
              </w:rPr>
              <w:t>
Балаларға қосымша білім берудің негізгі бағыттары бойынша зерттеу жобаларының республикалық конкурстары: шығармашылық құзыреттілікте, үздіксіз білім беру мен тәрбиелеуде, өзін-өзі кәсіби айқындауда тұлғаның бәсекелік артықшылықтарын қалыптастыру мақсатында көркем-эстетикалық, ғылыми-техникалық, экологиялық-биологиялық, туристік-өлкетану, әскери-патриоттық, әлеуметтік-педагогикалық, білім беру-сауықтыру.</w:t>
            </w:r>
          </w:p>
          <w:p>
            <w:pPr>
              <w:spacing w:after="20"/>
              <w:ind w:left="20"/>
              <w:jc w:val="both"/>
            </w:pPr>
            <w:r>
              <w:rPr>
                <w:rFonts w:ascii="Times New Roman"/>
                <w:b w:val="false"/>
                <w:i w:val="false"/>
                <w:color w:val="000000"/>
                <w:sz w:val="20"/>
              </w:rPr>
              <w:t>
Балаларға қосымша білім беру жүйесін дамыту мәселелері бойынша кәсіби байқаулар мен конкурстарды ұйымдастыруға, семинарлар мен ғылыми-практикалық конференциялар өткізуге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дене шынықтыру және спорт саласындағы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келесі жұмыстар жүргізіледі:</w:t>
            </w:r>
          </w:p>
          <w:p>
            <w:pPr>
              <w:spacing w:after="20"/>
              <w:ind w:left="20"/>
              <w:jc w:val="both"/>
            </w:pPr>
            <w:r>
              <w:rPr>
                <w:rFonts w:ascii="Times New Roman"/>
                <w:b w:val="false"/>
                <w:i w:val="false"/>
                <w:color w:val="000000"/>
                <w:sz w:val="20"/>
              </w:rPr>
              <w:t>
көзделген қызметтер көлемі шеңберінде іс-шараны сапалы дайындау және уақтылы өткізу;</w:t>
            </w:r>
          </w:p>
          <w:p>
            <w:pPr>
              <w:spacing w:after="20"/>
              <w:ind w:left="20"/>
              <w:jc w:val="both"/>
            </w:pPr>
            <w:r>
              <w:rPr>
                <w:rFonts w:ascii="Times New Roman"/>
                <w:b w:val="false"/>
                <w:i w:val="false"/>
                <w:color w:val="000000"/>
                <w:sz w:val="20"/>
              </w:rPr>
              <w:t>
санитарлық-гигиеналық талаптарға және өртке қарсы қауіпсіздікке сәйкес спорттық іс-шараларды өткізу орындарымен қамтамасыз ету (дәретхана, себезгі бөлмесі, киім шешетін бөлме, өртке қарсы жабдық);</w:t>
            </w:r>
          </w:p>
          <w:p>
            <w:pPr>
              <w:spacing w:after="20"/>
              <w:ind w:left="20"/>
              <w:jc w:val="both"/>
            </w:pPr>
            <w:r>
              <w:rPr>
                <w:rFonts w:ascii="Times New Roman"/>
                <w:b w:val="false"/>
                <w:i w:val="false"/>
                <w:color w:val="000000"/>
                <w:sz w:val="20"/>
              </w:rPr>
              <w:t>
тізімдерді қалыптастыру және төрешілер бригадасымен, медициналық персоналмен және қызмет көрсетуші персоналмен қамтамасыз ету;</w:t>
            </w:r>
          </w:p>
          <w:p>
            <w:pPr>
              <w:spacing w:after="20"/>
              <w:ind w:left="20"/>
              <w:jc w:val="both"/>
            </w:pPr>
            <w:r>
              <w:rPr>
                <w:rFonts w:ascii="Times New Roman"/>
                <w:b w:val="false"/>
                <w:i w:val="false"/>
                <w:color w:val="000000"/>
                <w:sz w:val="20"/>
              </w:rPr>
              <w:t>
мандаттық комиссияның отырысын өткізу;</w:t>
            </w:r>
          </w:p>
          <w:p>
            <w:pPr>
              <w:spacing w:after="20"/>
              <w:ind w:left="20"/>
              <w:jc w:val="both"/>
            </w:pPr>
            <w:r>
              <w:rPr>
                <w:rFonts w:ascii="Times New Roman"/>
                <w:b w:val="false"/>
                <w:i w:val="false"/>
                <w:color w:val="000000"/>
                <w:sz w:val="20"/>
              </w:rPr>
              <w:t>
жарысқа қатысушыларды вокзалдан тұрғылықты жеріне дейін және кері, сондай-ақ тұратын жерінен жарыс орнына дейін және кері көлікпен қамтамасыз ету;</w:t>
            </w:r>
          </w:p>
          <w:p>
            <w:pPr>
              <w:spacing w:after="20"/>
              <w:ind w:left="20"/>
              <w:jc w:val="both"/>
            </w:pPr>
            <w:r>
              <w:rPr>
                <w:rFonts w:ascii="Times New Roman"/>
                <w:b w:val="false"/>
                <w:i w:val="false"/>
                <w:color w:val="000000"/>
                <w:sz w:val="20"/>
              </w:rPr>
              <w:t>
спорттық жарыстарды өткізу үшін спорттық мүкәммалмен қамтамасыз ету;</w:t>
            </w:r>
          </w:p>
          <w:p>
            <w:pPr>
              <w:spacing w:after="20"/>
              <w:ind w:left="20"/>
              <w:jc w:val="both"/>
            </w:pPr>
            <w:r>
              <w:rPr>
                <w:rFonts w:ascii="Times New Roman"/>
                <w:b w:val="false"/>
                <w:i w:val="false"/>
                <w:color w:val="000000"/>
                <w:sz w:val="20"/>
              </w:rPr>
              <w:t>
спорттық іс-шараларға қатысушыларды марапаттауға марапаттау белгілерімен (кубоктар, дипломдар, грамоталар, медальдар) қамтамасыз ету;</w:t>
            </w:r>
          </w:p>
          <w:p>
            <w:pPr>
              <w:spacing w:after="20"/>
              <w:ind w:left="20"/>
              <w:jc w:val="both"/>
            </w:pPr>
            <w:r>
              <w:rPr>
                <w:rFonts w:ascii="Times New Roman"/>
                <w:b w:val="false"/>
                <w:i w:val="false"/>
                <w:color w:val="000000"/>
                <w:sz w:val="20"/>
              </w:rPr>
              <w:t>
баннерлік өніммен қамтамасыз ету;</w:t>
            </w:r>
          </w:p>
          <w:p>
            <w:pPr>
              <w:spacing w:after="20"/>
              <w:ind w:left="20"/>
              <w:jc w:val="both"/>
            </w:pPr>
            <w:r>
              <w:rPr>
                <w:rFonts w:ascii="Times New Roman"/>
                <w:b w:val="false"/>
                <w:i w:val="false"/>
                <w:color w:val="000000"/>
                <w:sz w:val="20"/>
              </w:rPr>
              <w:t>
ашылу және жабылу, сондай-ақ қатысушыларды марапаттау рәсімі.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педагог қызметкерлерінің Ұлттық біліктілік тестілеуінің тест тапсырмаларын әзірлеу жөніндегі көрсетілетін қызметтер (мектеп ҰБТ)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педагог қызметкерлердің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оқыту бейінін ескере отырып, мемлекеттік бітіру емтиханының емтихан материалдарын әзірлеу жөніндегі көрсетілетін қызметтер (Корытынды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 алу үшін қорытынды аттестаттау нысанында өткізілетін түлектерді оқыту бейінін ескере отырып, мемлекеттік бітіру емтиханының емтихан материалдарын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мемлекеттік аттестаттау кезінде білім алушыларды кешенді тестілеу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 деңгейін айқындауға арналған МЖМБС бағдарламаларының жаңартылған мазмұнын ескере отырып, орта білім беру ұйымдарын мемлекеттік аттестаттаудан (ОБҰ МА) өткізу үшін тест тапсырмаларының жаңа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тұлғалардың Ұлттық біліктілік тестілеуінің тест тапсырмаларын әзірлеу жөніндегі көрсетілетін қызметтер ( ТжКББ ҰБТ)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101 "Техникалық және кәсіптік білім беру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балаларды сауықтыру, оңалту және олардың демалысын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Салдарынан бұзылған балаларды қалпына келтіру мақсатында жетім балаларды, республиканың экологиялық қолайсыз өңірлерінен шыққан балаларды, аз қамтылған және көп балалы отбасылардан шыққан балаларды сауықтыру, оңалту және олардың демалысын ұйымдастыру жөніндегі қызметтерді ұйымдастыру; балалардың денсаулығына құндылық қатынасын және салауатты өмір салты мәдениетін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халықаралық тәжірибе негізінде денсаулық сақтауды реформалауды әдіснамалық қолдау. Денсаулық сақтаудың ұлттық шоттарын қалыптастыру, Халықаралық жіктеуішті енгізуді, оқытуды ұйымдастыру және Қазақстан Республикасының аумағында он бірінші қайта қаралған (ХАЖ-11), денсаулыққа байланысты аурулар мен проблемалардың халықаралық статистикалық жіктемесіне бейімдеу, Денсаулық сақтау жүйесі үшін кадрлар даярлау саласындағы медициналық білім беру және ғылым ұйымдары қызметінің тиімділігін зерттеу, адами ресурстарды басқару және адами капиталды дамыту жүйесінің тиімділігін зерттеу, практикалық денсаулық сақтауда (медициналық ұйымдарда) клиникалық хаттамаларды енгізу мониторингі, Қазақстан брендін ілгерілету арқылы денсаулық сақтау саласындағы халықаралық ынтымақтастықты дамыту бойынша әдіснамалық тәсілдерді зерттеу, практикалық денсаулық сақтауға енгізу үшін денсаулық сақтау технологияларын бағалауды жүргізу, амбулаториялық дәрі-дәрмекпен қамтамасыз етуді жетілдіруді талдамалық сүйемелдеу және Қазақстан Республикасының формулярлық жүйесін дамытуды сараптамалық-талдамалық сүйемелдеу үшін денсаулық сақтау жүйесіндегі қаржылық шығыстарды талдау мәселелері бойынша жобаларды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пайдалана отырып, медициналық қызметтер көрсету саласындағы тәуекел дәрежесін бағалау өлшемшарттарының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пайдалана отырып, медициналық қызметтер көрсету саласындағы тәуекел дәрежесін бағалау өлшемшарттарының мониторингін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әзірленуге/қайта қаралуға жататын клиникалық</w:t>
            </w:r>
          </w:p>
          <w:p>
            <w:pPr>
              <w:spacing w:after="20"/>
              <w:ind w:left="20"/>
              <w:jc w:val="both"/>
            </w:pPr>
            <w:r>
              <w:rPr>
                <w:rFonts w:ascii="Times New Roman"/>
                <w:b w:val="false"/>
                <w:i w:val="false"/>
                <w:color w:val="000000"/>
                <w:sz w:val="20"/>
              </w:rPr>
              <w:t>
хаттамалардың сапасына сараптама (кемінде 180 КХ)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клиникалық нұсқаулықтар негізінде әзірленген/қайта қаралған клиникалық хаттамаларға сараптамалық бағалау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статистикалық байқаулардың деректерін жинау және өңдеу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аурушаңдығы және медициналық көмек көрсетудің сапасын арттыру бойынша басқару шешімдерін қабылдау үшін медициналық ұйымдардың қызметі туралы статистикалық деректерді дұрыс есепке алуды, жинауды, өңдеуді және қалыптастыруды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сақтаудың реттеуші базасын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медициналық құжаттама деректерінің эталондық моделінің жобасын және деректерді электрондық форматта беру регламентінің жобасын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(медициналық авиацияны) пайдалана отырып, Қазақстан Республикасының халқына шұғыл медициналық көмек көрсетуді ұйымдастыру. Медициналық авиацияның өңірлік бөлімшелерінің қызметін ұйымдастыру және үйлестіру. Халықаралық стандарттар негізінде Қазақстан Республикасында медициналық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107 "Санитариялық авиация нысанында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11 476 399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114 "Трансплантация саласында үйлестіру жүйесін құру бойынша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саламаттылығын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эпизоотологиялық зерттеу. Оба және басқа да аса қауіпті инфекциялар бойынша елді-мекендердің аумағын кеміргіштердің мекендеуіне зерттеу. Оба және басқа да аса қауіпті инфекциялар бойынша елді-мекендердің аумағын бүргемен және кенемен зақымдауына зерттеу. Оба бойынша энзоотиялық аумақта кемінде 898 500 шаршы метр кенттік дезинсекция жүргізу (Бас мемлекеттік санитариялық дәрігердің 26.02.2021 жылғы № 8 қаулысына сәйкес), оба бойынша энзоотиялық аумақта кенттік дератизация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(бактериологиялық, бактериоскопиялық, иммунологиялық, молекулярлық-генетикалық) деген күдігі бар науқастардан және байланыста болған адамдардан алынған материалды зертханада зерттеу. Аса қауіпті инфекциялар қоздырғыштарының ДНҚ спецификалық гендерін детекциялауға арналған праймерлер синтезі.</w:t>
            </w:r>
          </w:p>
          <w:p>
            <w:pPr>
              <w:spacing w:after="20"/>
              <w:ind w:left="20"/>
              <w:jc w:val="both"/>
            </w:pPr>
            <w:r>
              <w:rPr>
                <w:rFonts w:ascii="Times New Roman"/>
                <w:b w:val="false"/>
                <w:i w:val="false"/>
                <w:color w:val="000000"/>
                <w:sz w:val="20"/>
              </w:rPr>
              <w:t>
Жануарлардан және қоршаған ортадан алынған сынамаларды аса қауіпті инфекциялар қоздырғыштарының болуына зертханада зерттеу (бактериологиялық, бактериоскопиялық, иммунологиялық, молекулярлық-генетикалық). Обаның және басқа да жұқпалы аурулардың табиғи ошақтарынан материал жинау, алу және тасымалдау.</w:t>
            </w:r>
          </w:p>
          <w:p>
            <w:pPr>
              <w:spacing w:after="20"/>
              <w:ind w:left="20"/>
              <w:jc w:val="both"/>
            </w:pPr>
            <w:r>
              <w:rPr>
                <w:rFonts w:ascii="Times New Roman"/>
                <w:b w:val="false"/>
                <w:i w:val="false"/>
                <w:color w:val="000000"/>
                <w:sz w:val="20"/>
              </w:rPr>
              <w:t>
ПТР әдісімен аса қауіпті инфекциялар қоздырғыштарының штаммдарын молекулярлық-генетикалық зерттеу. ҚР аумағында бөлінген АҚИ қоздырғыштарының штаммдарын түрішілік саралау үшін melt-MAMA әдісімен және фрагменттік талдау әдісімен SNP локустары бойынша және мультиокусты VNTR талдауды (MLVA) пайдалана отырып, АҚИ қоздырғыштарының штаммаларын генетикалық типтеу. ПТР жүргізу және Melt-MAMA әдісімен бірлі-жарым нкулеотидті алмастыруларды (SNP) анықтау үшін ерекше олигонуклеотидтерді синтездеу, амплификацияның оңтайлы параметрлерін таңдау.</w:t>
            </w:r>
          </w:p>
          <w:p>
            <w:pPr>
              <w:spacing w:after="20"/>
              <w:ind w:left="20"/>
              <w:jc w:val="both"/>
            </w:pPr>
            <w:r>
              <w:rPr>
                <w:rFonts w:ascii="Times New Roman"/>
                <w:b w:val="false"/>
                <w:i w:val="false"/>
                <w:color w:val="000000"/>
                <w:sz w:val="20"/>
              </w:rPr>
              <w:t>
2023 жылға бекітілген жоспарға сәйкес аса қауіпті инфекцияларды диагностикалау үшін иммунобиологиялық және диагностикалық препараттарды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коллекциялық штаммдарын</w:t>
            </w:r>
          </w:p>
          <w:p>
            <w:pPr>
              <w:spacing w:after="20"/>
              <w:ind w:left="20"/>
              <w:jc w:val="both"/>
            </w:pPr>
            <w:r>
              <w:rPr>
                <w:rFonts w:ascii="Times New Roman"/>
                <w:b w:val="false"/>
                <w:i w:val="false"/>
                <w:color w:val="000000"/>
                <w:sz w:val="20"/>
              </w:rPr>
              <w:t>
және Қазақстан Республикасы Денсаулық сақтау министрлігі бойынша өндірістік қажеттіліктер үшін сұраныс бойынша алынған штаммдарды депонирлеу. Қазақстан Республикасы Денсаулық сақтау министрлігі микроағзалардың ұлттық және жұмыс коллекциясының депонирленген, референттік, вакциналық, өндірістік және оқу штаммдарының өміршеңдігін сақтау және негізгі биологиялық қасиеттерін бактериологиялық әдістермен бақылау. Қазақстан Республикасы аумағындағы обаның табиғи ошақтарының эпизоотиялық ахуалын және оба бойынша энзоотиялық аумақта жүргізілген санитариялық-алдын алу шараларын талдау, болжамдау, тәуекелдерді бағалау. Аса қауіпті инфекциялардың табиғи және топырақтық ошақтарының таралуының электрондық геоақпараттық карталарын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 және ProMed халықаралық ақпараттық желісінің ресми деректері бойынша әлемдегі аса қауіпті инфекциялар бойынша ақпарат жинау, бағалау және сырқаттанушылығының ай сайынғы талдауын дайындау. АМСК буындарының қызметкерлерімен биологиялық қатерлерге ден қоюға әзірлікті арттыру және адамның және (немесе) ауыл шаруашылығы жануарларының аса қауіпті инфекциясына күдікті науқаспен қарым-қатынас кезінде жұқтырудан жеке биологиялық қорғау әдістері бойынша жаттығу оқуларын, лекциялар, нұсқамалар өткізу. Медициналық және өзге де мекемелер үшін биоқауіпсіздік, аса қауіпті инфекциялар диагностикасы мәселелері бойынша тренингтер мен семинарлар өткізу. I-II топтағы патогенді инфекция қоздырғыштарымен жұмыс істеу кезінде қолданылатын нұсқаулық-әдістемелік құжаттарды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қатерлерді азайту жөніндегі орталық референс зертханасының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құрылыстарды, инженерлік жүйелер мен жабдықтарды пайдалануды қамтамасыз ету, оларды пайдалануға байланысты штаттан тыс жағдайлардың алдын алу және жою жөніндегі іс-шараларды ұйымдастыру және жүргізу. Желдету жүйелерінің жабдықтары мен құрылыстарын тиімді пайдалануды, қызмет көрсетуді және жөндеуді қамтамасыз ету. Жылумен жабдықтау және жылыту жүйелері жабдықтарының жұмысқа қабілетті жай-күйін қамтамасыз ету бойынша жоспарлы шұғыл іс-шараларды ұйымдастыру. Су дайындау және сарқынды, сорғыту суларын бұру жүйелерінің жабдықтарына қызмет көрсету және пайдалану жөніндегі іс-шаралар. BSL-2 және BSL-3 ОРЗ зертханаларының мамандары үшін тұрақты тренингтер мен ретренингтерді қамтамасыз ету. Зертханалық жануарлардың SPF денсаулығын мониторингтеу. Зертханалық жануарлардың SPF моделіндегі оба микробының қоздырғыштарының вируленттілігін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құрлық (жағалау) аумақта эпизоотологиялық мониторингті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 әдістерін пайдалана отырып, Возрождение аралының қазақстандық бөлігінен және оған іргелес аумақтан жеткізілген топырақ сынамаларын сібір жарасы қоздырғышының болуын зертханалық зерттеу. Возрождение аралының қазақстандық бөлігінен және оған іргелес аумақтан жеткізілген топырақ сынамаларын сібір жарасы қоздырғышының болуына молекулярлық-генетикалық зерттеу (ПТР). Возрождение аралының қазақстандық бөлігінен және оған іргелес аумақтан АҚИ-ға жиналған далалық материал сынамаларын (кеміргіштер, эктопаразиттер) молекулярлық-генетикалық зерттеу (ПТР).</w:t>
            </w:r>
          </w:p>
          <w:p>
            <w:pPr>
              <w:spacing w:after="20"/>
              <w:ind w:left="20"/>
              <w:jc w:val="both"/>
            </w:pPr>
            <w:r>
              <w:rPr>
                <w:rFonts w:ascii="Times New Roman"/>
                <w:b w:val="false"/>
                <w:i w:val="false"/>
                <w:color w:val="000000"/>
                <w:sz w:val="20"/>
              </w:rPr>
              <w:t>
Возрождение аралының қазақстандық бөлігінен және Арал теңізіне іргелес құрлық (жағалау) аумақтан бөлінген күдікті дақылдарды АҚИ-ға зертханалық зерттеу (сәйкестендіру). Жүргізілген мониторинг және зерттеулер нәтижелері бойынша Возрождение аралының қазақстандық бөлігінде санитариялық-эпидемиологиялық саламаттылықты қамтамасыз ету бойынша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w:t>
            </w:r>
          </w:p>
          <w:p>
            <w:pPr>
              <w:spacing w:after="20"/>
              <w:ind w:left="20"/>
              <w:jc w:val="both"/>
            </w:pPr>
            <w:r>
              <w:rPr>
                <w:rFonts w:ascii="Times New Roman"/>
                <w:b w:val="false"/>
                <w:i w:val="false"/>
                <w:color w:val="000000"/>
                <w:sz w:val="20"/>
              </w:rPr>
              <w:t>
2. Сапаны сырттай бағалау бағдарламаларын жүргізу.</w:t>
            </w:r>
          </w:p>
          <w:p>
            <w:pPr>
              <w:spacing w:after="20"/>
              <w:ind w:left="20"/>
              <w:jc w:val="both"/>
            </w:pPr>
            <w:r>
              <w:rPr>
                <w:rFonts w:ascii="Times New Roman"/>
                <w:b w:val="false"/>
                <w:i w:val="false"/>
                <w:color w:val="000000"/>
                <w:sz w:val="20"/>
              </w:rPr>
              <w:t>
3. Санитариялық-эпидемиологиялық саламаттылық мәселелері бойынша ұйымдастыру-әдістемелік, практикалық көмек көрсету, эпидемиологиялық тексеру жүргізу.</w:t>
            </w:r>
          </w:p>
          <w:p>
            <w:pPr>
              <w:spacing w:after="20"/>
              <w:ind w:left="20"/>
              <w:jc w:val="both"/>
            </w:pPr>
            <w:r>
              <w:rPr>
                <w:rFonts w:ascii="Times New Roman"/>
                <w:b w:val="false"/>
                <w:i w:val="false"/>
                <w:color w:val="000000"/>
                <w:sz w:val="20"/>
              </w:rPr>
              <w:t>
4. Қазақстан Республикасы Денсаулық сақтау министрлігі және Санитариялық-эпидемиологиялық бақылау комитеті үшін Қазақстан Республикасы халқының санэпидсаламаттылығын қамтамасыз ету бойынша санитариялық-эпидемиологиялық мониторинг жүргізу, Қазақстан Республикасы өңірлерінен ақпарат жинау, статистикалық өңдеу жүргізу, ұсынымдармен алынған деректерді агрегаттау және талдау.</w:t>
            </w:r>
          </w:p>
          <w:p>
            <w:pPr>
              <w:spacing w:after="20"/>
              <w:ind w:left="20"/>
              <w:jc w:val="both"/>
            </w:pPr>
            <w:r>
              <w:rPr>
                <w:rFonts w:ascii="Times New Roman"/>
                <w:b w:val="false"/>
                <w:i w:val="false"/>
                <w:color w:val="000000"/>
                <w:sz w:val="20"/>
              </w:rPr>
              <w:t>
5. Санитариялық-эпидемиологиялық бақылау комитеті және ынтымақтасатын министрліктер (ведомстволар) өңірлік мамандарының кадрлық әлеуетін республикалық семинарлар, дөңгелек үстелдер, вебинарлар, тренингтер және жұмыс орындарында оқыту әдісімен арттыру.</w:t>
            </w:r>
          </w:p>
          <w:p>
            <w:pPr>
              <w:spacing w:after="20"/>
              <w:ind w:left="20"/>
              <w:jc w:val="both"/>
            </w:pPr>
            <w:r>
              <w:rPr>
                <w:rFonts w:ascii="Times New Roman"/>
                <w:b w:val="false"/>
                <w:i w:val="false"/>
                <w:color w:val="000000"/>
                <w:sz w:val="20"/>
              </w:rPr>
              <w:t>
6. Қазақстан Республикасында микробқа қарсы төзімділікті шолғыншы эпидемиологиялық қадағалау және бақылау ұлттық жүйесін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денсаулық сақтау саласындағы төтенше жағдайлар жөніндегі жедел орталықтың қызметін қамтамасыз ету.</w:t>
            </w:r>
          </w:p>
          <w:p>
            <w:pPr>
              <w:spacing w:after="20"/>
              <w:ind w:left="20"/>
              <w:jc w:val="both"/>
            </w:pPr>
            <w:r>
              <w:rPr>
                <w:rFonts w:ascii="Times New Roman"/>
                <w:b w:val="false"/>
                <w:i w:val="false"/>
                <w:color w:val="000000"/>
                <w:sz w:val="20"/>
              </w:rPr>
              <w:t>
8. Медициналық көмек көрсетуге байланысты инфекцияларды есепке алу жөніндегі ақпараттық жүйені (МКАЖ) әзірлеу және енгізу.</w:t>
            </w:r>
          </w:p>
          <w:p>
            <w:pPr>
              <w:spacing w:after="20"/>
              <w:ind w:left="20"/>
              <w:jc w:val="both"/>
            </w:pPr>
            <w:r>
              <w:rPr>
                <w:rFonts w:ascii="Times New Roman"/>
                <w:b w:val="false"/>
                <w:i w:val="false"/>
                <w:color w:val="000000"/>
                <w:sz w:val="20"/>
              </w:rPr>
              <w:t>
9. Санитариялық қағидаларды, әдістемелік ұсынымдарды, әдістемелік нұсқауларды әзірлеу (қайта қарау). "Балалардың сауықтыру және санаторий объектілеріне қойылатын санитариялық-эпидемиологиялық талаптар" санитариялық қағидаларының жобасын әзірлеу.</w:t>
            </w:r>
          </w:p>
          <w:p>
            <w:pPr>
              <w:spacing w:after="20"/>
              <w:ind w:left="20"/>
              <w:jc w:val="both"/>
            </w:pPr>
            <w:r>
              <w:rPr>
                <w:rFonts w:ascii="Times New Roman"/>
                <w:b w:val="false"/>
                <w:i w:val="false"/>
                <w:color w:val="000000"/>
                <w:sz w:val="20"/>
              </w:rPr>
              <w:t>
10. Астана қаласының санитариялық-эпидемиологиялық бақылау департаментінің базасында бұрын әзірленген "Айнымалы электромагниттік өрістердің Қазақстан Республикасы халқының денсаулығына әсер ету қаупін бағалау" әдістемелік ұсынымдарын сынамалау.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биологиялық қауіпсіздікті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дамудың мемлекеттік басымдықтарын қамтамасыз ету үшін ғылым саласында биологиялық қауіпсіздікті нығайту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саламатты өмір салтын насихаттау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тұжырымдамалық идеяларды әзірлеу, саламатты өмір салтын насихаттау, әлеуметтік маңызы бар аурулардың алдын алу жөніндегі іс-шараларды әдістемелік сүйемелдеу және мониторингтеу, "Қазақстанның саламатты өмір салтын ұстанатын азаматтарының үлесі" көрсеткішін есептеу үшін әлеуметтік зерттеу жүргізу, ел ауқымында саламатты өмір салтын насихаттау жөніндегі ұлттық бағдарламаларды іске асыру, халықтың репродуктивті өмір салты туралы ақпаратқа қолжетімділігін кеңейту жөніндегі іс-шаралар өткізу, "Саламатты қалалар, өңірлер", "Денсаулықты нығайтуға ықпал ететін мектептер", "Саламатты университеттер" жобаларын енгізу шеңберінде оқыту және әдістемелік сүйемелдеу, Жастар денсаулық орталықтарының қызметін мониторингтеу және бағалау, саламатты өмір салтын насихаттау және қоғамдық денсаулықты нығайту бойынша ақпараттық-коммуникациялық материалдарды (инфографикалар, бейнероликтер) әзірлеу, темекі өнімдері мен алкогольді тұтынуды азайту (100% түтінсіз ортаны енгізу, жарнаманы және қоғамдық орындарда темекі шегуге тыйым салуды бақылау) жөніндегі шаралар кешенін іске асыру, саламатты өмір салтын насихаттау, әлеуметтік маңызы бар аурулардың алдын алу жөніндегі іс-шараларды әдістемелік сүйемелдеу және мониторингтеу, Қазақстан Республикасы бойынша жалпы халық арасында жүргізілген ақпараттық-коммуникациялық іс-шаралар туралы ақпараттарды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104 "Саламатты өмір салтын насихаттау"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АИТВ-инфекциясының жағдайларын электрондық қадағалау, осал топтарда АИТВ-инфекциясының таралуын эпидемиологиялық қадағалау, эпидемиологиялық жағдайды болжау және ықтимал өршуіне уақтылы ден қою мақсатында АИТВ-инфекциясы бойынша эпидемиологиялық іс-шараларды мониторингтеу және бағалау;</w:t>
            </w:r>
          </w:p>
          <w:p>
            <w:pPr>
              <w:spacing w:after="20"/>
              <w:ind w:left="20"/>
              <w:jc w:val="both"/>
            </w:pPr>
            <w:r>
              <w:rPr>
                <w:rFonts w:ascii="Times New Roman"/>
                <w:b w:val="false"/>
                <w:i w:val="false"/>
                <w:color w:val="000000"/>
                <w:sz w:val="20"/>
              </w:rPr>
              <w:t>
2) эпидемиологиялық ахуалды мониторингтеу және талдау, ҚР-дағы халықтың түрлі топтарының скринингі;</w:t>
            </w:r>
          </w:p>
          <w:p>
            <w:pPr>
              <w:spacing w:after="20"/>
              <w:ind w:left="20"/>
              <w:jc w:val="both"/>
            </w:pPr>
            <w:r>
              <w:rPr>
                <w:rFonts w:ascii="Times New Roman"/>
                <w:b w:val="false"/>
                <w:i w:val="false"/>
                <w:color w:val="000000"/>
                <w:sz w:val="20"/>
              </w:rPr>
              <w:t>
3) ҚР осал топтарындағы АИТВ инфекциясын Шолғыншы эпидемиологиялық қадағалаудың далалық кезеңінің сапасын бақылау;</w:t>
            </w:r>
          </w:p>
          <w:p>
            <w:pPr>
              <w:spacing w:after="20"/>
              <w:ind w:left="20"/>
              <w:jc w:val="both"/>
            </w:pPr>
            <w:r>
              <w:rPr>
                <w:rFonts w:ascii="Times New Roman"/>
                <w:b w:val="false"/>
                <w:i w:val="false"/>
                <w:color w:val="000000"/>
                <w:sz w:val="20"/>
              </w:rPr>
              <w:t>
4) эпидемиологиялық қадағалау мәселелері бойынша ЖИТС өңірлік орталықтарының жұмысын үйлестіру және ұйымдастыру-әдістемелік басшылық ету;</w:t>
            </w:r>
          </w:p>
          <w:p>
            <w:pPr>
              <w:spacing w:after="20"/>
              <w:ind w:left="20"/>
              <w:jc w:val="both"/>
            </w:pPr>
            <w:r>
              <w:rPr>
                <w:rFonts w:ascii="Times New Roman"/>
                <w:b w:val="false"/>
                <w:i w:val="false"/>
                <w:color w:val="000000"/>
                <w:sz w:val="20"/>
              </w:rPr>
              <w:t>
5) ЖИТС орталықтарына АИТВ-инфекциясы мәселелері бойынша консультациялық көмек, эпидемиологиялық қадағалау мәселелері бойынша семинарлар, тренингтер, кеңестер мен ғылыми-практикалық конференциялар ұйымдастыру және өткізу;</w:t>
            </w:r>
          </w:p>
          <w:p>
            <w:pPr>
              <w:spacing w:after="20"/>
              <w:ind w:left="20"/>
              <w:jc w:val="both"/>
            </w:pPr>
            <w:r>
              <w:rPr>
                <w:rFonts w:ascii="Times New Roman"/>
                <w:b w:val="false"/>
                <w:i w:val="false"/>
                <w:color w:val="000000"/>
                <w:sz w:val="20"/>
              </w:rPr>
              <w:t>
6) нормативтік-құқықтық актілердің жобаларын, АИТВ жұқтырғандарға көмек көрсетудің бірыңғай стандарттарын, сондай-ақ АИТВ-инфекциясы мәселелері бойынша ҚР Денсаулық сақтау министрлігінің Стратегиялық құжаттарына ұсыныстар әзірлеу;</w:t>
            </w:r>
          </w:p>
          <w:p>
            <w:pPr>
              <w:spacing w:after="20"/>
              <w:ind w:left="20"/>
              <w:jc w:val="both"/>
            </w:pPr>
            <w:r>
              <w:rPr>
                <w:rFonts w:ascii="Times New Roman"/>
                <w:b w:val="false"/>
                <w:i w:val="false"/>
                <w:color w:val="000000"/>
                <w:sz w:val="20"/>
              </w:rPr>
              <w:t>
7) халық үшін, оның ішінде негізгі топтар арасында алдын алу іс-шараларын іске асыру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w:t>
            </w:r>
          </w:p>
          <w:p>
            <w:pPr>
              <w:spacing w:after="20"/>
              <w:ind w:left="20"/>
              <w:jc w:val="both"/>
            </w:pPr>
            <w:r>
              <w:rPr>
                <w:rFonts w:ascii="Times New Roman"/>
                <w:b w:val="false"/>
                <w:i w:val="false"/>
                <w:color w:val="000000"/>
                <w:sz w:val="20"/>
              </w:rPr>
              <w:t>
аурулар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105 "ЖИТС профилактикасы және оған қарсы күрес жөніндегі іс-</w:t>
            </w:r>
          </w:p>
          <w:p>
            <w:pPr>
              <w:spacing w:after="20"/>
              <w:ind w:left="20"/>
              <w:jc w:val="both"/>
            </w:pPr>
            <w:r>
              <w:rPr>
                <w:rFonts w:ascii="Times New Roman"/>
                <w:b w:val="false"/>
                <w:i w:val="false"/>
                <w:color w:val="000000"/>
                <w:sz w:val="20"/>
              </w:rPr>
              <w:t>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Республикасында АИТВ-инфекциясының профилактикасы бойынша ақпараттық жұмысты ұйымдастыру және мониторингтеу (ҚР бойынша өңірлік орталықтар жүргізетін ақпараттық жұмыстың ай сайынғы деректерін жинау мен жинақтауды, Дүниежүзілік ЖИТС-ке қарсы күрес күніне, ЖИТС-тен қайтыс болғандарды еске алу күніне орайластырылған ақпараттық науқандарды ұйымдастыру және т.б. кіреді);</w:t>
            </w:r>
          </w:p>
          <w:p>
            <w:pPr>
              <w:spacing w:after="20"/>
              <w:ind w:left="20"/>
              <w:jc w:val="both"/>
            </w:pPr>
            <w:r>
              <w:rPr>
                <w:rFonts w:ascii="Times New Roman"/>
                <w:b w:val="false"/>
                <w:i w:val="false"/>
                <w:color w:val="000000"/>
                <w:sz w:val="20"/>
              </w:rPr>
              <w:t>
9) АИТВ-инфекциясы бойынша іс-шараларды мониторингтеу және бағалау, алдын алу бағдарламаларының клиенттерін есепке алу, сондай-ақ деректердің толықтығы мен сапасына бағалау жүргізеді (ҚР-да жарты жыл және бір жыл ішінде негізгі топтар арасында алдын алу бағдарламаларының іске асырылу деректерін талдауды қамтиды, көрсеткіштердің тоқсан сайынғы мониторингімен және АИТВ-инфекциясының алдын алу бойынша өңірлік орталықтарға консультациялық және ұйымдастырушылық-әдістемелік көмек көрсете отырып, және жұмыс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халықты АИТВ-ға зерттеп-қарау, АИТВ/ЖИТС-тың профилактикасы, диагностикасы және ЖИТС-пен ауыратын науқастарды емдеу мәселелері бойынша аумақтық ЖИТС орталықтары мен басқа да денсаулық сақтау ұйымдарының жұмысын ұйымдастырушылық-әдістемелік басқару және үйлестіру;</w:t>
            </w:r>
          </w:p>
          <w:p>
            <w:pPr>
              <w:spacing w:after="20"/>
              <w:ind w:left="20"/>
              <w:jc w:val="both"/>
            </w:pPr>
            <w:r>
              <w:rPr>
                <w:rFonts w:ascii="Times New Roman"/>
                <w:b w:val="false"/>
                <w:i w:val="false"/>
                <w:color w:val="000000"/>
                <w:sz w:val="20"/>
              </w:rPr>
              <w:t>
11) ЮНЭЙДС-те (Женева қ., Швейцария) АИТВ/ЖИТС жөніндегі саяси декларацияны және ЮНЭЙДС 95/95/95 саяси Декларацияны іске асыру жөніндегі Стратегиясын орындау бойынша "Қазақстан Республикасында ЖҚТБ-ға жауап ретінде жаһандық шараларды жүзеге асыруда қол жеткізілген прогресс туралы Ұлттық баяндама" жаһандық есептілік шеңберінде деректерді жинақтау және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биологиялық қауіпсіздікті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биофармацевтикалық нарықтың инфрақұрылымын орнықты дамыту және жетілдіруді қамтамасыз ету, биофармацевтикалық ғылым мен өнеркәсіпті дамытуды ынталандыру, сондай-ақ мемлекет пен қоғамның биофармацевтикалық өнімге қажеттілігін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"QazBioPharm" ұлттық холдингі"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114 ""QazBioPharm" Ұлттық холдингі" АҚ базасында жаңа биологиялық және фармацевтикалық препараттарды әзірлеу, байқаудан өткізу және енгізу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 қоғамдық-саяси процестерді әлеуметтанушылық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зерттеулердің ғылыми тәсілдерін, сандық және сапалық әдістерін пайдалана отырып, Мемлекет басшысының жаңа реформалары шеңберінде жүргізілетін саяси жаңғырту процесіне қатысты қазақстандықтардың мінез-құлық үлгілерін және қоғамдық қабылдау деңгейін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"Ғылым және жоғары білім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диалог алаңдары жұмысын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Тоқаевтың жаңа саяси бағытын іске асыру мәселелері бойынша ғылыми зерттеулер жүргізу шеңберінде қоғамдық институттар мен диалог алаңдарының жұмысын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"Ғылым және жоғары білім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Қазақстан және Абай Құнанбайұлының мұрасы қоғамдық-гуманитарлық ғылымдар аспектісінде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және бәсекеге қабілетті ұлтты қалыптастыру жолында Абай мұрасының маңыздылығы бойынша әлеуметтік және талдамалық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"Ғылым және жоғары білім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байланысты іс-шараларды сүйемелдеуді қамтамасыз ету жөніндегі көрсетілетін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орта білім беру ұйымдарының ағымдағы жылғы, өткен жылдардағы бітірушілерін, техникалық және кәсіптік немесе орта білімнен кейінгі білім беру бітірушілерін, халықаралық оқушылар алмасу желісі бойынша шетелде оқыған орта білім беру ұйымдарының бітірушілерін, сондай-ақ шетелде оқу орындарын бітірген, Қазақстан Республикасының азаматтары болып табылмайтын ұлты қазақ адамдарды ҰБТ-ның тест тапсырмаларын әзірлеу, сараптау, түзету және сынақтан өткізу бойынша жұмыстарды жүзеге асыру;</w:t>
            </w:r>
          </w:p>
          <w:p>
            <w:pPr>
              <w:spacing w:after="20"/>
              <w:ind w:left="20"/>
              <w:jc w:val="both"/>
            </w:pPr>
            <w:r>
              <w:rPr>
                <w:rFonts w:ascii="Times New Roman"/>
                <w:b w:val="false"/>
                <w:i w:val="false"/>
                <w:color w:val="000000"/>
                <w:sz w:val="20"/>
              </w:rPr>
              <w:t>
қысқартылған оқу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беру бітірушілерінің ҰБТ тест тапсырмаларын әзірлеу, сараптау, сынақтан өткізу және түзету жұмыстарын жүзеге асыру;</w:t>
            </w:r>
          </w:p>
          <w:p>
            <w:pPr>
              <w:spacing w:after="20"/>
              <w:ind w:left="20"/>
              <w:jc w:val="both"/>
            </w:pPr>
            <w:r>
              <w:rPr>
                <w:rFonts w:ascii="Times New Roman"/>
                <w:b w:val="false"/>
                <w:i w:val="false"/>
                <w:color w:val="000000"/>
                <w:sz w:val="20"/>
              </w:rPr>
              <w:t>
ҰБТ-ны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түсуге арналған кешенді тестілеудің тест тапсырмалары базасын қалыптастыру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топтары бойынша кешенді тестілеу шет тілі бойынша тестен, білім беру бағдарламалары тобының бейіні бойынша тесттен, оқуға дайындығын анықтауға арналған тесттен тұрады. Кешенді тестілеудің тест тапсырмаларын әзірлеу, сараптау, сынамалау және түзету бойынша жұмыстарды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тіл саясатын іске асыруға бағытталған 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тіл саясатын іске асыруға бағытталған 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101 "Қазақстан Республикасы азаматтарының қазақ тілін білу деңгейін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Ғылыми-реставрациялау жұмыстарын жүргізу, ғылыми-жобалау құжаттамаларын әзірлеу арқылы республикалық маңызы бар тарихи және мәдени ескерткіштердің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100 "Тарихи-мәдени мұра ескерткіштерін қалпына келтіру,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тарихы мен мәдениетінің әлеуетті ескерткіштері бойынша ғылыми құжаттама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101 "Қазақ халқының мәдени мұрасын зерделеуді жинақтау және жүйелеу"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"Ш. Айманов атындағы "Қазақфильм" АҚ жанындағы "Қазақанимация" шығармашылық бірлестігінің (Отандық анимациялық контентті шығаратын сервистік компания) жұмысын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1.Анимациялық кино саласындағы шетелдік және отандық мамандарды кәсіби сүйемелдеу және жоғары технологиялық жабдықтар базасында шығармашылық жоғары оқу орындарының қазақстандық студенттеріне, кинематография саласындағы мамандарға және шығармашылық және тиісті техникалық мамандықтардың басқа да өкілдеріне практикалық сабақтар, шеберлік сыныптарын өткізу.</w:t>
            </w:r>
          </w:p>
          <w:p>
            <w:pPr>
              <w:spacing w:after="20"/>
              <w:ind w:left="20"/>
              <w:jc w:val="both"/>
            </w:pPr>
            <w:r>
              <w:rPr>
                <w:rFonts w:ascii="Times New Roman"/>
                <w:b w:val="false"/>
                <w:i w:val="false"/>
                <w:color w:val="000000"/>
                <w:sz w:val="20"/>
              </w:rPr>
              <w:t>
2. Қорытынды пилоттық анимациялық жобаларды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104 "Ұлттық фильмдер шығару және фильмдерді қазақ тіліне дубляж жасауды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арналған мерекелік іс-шаралар мен салтанатты концерттерді өткізу, Қазақстан халқы Ассамблеясы, "Ұлттық Домбыра күні", Қазақстан Республикасының Мемлекет басшысы,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одағы, Шанхай ынтымақтастық ұйымы, ТҮРКСОЙ, ЮНЕСКО және ИСЕСКО іс-шараларына қатысуды қамтамасыз ету, қазақстандық орындаушылардың халықаралық конкурстарға қатысуын, әлемнің үздік залдарында жас дарындар мен жетекші орындаушылардың қатысуын, өнер көрсетуін қамтамасыз ету, халықаралық конкурстар, республикалық ақындар айтысы, мерейтойлық іс-шаралар ұйымдастыру, концерттер, Қазақстандағы және шетелдегі мәдениет күндерін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дәріптеу. Хореография өнерін насихаттау және хореография саласындағы халықаралық ынтымақтастық. Симфониялық және халық музыкасы концерттерін өткізу арқылы музыка өнерін насихаттау, классикалық музыканы дәріптеу. Әлеуметтік маңызы бар және мәдени іс-шараларды өткізу бойынша классикалық би және балет, сондай-ақ, классикалық және халық музыкасының концерттері саласындағы қызметтерді сатып алу үшін ілеспе қызметтерді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өнердегі дарынды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p>
          <w:p>
            <w:pPr>
              <w:spacing w:after="20"/>
              <w:ind w:left="20"/>
              <w:jc w:val="both"/>
            </w:pPr>
            <w:r>
              <w:rPr>
                <w:rFonts w:ascii="Times New Roman"/>
                <w:b w:val="false"/>
                <w:i w:val="false"/>
                <w:color w:val="000000"/>
                <w:sz w:val="20"/>
              </w:rPr>
              <w:t>
103 "Хореография саласындағы білім беру үрдісін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ядролық, радиациялық және электрофизикалық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жабдықтарға техникалық қызмет көрсету, жоспарлы алдын алу жөндеулері, ядролық, радиациялық және электрофизикалық қондырғылардың технологиялық жүйелері мен элементтерінің жай-күйін бақылау бойынша көрсетілетін қызметтер кешені. Ғимараттар мен құрылыстарды күтіп ұстау және ағымды жөндеу, техникалық персоналдың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сәтті орындау үшін базалық эксперименттік қондырғыларының қауіпсіз жұмыс істеуін қамтамасыз ету бойынша қызметтер кешені (ғимараттарды, құрылыстарды, көлікті күтіп-ұстау, персоналға еңбекақы төлеу, материалдарды сатып алу, жабдықтарды жөндеу, коммуналдық қызметтерге ақы төлеу, салық төлемдері бойынша қызметтер көрсету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геофизикалық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жөндеу жұмыстарын, жабдықтарды пайдалану параметрлерін бақылауды, шығын материалдарын жеткізуді, қосалқы технологиялық жүйелерге, көліктік-технологиялық жабдықтарға, ғимараттар мен құрылыстарға, тіршілікті қамтамасыз ету жүйелеріне қызмет көрсету мен жөндеуді, әкімшілік сүйемелдеуді қамтитын геофизикалық қондырғыларының қауіпсіз жұмыс істеуі бойынша қызметтер кешенін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радиациялық қауіпті аймаққа жатқызылған аумақтарды кешенді экологиялық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радиациялық қауіпті аймақтарға жатқызылған аумақтарда және Шаған өзені учаскесінде кешенді экологиялық зерттеулер жүргізу және топырақ-өсімдік жамылғысының, су және ауа ортасының, фаунаның радиациялық жай-күйі туралы жаңа ғылыми-негізделген деректер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сынақ полигонының радиациялық қауіпті аумақтарындағы қоршаған ортаның жай-күйін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оның радиациялық қауіпсіздігі, жер қойнауын ұтымды пайдалану міндеттерін шешуге арналған қоршаған ортаның радиациялық жай-күйі туралы деректерді жинаудың, жинақтаудың, сақтаудың, өңдеудің кешенді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 мен келісімдерді қолдауда қазақстандық ядролық мониторинг жүйесі инфрақұрылымының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 мен жер сілкіністерінің мониторингін қолдау үшін сейсмикалық, инфрадыбыстық және магниттік стационарлық станциялардың, деректер орталығының және коммуникациялар жүйесінің үздіксіз жұмыс істеуін қамтамасыз етуді (сейсмикалық станциялардың топтарын талаптар мен кестелерге сәйкес калибрлеу, деректерді берудің ашық жұмыс істейтін арнасын қамтамасыз ету, тораптардың жай-күйін бақылау, техникалық проблемаларды жою); станциялардың деректерін жинауды, жіберуді және қабылдауды; бюллетеньдер жасай отырып, сандық деректер базасын толықтыра отырып мониторинг деректерін өңдеу және түсіндіруді; халықаралық және ұлттық деректер орталықтарымен деректер алмасуды, станцияларда еңбек қауіпсіздігін және еңбекті қорғауды, экологиялық талаптардың орындалуын қамтамасыз етуді және т. б. қамтитын қызметтер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102 "Ядролық сынақтар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Көмірсутектерге және уранға қатысты қазақстандық кадрлар мен өндірушілерді қолдау саласындағы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 бойынша міндеттемелерді орындауын мониторингтеу және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бойынша жер қойнауын пайдаланушылардың міндеттемелерді орындауын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"Мұнай-газ химиясы өнеркәсібін және жер қойнауын пайдалануға арналған келісімшарттардағы жергілікті қамтуды дамыту"</w:t>
            </w:r>
          </w:p>
          <w:p>
            <w:pPr>
              <w:spacing w:after="20"/>
              <w:ind w:left="20"/>
              <w:jc w:val="both"/>
            </w:pPr>
            <w:r>
              <w:rPr>
                <w:rFonts w:ascii="Times New Roman"/>
                <w:b w:val="false"/>
                <w:i w:val="false"/>
                <w:color w:val="000000"/>
                <w:sz w:val="20"/>
              </w:rPr>
              <w:t>
102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және оқыту, сондай-ақ жер қойнауын пайдаланушылардың және олардың мердігерлерінің тауарларды, жұмыстар мен көрсетілетін қызметтерді сатып алуы бойынша міндеттемелерді орындауын мониторингтеу"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Экономикалық ынтымақтастық және даму ұйымы жұмыс органдары мен комитеттеріндегі, Қазақстан Республикасы Экономикалық ынтымақтастық және даму ұйымына жақындаудағы құжаттарын жүзеге асыру бойынша қызметтеріне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Модельдеу құралдарын дамыту мен жетілдірудің сыртқы және ішкі даму жағдайларын зерттеу арқылы Қазақстан Республикасының Әлеуметтік-экономикалық даму болжамының әзірлеуді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бағалары индексінің өсуінің себеп-салдарлық байланыстарына кешенді талдау жүргізу, (оның ішінде компоненттерін) модельдеу және болжау; Әлеуметтік, инженерлік-коммуникациялық, көліктік және өзге де инфрақұрылымдағы базалық нормативтер (желілер) саласында НҚА-ға тексеру жүргізу; Қазақстанның инвестициялық жобаларды іске асыру бойынша жағдайлар жасау және жоспарларды орындау бойынша қолданыстағы шаралардың тиімділігін бағалау бөлігінде жүйелі және нүктелік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қызметтің мақсаты Қазақстанның IMD рейтингіне кіруі, бәсекеге қабілеттіліктің неғұрлым маңызды индикаторлары бойынша ұсынымдар әзірлеу және осы талдау негізінде Қазақстанның бәсекеге қабілеттілігі жөніндегі ұлттық баяндаманың жобасын дайындау.</w:t>
            </w:r>
          </w:p>
          <w:p>
            <w:pPr>
              <w:spacing w:after="20"/>
              <w:ind w:left="20"/>
              <w:jc w:val="both"/>
            </w:pPr>
            <w:r>
              <w:rPr>
                <w:rFonts w:ascii="Times New Roman"/>
                <w:b w:val="false"/>
                <w:i w:val="false"/>
                <w:color w:val="000000"/>
                <w:sz w:val="20"/>
              </w:rPr>
              <w:t>
IMD рейтингі ел экономикасының макроэкономикалық тұрақтылығының ғана емес, сонымен қатар экологиялық, адами дамудың және басқалардың жағдайын бағалайтын бірқатар көрсеткіштерді қамтуы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құжаттарының іске асырылу барысын талдау, бюджеттік тәуекелдер және мемлекеттік қаржының ұзақ мерзімді тұрақтылығы туралы талдамалық есепті әзірлеуді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саясатты, өңірлердің әлеуметтік-экономикалық дамуын сараптамалық-талдамалық сүйемелдеу, өңірлер экономикаларының өсу резервілерін анықтау, оның ішінде, қалалық және ауылдық елді мекендерде халықтың тұру қолайлылығының деңгейін бағалау және мониторингтеу бойынша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өмір сапасының мерзімді ұлттық рейтингі негізінде қалалар халқының өмір сүру сапасын талдау және салыстыру, сондай-ақ Өңірлік стандарттар жүйесінің талаптарына сәйкес елді мекендердің объектілермен және қызметтермен (игіліктермен) қамтамасыз етілуіне мониторинг ұйымдастыру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экономикасына санкциялық шаралардың әсерін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экономикасы үшін енгізілген және енгізілетін Ресейге қарсы санкциялардан/қарсы санкциялардан санкциялық тәуекелдерді және қайталама әсерлерді зерделеу және мониторингтеу және елдегі макроэкономикалық тұрақтылықты қамтамасыз ету мақсатында олардың салдарын жою үшін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жобаларына ғылыми экономикалық сараптама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
115 "Қазақстан Республикасы заң жобаларының ғылыми экономикалық сараптамасы"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нарығын дамытуды ынталандыруға бағытталған іс-шараларды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іс-шараларды жүргізу, "Астана Хаб" халықаралық технологиялық паркіне қатысушылардың дамуын ынталандыру үшін консультациялық, ақпараттық, талдамалық, білім беру іс-шараларын жүргізу, қатысушылардың жобаларын іске асыру үшін әлеуетті инвесторларды іздеу, "Астана Хаб" халықаралық технологиялық парктен акселерациядан өтіп жатқан адамдарға тұрғын үй беру және тұру үшін жағдайлар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IT-стартаптардың халықаралық технопаркі" Корпоративтік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IT-стартаптардың халықаралық технопаркі негізінде инновациялық экожүйе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кейбір бағдарламалық кешендер мен электрондық тіркелімдерді (ақпараттық жүйелерді) сүйемелдеу, Қазақстан Республикасының ұлттық телемедицина желісін пайдалануды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кешендерді (ақпараттық жүйелерді)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кодексін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іске асыру Қазақстан Республикасы Құрылыс кодексінің жобасын әзірлеуге бағытталған. Құрылыс кодексін әзірлеу процесінде мыналар көзделетін болады:</w:t>
            </w:r>
          </w:p>
          <w:p>
            <w:pPr>
              <w:spacing w:after="20"/>
              <w:ind w:left="20"/>
              <w:jc w:val="both"/>
            </w:pPr>
            <w:r>
              <w:rPr>
                <w:rFonts w:ascii="Times New Roman"/>
                <w:b w:val="false"/>
                <w:i w:val="false"/>
                <w:color w:val="000000"/>
                <w:sz w:val="20"/>
              </w:rPr>
              <w:t>
адамның тіршілік ету ортасы мен тіршілік әрекетін қамтамасыз ету;</w:t>
            </w:r>
          </w:p>
          <w:p>
            <w:pPr>
              <w:spacing w:after="20"/>
              <w:ind w:left="20"/>
              <w:jc w:val="both"/>
            </w:pPr>
            <w:r>
              <w:rPr>
                <w:rFonts w:ascii="Times New Roman"/>
                <w:b w:val="false"/>
                <w:i w:val="false"/>
                <w:color w:val="000000"/>
                <w:sz w:val="20"/>
              </w:rPr>
              <w:t>
қоғамдық қатынастарды реттеудің жаңа қағидаттары мен әдістерін енгізу;</w:t>
            </w:r>
          </w:p>
          <w:p>
            <w:pPr>
              <w:spacing w:after="20"/>
              <w:ind w:left="20"/>
              <w:jc w:val="both"/>
            </w:pPr>
            <w:r>
              <w:rPr>
                <w:rFonts w:ascii="Times New Roman"/>
                <w:b w:val="false"/>
                <w:i w:val="false"/>
                <w:color w:val="000000"/>
                <w:sz w:val="20"/>
              </w:rPr>
              <w:t>
мемлекеттік басқару және реттеу жүйесін қайта бағдарлау;</w:t>
            </w:r>
          </w:p>
          <w:p>
            <w:pPr>
              <w:spacing w:after="20"/>
              <w:ind w:left="20"/>
              <w:jc w:val="both"/>
            </w:pPr>
            <w:r>
              <w:rPr>
                <w:rFonts w:ascii="Times New Roman"/>
                <w:b w:val="false"/>
                <w:i w:val="false"/>
                <w:color w:val="000000"/>
                <w:sz w:val="20"/>
              </w:rPr>
              <w:t>
мемлекет тарапынан бірқатар негізсіз және тиімсіз рұқсаттар мен келісімдерді оңтайландыру және басқару;</w:t>
            </w:r>
          </w:p>
          <w:p>
            <w:pPr>
              <w:spacing w:after="20"/>
              <w:ind w:left="20"/>
              <w:jc w:val="both"/>
            </w:pPr>
            <w:r>
              <w:rPr>
                <w:rFonts w:ascii="Times New Roman"/>
                <w:b w:val="false"/>
                <w:i w:val="false"/>
                <w:color w:val="000000"/>
                <w:sz w:val="20"/>
              </w:rPr>
              <w:t>
құқықтық реттеуде нарықтық бағдарлау тәсілдерін енгізу;</w:t>
            </w:r>
          </w:p>
          <w:p>
            <w:pPr>
              <w:spacing w:after="20"/>
              <w:ind w:left="20"/>
              <w:jc w:val="both"/>
            </w:pPr>
            <w:r>
              <w:rPr>
                <w:rFonts w:ascii="Times New Roman"/>
                <w:b w:val="false"/>
                <w:i w:val="false"/>
                <w:color w:val="000000"/>
                <w:sz w:val="20"/>
              </w:rPr>
              <w:t>
құрылыстың өмірлік циклінің барлық процестерін бірыңғай актіде бекіту;</w:t>
            </w:r>
          </w:p>
          <w:p>
            <w:pPr>
              <w:spacing w:after="20"/>
              <w:ind w:left="20"/>
              <w:jc w:val="both"/>
            </w:pPr>
            <w:r>
              <w:rPr>
                <w:rFonts w:ascii="Times New Roman"/>
                <w:b w:val="false"/>
                <w:i w:val="false"/>
                <w:color w:val="000000"/>
                <w:sz w:val="20"/>
              </w:rPr>
              <w:t>
қызметті жүзеге асырудағы экологиялық және өнеркәсіптік қауіпсіздіктің басымдығы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100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005 "Ішкі көздер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032 "Қазақстан Республикасының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35 725 091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Республикасында салааралық ғылыми-техникалық ақпараттың мемлекеттік жүйесін құру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 субъектілерін ғылым мен техниканың шетелдік жетістіктері, озық технологиялар мен арнайы материалдар негізіндегі өндірістер туралы салааралық ақпаратпен қамтамасыз ету жөніндегі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p>
          <w:p>
            <w:pPr>
              <w:spacing w:after="20"/>
              <w:ind w:left="20"/>
              <w:jc w:val="both"/>
            </w:pPr>
            <w:r>
              <w:rPr>
                <w:rFonts w:ascii="Times New Roman"/>
                <w:b w:val="false"/>
                <w:i w:val="false"/>
                <w:color w:val="000000"/>
                <w:sz w:val="20"/>
              </w:rPr>
              <w:t>
102 "Қазақстан Республикасының индустриялық дамуы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күтіп-ұстауды ұйымдастыру"</w:t>
            </w:r>
          </w:p>
          <w:p>
            <w:pPr>
              <w:spacing w:after="20"/>
              <w:ind w:left="20"/>
              <w:jc w:val="both"/>
            </w:pPr>
            <w:r>
              <w:rPr>
                <w:rFonts w:ascii="Times New Roman"/>
                <w:b w:val="false"/>
                <w:i w:val="false"/>
                <w:color w:val="000000"/>
                <w:sz w:val="20"/>
              </w:rPr>
              <w:t>
108 "Республикалық бюджет қаражат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145 264 647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жөндеу мен күтіп-ұстауды орындауды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саласының нормативтік базасын қайта қалыптастыру;</w:t>
            </w:r>
          </w:p>
          <w:p>
            <w:pPr>
              <w:spacing w:after="20"/>
              <w:ind w:left="20"/>
              <w:jc w:val="both"/>
            </w:pPr>
            <w:r>
              <w:rPr>
                <w:rFonts w:ascii="Times New Roman"/>
                <w:b w:val="false"/>
                <w:i w:val="false"/>
                <w:color w:val="000000"/>
                <w:sz w:val="20"/>
              </w:rPr>
              <w:t>
Қазақстан Республикасы өңірлері бойынша жол-құрылыс материалдарының сапасын жақсартуға арналған зерттеулер және апробацияланған жаңа технологиялар тізілімін құру;</w:t>
            </w:r>
          </w:p>
          <w:p>
            <w:pPr>
              <w:spacing w:after="20"/>
              <w:ind w:left="20"/>
              <w:jc w:val="both"/>
            </w:pPr>
            <w:r>
              <w:rPr>
                <w:rFonts w:ascii="Times New Roman"/>
                <w:b w:val="false"/>
                <w:i w:val="false"/>
                <w:color w:val="000000"/>
                <w:sz w:val="20"/>
              </w:rPr>
              <w:t>
көпір құрылыстарын басқару жүйесі (КҚБЖ) бойынша бағдарламалық жасақтаманы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"ҚазжолҒЗИ"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күтіп-ұстауды ұйымдастыру"</w:t>
            </w:r>
          </w:p>
          <w:p>
            <w:pPr>
              <w:spacing w:after="20"/>
              <w:ind w:left="20"/>
              <w:jc w:val="both"/>
            </w:pPr>
            <w:r>
              <w:rPr>
                <w:rFonts w:ascii="Times New Roman"/>
                <w:b w:val="false"/>
                <w:i w:val="false"/>
                <w:color w:val="000000"/>
                <w:sz w:val="20"/>
              </w:rPr>
              <w:t>
108 "Республикалық бюджет қаражаты есебінен республикалық маңызы бар автомобиль жолдарын күрделі, орташа және ағымдағы жөндеу, күтіп-ұстау, көгалдандыру, диагностикалау және аспаптық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қауіпсіз кеме қатынасын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суқоймасы мен Балқаш көлі ішкі су жолдарының кеме қатынайтын учаскелерінде кепілдік габариттерді навигациялық жабдықтар белгілерін қою (алу) және күтіп ұстау, түп тереңдету, тегістеу, түп тазалау, арналық жобалық зерттеулер, навигациялық құралдар мен жабдықтар белгілерін жасау және жөндеу, кеме қозғалысын басқару жүйесі, кеме қатынасы шлюздері мен техникалық флот кемелерін күтіп ұстау және жөндеу, техникалық флот кемелерін жаңарту және жаңғырту бойынша шараларды іске асыру арқылы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дамыту, күтіп-ұстау"</w:t>
            </w:r>
          </w:p>
          <w:p>
            <w:pPr>
              <w:spacing w:after="20"/>
              <w:ind w:left="20"/>
              <w:jc w:val="both"/>
            </w:pP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Мемлекеттiк шекарасы арқылы өткізу пункттерін салу және реконструкциялау"</w:t>
            </w:r>
          </w:p>
          <w:p>
            <w:pPr>
              <w:spacing w:after="20"/>
              <w:ind w:left="20"/>
              <w:jc w:val="both"/>
            </w:pPr>
            <w:r>
              <w:rPr>
                <w:rFonts w:ascii="Times New Roman"/>
                <w:b w:val="false"/>
                <w:i w:val="false"/>
                <w:color w:val="000000"/>
                <w:sz w:val="20"/>
              </w:rPr>
              <w:t>
032 "Қазақстан Республикасының Ұлттық қорынан берілетін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профилактика әдістерін жетілдіруге бағытталған өзекті мәселелерді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101 "Мемлекеттік аудит және қаржылық бақылау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бойынша мемлекеттік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қызмет саласындағы бірыңғай мемлекеттiк саясатты қалыптастыру және іске асыру"</w:t>
            </w:r>
          </w:p>
          <w:p>
            <w:pPr>
              <w:spacing w:after="20"/>
              <w:ind w:left="20"/>
              <w:jc w:val="both"/>
            </w:pPr>
            <w:r>
              <w:rPr>
                <w:rFonts w:ascii="Times New Roman"/>
                <w:b w:val="false"/>
                <w:i w:val="false"/>
                <w:color w:val="000000"/>
                <w:sz w:val="20"/>
              </w:rPr>
              <w:t>
100 "Мемлекеттік қызмет саласындағы бірыңғай мемлекеттiк саясатты қалыптастыру және іске асыру жөніндегі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Телерадиокешені" КЕАҚ арқылы республикалық және халықаралық деңгейде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өнімді республикалық және халықаралық деңгейде өндіру және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Телерадиокешені"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саясатты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жүйесінің медициналық және өзге де қызметкерлерін оқытуды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іске асыру Қазақстан Республикасы Президентінің Іс Басқармасы жүйесінің медициналық ұйымдарының ("ҚР ПІБ МОА" РМК, "ОКА" АҚ, Бурабай кентінде "Оқжетпес" ЕСК" АҚ, Алматы қ. "Оқжетпес" ЕСК" АҚ филиалы) медициналық және өзге де қызметкерлерін практикалық денсаулық сақтаудың, ғылыми зерттеулердің, медицина саласындағы озық тәжірибенің заманауи және өзекті бағыттары бойынша оқытуға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p>
          <w:p>
            <w:pPr>
              <w:spacing w:after="20"/>
              <w:ind w:left="20"/>
              <w:jc w:val="both"/>
            </w:pPr>
            <w:r>
              <w:rPr>
                <w:rFonts w:ascii="Times New Roman"/>
                <w:b w:val="false"/>
                <w:i w:val="false"/>
                <w:color w:val="000000"/>
                <w:sz w:val="20"/>
              </w:rPr>
              <w:t>
102 "Медициналық ұйымдарды техникалық және ақпараттық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