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be62" w14:textId="81eb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саласын дамытудың 2023 – 2029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туристік саласын дамытудың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 </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мемлекеттік және жергілікті атқарушы органдар, өзге де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бойынша қажетті шаралар қабылдасын;</w:t>
      </w:r>
    </w:p>
    <w:bookmarkEnd w:id="3"/>
    <w:bookmarkStart w:name="z5" w:id="4"/>
    <w:p>
      <w:pPr>
        <w:spacing w:after="0"/>
        <w:ind w:left="0"/>
        <w:jc w:val="both"/>
      </w:pPr>
      <w:r>
        <w:rPr>
          <w:rFonts w:ascii="Times New Roman"/>
          <w:b w:val="false"/>
          <w:i w:val="false"/>
          <w:color w:val="000000"/>
          <w:sz w:val="28"/>
        </w:rPr>
        <w:t>
      2) Тұжырымдаманы іске асыру жөніндегі іс-қимыл жоспарының уақтылы орындалуын қамтамасыз етсін;</w:t>
      </w:r>
    </w:p>
    <w:bookmarkEnd w:id="4"/>
    <w:bookmarkStart w:name="z6" w:id="5"/>
    <w:p>
      <w:pPr>
        <w:spacing w:after="0"/>
        <w:ind w:left="0"/>
        <w:jc w:val="both"/>
      </w:pPr>
      <w:r>
        <w:rPr>
          <w:rFonts w:ascii="Times New Roman"/>
          <w:b w:val="false"/>
          <w:i w:val="false"/>
          <w:color w:val="000000"/>
          <w:sz w:val="28"/>
        </w:rPr>
        <w:t>
      3) есепті жылдан кейінгі жылдың 15 сәуірінен кешіктірмей Қазақстан Республикасы Мәдениет және спорт министрлігіне Тұжырымдаманың іске асырылу барысы туралы ақпарат беріп тұрсын.</w:t>
      </w:r>
    </w:p>
    <w:bookmarkEnd w:id="5"/>
    <w:bookmarkStart w:name="z7" w:id="6"/>
    <w:p>
      <w:pPr>
        <w:spacing w:after="0"/>
        <w:ind w:left="0"/>
        <w:jc w:val="both"/>
      </w:pPr>
      <w:r>
        <w:rPr>
          <w:rFonts w:ascii="Times New Roman"/>
          <w:b w:val="false"/>
          <w:i w:val="false"/>
          <w:color w:val="000000"/>
          <w:sz w:val="28"/>
        </w:rPr>
        <w:t>
      3. Қазақстан Республикасы Мәдениет және спорт министрлігі есепті жылдан кейінгі жылдың 1 мамырынан кешіктірмей Қазақстан Республикасының мемлекеттік және стратегиялық жоспарлау жөніндегі уәкілетті органдарына Тұжырымдаманың іске асырылуы туралы есеп ұсынып тұрсын, сондай-ақ оны (қолжетімділігі шектеулі ақпаратты қоспағанда) бірінші басшының қолын қойғызып интернет-ресурста орналастырып тұрсын.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 Мәдениет және спорт министрлікке жүктелсін.</w:t>
      </w:r>
    </w:p>
    <w:bookmarkEnd w:id="7"/>
    <w:bookmarkStart w:name="z9" w:id="8"/>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262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туристік саласын дамытудың 2023 - 2029 жылдарға арналған тұжырымдамасы Мазмұны</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Паспорт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Туристік саланы дамытудың ағымдағы жағдайын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Туристік саланы дамыту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Туристік саланы дамытудың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Нысаналы индикаторлар және күтілетін нәтижелер</w:t>
      </w:r>
    </w:p>
    <w:p>
      <w:pPr>
        <w:spacing w:after="0"/>
        <w:ind w:left="0"/>
        <w:jc w:val="both"/>
      </w:pPr>
      <w:r>
        <w:rPr>
          <w:rFonts w:ascii="Times New Roman"/>
          <w:b w:val="false"/>
          <w:i w:val="false"/>
          <w:color w:val="000000"/>
          <w:sz w:val="28"/>
        </w:rPr>
        <w:t>
      Қосымша: Қазақстан Республикасының туристік саласын дамытудың 2023 - 2029 жылдарға арналған тұжырымдамасын іске асыру жөніндегі іс-қимыл жоспары</w:t>
      </w:r>
    </w:p>
    <w:bookmarkStart w:name="z13" w:id="11"/>
    <w:p>
      <w:pPr>
        <w:spacing w:after="0"/>
        <w:ind w:left="0"/>
        <w:jc w:val="left"/>
      </w:pPr>
      <w:r>
        <w:rPr>
          <w:rFonts w:ascii="Times New Roman"/>
          <w:b/>
          <w:i w:val="false"/>
          <w:color w:val="000000"/>
        </w:rPr>
        <w:t xml:space="preserve"> 1. Паспорт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туристік саласын дамытудың 2023 – 2029 жылдарға арналған тұжырымдамасы (бұдан әрі –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w:t>
            </w:r>
            <w:r>
              <w:rPr>
                <w:rFonts w:ascii="Times New Roman"/>
                <w:b w:val="false"/>
                <w:i w:val="false"/>
                <w:color w:val="000000"/>
                <w:sz w:val="20"/>
              </w:rPr>
              <w:t>Жарлығы</w:t>
            </w:r>
          </w:p>
          <w:p>
            <w:pPr>
              <w:spacing w:after="20"/>
              <w:ind w:left="20"/>
              <w:jc w:val="both"/>
            </w:pPr>
            <w:r>
              <w:rPr>
                <w:rFonts w:ascii="Times New Roman"/>
                <w:b w:val="false"/>
                <w:i w:val="false"/>
                <w:color w:val="000000"/>
                <w:sz w:val="20"/>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және  іске асыруға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Қазақстан Республикасы Сауда және интеграция министрлігі, Қазақстан Республикасы Денсаулық сақтау министрілігі, Қазақстан Республикасы Экология және табиғи ресурстар министрлігі, Қазақстан Республикасы Индустрия және инфрақұрылымдық даму министрлігі, Қазақстан Республикасы Оқу-ағарту министрлігі, Қазақстан Республикасы Ғылым және жоғары білім министрлігі, Қазақстан Республикасы Цифрлық даму, инновациялар және аэроғарыш өнеркәсібі министрлігі, Қазақстан Республикасы Ішкі істер министрлігі, Қазақстан Республикасы Қаржы министрлігі, Қазақстан Республикасы Энергетика министрлігі, Қазақстан Республикасы Сыртқы істер министрлігі, Қазақстан Республикасы Ақпарат және қоғамдық даму министрлігі, Қазақстан Республикасы Төтенше жағдайлар министрлігі, Қазақстан Республикасы Ауыл шаруашылығы министрлігі, Қазақстан Республикасы Ұлттық қауіпсіздік комитеті (келісім бойынша), Қазақстан Республикасы Президентінің Іс басқармасы (келісім бойынша), жергілікті атқарушы органдар, "Халықаралық туризм және меймандостық университеті" ҚеАҚ (келісім бойынша),  "Kazakh Tourism" ҰК" АҚ (келісім бойынша), "Атамекен" ҰКП (келісім бойынша), "Бәйтерек" ҰБХ" АҚ (келісім бойынша), "ҚазАвтоЖол" ҰК"  АҚ (келісім бойынша), "Қазақ инвест" ҰК" АҚ (келісім бойынша), "Қазақстан Темір Жолы" ҰК" АҚ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r>
    </w:tbl>
    <w:bookmarkStart w:name="z14" w:id="12"/>
    <w:p>
      <w:pPr>
        <w:spacing w:after="0"/>
        <w:ind w:left="0"/>
        <w:jc w:val="left"/>
      </w:pPr>
      <w:r>
        <w:rPr>
          <w:rFonts w:ascii="Times New Roman"/>
          <w:b/>
          <w:i w:val="false"/>
          <w:color w:val="000000"/>
        </w:rPr>
        <w:t xml:space="preserve"> 2. Туристік саланы дамытудың ағымдағы жағдайын талдау</w:t>
      </w:r>
    </w:p>
    <w:bookmarkEnd w:id="12"/>
    <w:bookmarkStart w:name="z27" w:id="13"/>
    <w:p>
      <w:pPr>
        <w:spacing w:after="0"/>
        <w:ind w:left="0"/>
        <w:jc w:val="both"/>
      </w:pPr>
      <w:r>
        <w:rPr>
          <w:rFonts w:ascii="Times New Roman"/>
          <w:b w:val="false"/>
          <w:i w:val="false"/>
          <w:color w:val="000000"/>
          <w:sz w:val="28"/>
        </w:rPr>
        <w:t>
      Туризм – бұл әлемдік экономиканың ең ірі ғана емес, сонымен бірге қарқынды дамып келе жатқан саласы, оның өсу қарқыны экономиканың басқа салаларының өсу қарқынынан 2 есе жоғары. Негізгі көрсеткіштер бойынша, оның ішінде инвестициялық салымдардың тиімділігі бойынша туризмді мұнай өндіру өнеркәсібімен салыстыруға болады.</w:t>
      </w:r>
    </w:p>
    <w:bookmarkEnd w:id="13"/>
    <w:p>
      <w:pPr>
        <w:spacing w:after="0"/>
        <w:ind w:left="0"/>
        <w:jc w:val="both"/>
      </w:pPr>
      <w:r>
        <w:rPr>
          <w:rFonts w:ascii="Times New Roman"/>
          <w:b w:val="false"/>
          <w:i w:val="false"/>
          <w:color w:val="000000"/>
          <w:sz w:val="28"/>
        </w:rPr>
        <w:t>
      Бұдан басқа, туристік сала жобаларын іске асыру тұрақты жұмыс орындарының едәуір санын құруға мүмкіндік береді. Мысалы, БАӘ-де WarnerBrothers тақырыптық паркінің толық жұмыс істеуі үшін шамамен 5500 тұрақты жұмысшы қажет, ал жоғары технологиялық бояу зауытының жұмыс істеуі үшін тек 10 жұмысшы қажет.</w:t>
      </w:r>
    </w:p>
    <w:bookmarkStart w:name="z28" w:id="14"/>
    <w:p>
      <w:pPr>
        <w:spacing w:after="0"/>
        <w:ind w:left="0"/>
        <w:jc w:val="both"/>
      </w:pPr>
      <w:r>
        <w:rPr>
          <w:rFonts w:ascii="Times New Roman"/>
          <w:b w:val="false"/>
          <w:i w:val="false"/>
          <w:color w:val="000000"/>
          <w:sz w:val="28"/>
        </w:rPr>
        <w:t>
      Соңғы алты онжылдықта әлемде туризмнің тоқтаусыз өсуі байқалды. Көптеген елдерде халықаралық туризм жұмыс орындарын құру, қызметтерді экспорттау және инфрақұрылымды дамыту арқылы әлеуметтік-экономикалық дамудың драйвері болды.</w:t>
      </w:r>
    </w:p>
    <w:bookmarkEnd w:id="14"/>
    <w:p>
      <w:pPr>
        <w:spacing w:after="0"/>
        <w:ind w:left="0"/>
        <w:jc w:val="both"/>
      </w:pPr>
      <w:r>
        <w:rPr>
          <w:rFonts w:ascii="Times New Roman"/>
          <w:b w:val="false"/>
          <w:i w:val="false"/>
          <w:color w:val="000000"/>
          <w:sz w:val="28"/>
        </w:rPr>
        <w:t>
      Пандемияға дейін туризм әлемдік жиынтық өнімнің шамамен 10%-ын, қызметтердің әлемдік экспортының 30%-ын, әлемдік инвестициялардың 7%-ын, жұмыс орындарының 10%-ын және барлық салық түсімдерінің 5%-ын құрады.</w:t>
      </w:r>
    </w:p>
    <w:p>
      <w:pPr>
        <w:spacing w:after="0"/>
        <w:ind w:left="0"/>
        <w:jc w:val="both"/>
      </w:pPr>
      <w:r>
        <w:rPr>
          <w:rFonts w:ascii="Times New Roman"/>
          <w:b w:val="false"/>
          <w:i w:val="false"/>
          <w:color w:val="000000"/>
          <w:sz w:val="28"/>
        </w:rPr>
        <w:t>
      2019 жылғы мамырда туристік саланы дамытудың 2019-2025 жылдарға арналған мемлекеттік бағдарламасы (бұдан әрі – Мемлекеттік бағдарлама) қабылданды.</w:t>
      </w:r>
    </w:p>
    <w:p>
      <w:pPr>
        <w:spacing w:after="0"/>
        <w:ind w:left="0"/>
        <w:jc w:val="both"/>
      </w:pPr>
      <w:r>
        <w:rPr>
          <w:rFonts w:ascii="Times New Roman"/>
          <w:b w:val="false"/>
          <w:i w:val="false"/>
          <w:color w:val="000000"/>
          <w:sz w:val="28"/>
        </w:rPr>
        <w:t>
      2019-2022 жылдар кезеңінде мемлекеттік бағдарламаны іске асыру қорытындылары бойынша келесіге қол жеткізілді:</w:t>
      </w:r>
    </w:p>
    <w:bookmarkStart w:name="z29" w:id="15"/>
    <w:p>
      <w:pPr>
        <w:spacing w:after="0"/>
        <w:ind w:left="0"/>
        <w:jc w:val="both"/>
      </w:pPr>
      <w:r>
        <w:rPr>
          <w:rFonts w:ascii="Times New Roman"/>
          <w:b w:val="false"/>
          <w:i w:val="false"/>
          <w:color w:val="000000"/>
          <w:sz w:val="28"/>
        </w:rPr>
        <w:t>
      "Tax free" жүйесі енгізілді (шетелдік азамат жасаған сатып алудан қосылған құн салығын қайтару жүйесі);</w:t>
      </w:r>
    </w:p>
    <w:bookmarkEnd w:id="15"/>
    <w:p>
      <w:pPr>
        <w:spacing w:after="0"/>
        <w:ind w:left="0"/>
        <w:jc w:val="both"/>
      </w:pPr>
      <w:r>
        <w:rPr>
          <w:rFonts w:ascii="Times New Roman"/>
          <w:b w:val="false"/>
          <w:i w:val="false"/>
          <w:color w:val="000000"/>
          <w:sz w:val="28"/>
        </w:rPr>
        <w:t>
      визасыз елдердің тізімі 79 елге дейін кеңейтілді, көші-қон карточкалары және шетелдіктерді тіркеу 30 күнге дейін тоқтатылды;</w:t>
      </w:r>
    </w:p>
    <w:p>
      <w:pPr>
        <w:spacing w:after="0"/>
        <w:ind w:left="0"/>
        <w:jc w:val="both"/>
      </w:pPr>
      <w:r>
        <w:rPr>
          <w:rFonts w:ascii="Times New Roman"/>
          <w:b w:val="false"/>
          <w:i w:val="false"/>
          <w:color w:val="000000"/>
          <w:sz w:val="28"/>
        </w:rPr>
        <w:t>
      зерттеу жүргізілді, орналасуы көрсетілген санитариялық – гигиеналық тораптар (бұдан әрі – СГТ) болуы қажет орындар анықталды, Қазақстанның туристік дестинацияларында СГТ карталары жасалды;</w:t>
      </w:r>
    </w:p>
    <w:p>
      <w:pPr>
        <w:spacing w:after="0"/>
        <w:ind w:left="0"/>
        <w:jc w:val="both"/>
      </w:pPr>
      <w:r>
        <w:rPr>
          <w:rFonts w:ascii="Times New Roman"/>
          <w:b w:val="false"/>
          <w:i w:val="false"/>
          <w:color w:val="000000"/>
          <w:sz w:val="28"/>
        </w:rPr>
        <w:t>
      2020 жылы негізгі назар "Жұмыспен қамту жол картасы" бағдарламасы бойынша қаржыландыру бөлуге аударылды, оның шеңберінде 14,8 млрд теңге сомасына 23 жобаның, сондай-ақ 1,0 млрд теңге сомасына 99 СГТ құрылысы қаржыландырылды;</w:t>
      </w:r>
    </w:p>
    <w:p>
      <w:pPr>
        <w:spacing w:after="0"/>
        <w:ind w:left="0"/>
        <w:jc w:val="both"/>
      </w:pPr>
      <w:r>
        <w:rPr>
          <w:rFonts w:ascii="Times New Roman"/>
          <w:b w:val="false"/>
          <w:i w:val="false"/>
          <w:color w:val="000000"/>
          <w:sz w:val="28"/>
        </w:rPr>
        <w:t>
       "Қарапайым заттар экономикасы" бағдарламасына туризмнің экономикалық қызмет түрлерінің жалпы жіктеуішінің (бұдан әрі – ЭҚЖЖ) 5 коды енгізілген, 26 млрд теңгеден астам сомаға 10 жылға дейінгі кредиттеу мерзімімен 58-ден астам жоба қаржыландырылды;</w:t>
      </w:r>
    </w:p>
    <w:bookmarkStart w:name="z30" w:id="16"/>
    <w:p>
      <w:pPr>
        <w:spacing w:after="0"/>
        <w:ind w:left="0"/>
        <w:jc w:val="both"/>
      </w:pPr>
      <w:r>
        <w:rPr>
          <w:rFonts w:ascii="Times New Roman"/>
          <w:b w:val="false"/>
          <w:i w:val="false"/>
          <w:color w:val="000000"/>
          <w:sz w:val="28"/>
        </w:rPr>
        <w:t>
      "БЖК 2025" аясында 5 жылға дейінгі несиелеу мерзімімен 60 млрд теңгеден астам сомаға 177-ден астам жоба қаржыландырылды;</w:t>
      </w:r>
    </w:p>
    <w:bookmarkEnd w:id="16"/>
    <w:p>
      <w:pPr>
        <w:spacing w:after="0"/>
        <w:ind w:left="0"/>
        <w:jc w:val="both"/>
      </w:pPr>
      <w:r>
        <w:rPr>
          <w:rFonts w:ascii="Times New Roman"/>
          <w:b w:val="false"/>
          <w:i w:val="false"/>
          <w:color w:val="000000"/>
          <w:sz w:val="28"/>
        </w:rPr>
        <w:t>
      түзетілген бас жоспарлардың негізіне алынған МҰТП дамыту Тұжырымдамасы әзірленді және нақтыланды;</w:t>
      </w:r>
    </w:p>
    <w:p>
      <w:pPr>
        <w:spacing w:after="0"/>
        <w:ind w:left="0"/>
        <w:jc w:val="both"/>
      </w:pPr>
      <w:r>
        <w:rPr>
          <w:rFonts w:ascii="Times New Roman"/>
          <w:b w:val="false"/>
          <w:i w:val="false"/>
          <w:color w:val="000000"/>
          <w:sz w:val="28"/>
        </w:rPr>
        <w:t>
      Алматы облысының МҰТП-на 4 стратегиялық инвестор тартылды, олар өз жобаларын табысты жүзеге асыруда;</w:t>
      </w:r>
    </w:p>
    <w:p>
      <w:pPr>
        <w:spacing w:after="0"/>
        <w:ind w:left="0"/>
        <w:jc w:val="both"/>
      </w:pPr>
      <w:r>
        <w:rPr>
          <w:rFonts w:ascii="Times New Roman"/>
          <w:b w:val="false"/>
          <w:i w:val="false"/>
          <w:color w:val="000000"/>
          <w:sz w:val="28"/>
        </w:rPr>
        <w:t>
      Қазақстанның 12 әуежайында "ашық аспан" режимі енгізілді;</w:t>
      </w:r>
    </w:p>
    <w:p>
      <w:pPr>
        <w:spacing w:after="0"/>
        <w:ind w:left="0"/>
        <w:jc w:val="both"/>
      </w:pPr>
      <w:r>
        <w:rPr>
          <w:rFonts w:ascii="Times New Roman"/>
          <w:b w:val="false"/>
          <w:i w:val="false"/>
          <w:color w:val="000000"/>
          <w:sz w:val="28"/>
        </w:rPr>
        <w:t>
      2020 жылы Түркістан қаласында Халықаралық туризм және меймандостық университеті ашылды.</w:t>
      </w:r>
    </w:p>
    <w:p>
      <w:pPr>
        <w:spacing w:after="0"/>
        <w:ind w:left="0"/>
        <w:jc w:val="both"/>
      </w:pPr>
      <w:r>
        <w:rPr>
          <w:rFonts w:ascii="Times New Roman"/>
          <w:b w:val="false"/>
          <w:i w:val="false"/>
          <w:color w:val="000000"/>
          <w:sz w:val="28"/>
        </w:rPr>
        <w:t>
      Туристік қызмет саласындағы заңнамалық базаны жетілдіру мақсатында "Қазақстан Республикасының кейбір заңнамалық актілеріне туристік қызмет мәселелері бойынша өзгерістер мен толықтырулар енгізу туралы" 2021 жылғы 30 сәуірдегі Қазақстан Республикасының Заңы (бұдан әрі – Заң) қабылданды, онда туристік саланы мемлекеттік қолдаудың жүйелі шараларын енгізу көзделген (шетелдік турист үшін туроператорларды субсидиялау (15 мың теңге); тау шаңғысы курорттары үшін техника мен жабдықтар (аспалы жолдар, ратрактар, қар генераторлары) сатып алу бойынша өтем (25%); туристік объектілерді (10%), жол бойындағы сервис объектілерін салу кезінде өтеу (10%) (бұдан әрі – ЖБСО); туравтобустарды сатып алу бойынша өтеу (25%); СГТ ұстауды субсидиялау (83,3 мың теңге.); турпакет құрамында балалар авиабилетін өтеу (Kids Go Free).</w:t>
      </w:r>
    </w:p>
    <w:bookmarkStart w:name="z31" w:id="17"/>
    <w:p>
      <w:pPr>
        <w:spacing w:after="0"/>
        <w:ind w:left="0"/>
        <w:jc w:val="both"/>
      </w:pPr>
      <w:r>
        <w:rPr>
          <w:rFonts w:ascii="Times New Roman"/>
          <w:b w:val="false"/>
          <w:i w:val="false"/>
          <w:color w:val="000000"/>
          <w:sz w:val="28"/>
        </w:rPr>
        <w:t>
      Заңның жаңа редакциясында туристификация картасының республикалық деңгейдегі объектілерінің тізбесіне енгізілген басым туристік аумақ – туристік дамудың ерекше әлеуеті бар аумақ ұғымы енгізілді.</w:t>
      </w:r>
    </w:p>
    <w:bookmarkEnd w:id="17"/>
    <w:p>
      <w:pPr>
        <w:spacing w:after="0"/>
        <w:ind w:left="0"/>
        <w:jc w:val="both"/>
      </w:pPr>
      <w:r>
        <w:rPr>
          <w:rFonts w:ascii="Times New Roman"/>
          <w:b w:val="false"/>
          <w:i w:val="false"/>
          <w:color w:val="000000"/>
          <w:sz w:val="28"/>
        </w:rPr>
        <w:t>
      Сонымен қатар, визалық-көші-қон режимін бұзғаны үшін жазалау шаралары ізгілендірілді.</w:t>
      </w:r>
    </w:p>
    <w:p>
      <w:pPr>
        <w:spacing w:after="0"/>
        <w:ind w:left="0"/>
        <w:jc w:val="both"/>
      </w:pPr>
      <w:r>
        <w:rPr>
          <w:rFonts w:ascii="Times New Roman"/>
          <w:b w:val="false"/>
          <w:i w:val="false"/>
          <w:color w:val="000000"/>
          <w:sz w:val="28"/>
        </w:rPr>
        <w:t>
      Туристік саланың инвестициялық ахуалын жақсарту бойынша жүргізіліп жатқан жұмыс шеңберінде туризм саласындағы инвестициялық жобаны басым деп тану үшін шек 2 млн АЕК-тен 200 мың АЕК-ке дейін төмендетілді, бұл инвестициялық преференциялар алуға мүмкіндік береді.</w:t>
      </w:r>
    </w:p>
    <w:p>
      <w:pPr>
        <w:spacing w:after="0"/>
        <w:ind w:left="0"/>
        <w:jc w:val="both"/>
      </w:pPr>
      <w:r>
        <w:rPr>
          <w:rFonts w:ascii="Times New Roman"/>
          <w:b w:val="false"/>
          <w:i w:val="false"/>
          <w:color w:val="000000"/>
          <w:sz w:val="28"/>
        </w:rPr>
        <w:t>
      Болжамды есептеулерге сәйкес 2029 жылы кәсіпкерлерді жаңа шаралармен жалпы қамту кемінде 2,5 мың бірлікке жетеді.</w:t>
      </w:r>
    </w:p>
    <w:p>
      <w:pPr>
        <w:spacing w:after="0"/>
        <w:ind w:left="0"/>
        <w:jc w:val="both"/>
      </w:pPr>
      <w:r>
        <w:rPr>
          <w:rFonts w:ascii="Times New Roman"/>
          <w:b w:val="false"/>
          <w:i w:val="false"/>
          <w:color w:val="000000"/>
          <w:sz w:val="28"/>
        </w:rPr>
        <w:t>
      Туристер үшін қызығушылық тудыратын республикалық және өңірлік деңгейдегі аумақтары бар туристификациялау картасы қалыптастырылды және бекітілді.</w:t>
      </w:r>
    </w:p>
    <w:bookmarkStart w:name="z32" w:id="18"/>
    <w:p>
      <w:pPr>
        <w:spacing w:after="0"/>
        <w:ind w:left="0"/>
        <w:jc w:val="both"/>
      </w:pPr>
      <w:r>
        <w:rPr>
          <w:rFonts w:ascii="Times New Roman"/>
          <w:b w:val="false"/>
          <w:i w:val="false"/>
          <w:color w:val="000000"/>
          <w:sz w:val="28"/>
        </w:rPr>
        <w:t>
      Инженерлік-коммуникациялық және ілеспе инфрақұрылымды жақсарту мақсатында 2019-2021 жылдар кезеңінде 120 млрд теңгеден астам сомаға 80 жоба іске асырылды.</w:t>
      </w:r>
    </w:p>
    <w:bookmarkEnd w:id="18"/>
    <w:p>
      <w:pPr>
        <w:spacing w:after="0"/>
        <w:ind w:left="0"/>
        <w:jc w:val="both"/>
      </w:pPr>
      <w:r>
        <w:rPr>
          <w:rFonts w:ascii="Times New Roman"/>
          <w:b w:val="false"/>
          <w:i w:val="false"/>
          <w:color w:val="000000"/>
          <w:sz w:val="28"/>
        </w:rPr>
        <w:t>
      "Атамекен" ҰКП жергілікті атқарушы органдармен (бұдан әрі – ЖАО) және турбизнеспен бірлесіп ҚР туристік объектілеріне апаратын турмаршруттар мен автомобиль жолдары мен кірме жолдардың инфрақұрылымына бастапқы түгендеу жүргізілді.</w:t>
      </w:r>
    </w:p>
    <w:p>
      <w:pPr>
        <w:spacing w:after="0"/>
        <w:ind w:left="0"/>
        <w:jc w:val="both"/>
      </w:pPr>
      <w:r>
        <w:rPr>
          <w:rFonts w:ascii="Times New Roman"/>
          <w:b w:val="false"/>
          <w:i w:val="false"/>
          <w:color w:val="000000"/>
          <w:sz w:val="28"/>
        </w:rPr>
        <w:t>
      Ойын бизнесі саласынан түсетін салық түсімдері соңғы жылдары айтарлықтай өсті, 2020 жылы – 35,3 млрд теңге, 2021 жылы – 501 млрд теңге, 2022 жылдың бірінші жартыжылдығында – 294,4 млрд теңге.</w:t>
      </w:r>
    </w:p>
    <w:p>
      <w:pPr>
        <w:spacing w:after="0"/>
        <w:ind w:left="0"/>
        <w:jc w:val="both"/>
      </w:pPr>
      <w:r>
        <w:rPr>
          <w:rFonts w:ascii="Times New Roman"/>
          <w:b w:val="false"/>
          <w:i w:val="false"/>
          <w:color w:val="000000"/>
          <w:sz w:val="28"/>
        </w:rPr>
        <w:t xml:space="preserve">
      Жаһандық коронавирустық пандемия экономиканың әртүрлі салаларына, соның ішінде туристік салаға әсер еткен әлемдегі ең үлкен дағдарысқа әкелді. Дүниежүзілік туристік ұйымның (UNWTO) деректері бойынша 2020 жыл жаһандық туризм үшін тарихтағы ең нашар жыл болды: халықаралық сапарлар саны 2019 жылмен салыстырғанда 74%-ға азайды. </w:t>
      </w:r>
    </w:p>
    <w:p>
      <w:pPr>
        <w:spacing w:after="0"/>
        <w:ind w:left="0"/>
        <w:jc w:val="both"/>
      </w:pPr>
      <w:r>
        <w:rPr>
          <w:rFonts w:ascii="Times New Roman"/>
          <w:b w:val="false"/>
          <w:i w:val="false"/>
          <w:color w:val="000000"/>
          <w:sz w:val="28"/>
        </w:rPr>
        <w:t>
      Пандемия кезінде саяхат және туризм секторы 2020 жылы 4,7 трлн АҚШ долларына жетіп, 4,5 трлн-ға жуық шығынға ұшырады, бұл ретте Жалпы ішкі өнімге (бұдан әрі – ЖІӨ) салым 2019 жылмен салыстырғанда 49,1%-ға қысқарды, ал әлемдік экономиканың ЖІӨ-нің төмендеуі 2020 жылы 3,7%-ды құрады.</w:t>
      </w:r>
    </w:p>
    <w:p>
      <w:pPr>
        <w:spacing w:after="0"/>
        <w:ind w:left="0"/>
        <w:jc w:val="both"/>
      </w:pPr>
      <w:r>
        <w:rPr>
          <w:rFonts w:ascii="Times New Roman"/>
          <w:b w:val="false"/>
          <w:i w:val="false"/>
          <w:color w:val="000000"/>
          <w:sz w:val="28"/>
        </w:rPr>
        <w:t>
      Саяхат көлемі азайды, сондықтан туризм экономикада жетекші орынға ие болған елдер бірінші кезекте зардап шекті.</w:t>
      </w:r>
    </w:p>
    <w:bookmarkStart w:name="z33" w:id="19"/>
    <w:p>
      <w:pPr>
        <w:spacing w:after="0"/>
        <w:ind w:left="0"/>
        <w:jc w:val="both"/>
      </w:pPr>
      <w:r>
        <w:rPr>
          <w:rFonts w:ascii="Times New Roman"/>
          <w:b w:val="false"/>
          <w:i w:val="false"/>
          <w:color w:val="000000"/>
          <w:sz w:val="28"/>
        </w:rPr>
        <w:t>
      Осыған байланысты қазіргі уақытта іс жүзінде барлық елдер туризм саласындағы, оның ішінде ұсынылатын туристік өнімдерге, нысаналы сегменттерге мемлекеттік қолдау шаралары жөніндегі өз саясатын қайта қарауда.</w:t>
      </w:r>
    </w:p>
    <w:bookmarkEnd w:id="19"/>
    <w:p>
      <w:pPr>
        <w:spacing w:after="0"/>
        <w:ind w:left="0"/>
        <w:jc w:val="both"/>
      </w:pPr>
      <w:r>
        <w:rPr>
          <w:rFonts w:ascii="Times New Roman"/>
          <w:b w:val="false"/>
          <w:i w:val="false"/>
          <w:color w:val="000000"/>
          <w:sz w:val="28"/>
        </w:rPr>
        <w:t xml:space="preserve">
      Дүниежүзілік туристік ұйымның (UNWTO) болжамдарына сәйкес халықаралық туризмді қалпына келтіру екі жарым жылдан төрт жылға дейін созылуы мүмкін және дағдарысқа дейінгі көрсеткіштерге оралу 2024 жылдардан бұрын болмайды. </w:t>
      </w:r>
    </w:p>
    <w:p>
      <w:pPr>
        <w:spacing w:after="0"/>
        <w:ind w:left="0"/>
        <w:jc w:val="both"/>
      </w:pPr>
      <w:r>
        <w:rPr>
          <w:rFonts w:ascii="Times New Roman"/>
          <w:b w:val="false"/>
          <w:i w:val="false"/>
          <w:color w:val="000000"/>
          <w:sz w:val="28"/>
        </w:rPr>
        <w:t>
      Пандемиямен байланысты әлемдік дағдарыс Қазақстан Республикасына да әсер етті.</w:t>
      </w:r>
    </w:p>
    <w:bookmarkStart w:name="z34" w:id="20"/>
    <w:p>
      <w:pPr>
        <w:spacing w:after="0"/>
        <w:ind w:left="0"/>
        <w:jc w:val="both"/>
      </w:pPr>
      <w:r>
        <w:rPr>
          <w:rFonts w:ascii="Times New Roman"/>
          <w:b w:val="false"/>
          <w:i w:val="false"/>
          <w:color w:val="000000"/>
          <w:sz w:val="28"/>
        </w:rPr>
        <w:t>
      Түрлі сараптамалық деректер бойынша отандық туроператорлар мен турагенттер қызметінің кірістілігі 50-60%-ға төмендеді. Әр түрлі аймақтарда сурет аймақтық факторлардың әсерінен, қатаң шектеу шараларының болуы немесе болмауы салдарынан жақсы немесе нашар болды.</w:t>
      </w:r>
    </w:p>
    <w:bookmarkEnd w:id="20"/>
    <w:p>
      <w:pPr>
        <w:spacing w:after="0"/>
        <w:ind w:left="0"/>
        <w:jc w:val="both"/>
      </w:pPr>
      <w:r>
        <w:rPr>
          <w:rFonts w:ascii="Times New Roman"/>
          <w:b w:val="false"/>
          <w:i w:val="false"/>
          <w:color w:val="000000"/>
          <w:sz w:val="28"/>
        </w:rPr>
        <w:t>
      Бүкіл әлем сияқты, Қазақстанда туризм саласындағы кәсіпкерлік субъектілері үшін бірқатар дағдарысқа қарсы шаралар қабылданды.</w:t>
      </w:r>
    </w:p>
    <w:p>
      <w:pPr>
        <w:spacing w:after="0"/>
        <w:ind w:left="0"/>
        <w:jc w:val="both"/>
      </w:pPr>
      <w:r>
        <w:rPr>
          <w:rFonts w:ascii="Times New Roman"/>
          <w:b w:val="false"/>
          <w:i w:val="false"/>
          <w:color w:val="000000"/>
          <w:sz w:val="28"/>
        </w:rPr>
        <w:t>
      Бірінші кезекте салықтық каникулдарды ұсыну бойынша шаралар қабылданды, салықтардың бірқатар түрлерінен босату түрінде туристік сектор үшін жаңа қолдау құралдары әзірленді, карантин кезеңіне банктік кредиттердің төлемдері бойынша кейінге қалдырулар берілді, локдаун кезеңінде мемлекеттен ең төменгі жалақы төлемдері қамтамасыз етілді.</w:t>
      </w:r>
    </w:p>
    <w:p>
      <w:pPr>
        <w:spacing w:after="0"/>
        <w:ind w:left="0"/>
        <w:jc w:val="both"/>
      </w:pPr>
      <w:r>
        <w:rPr>
          <w:rFonts w:ascii="Times New Roman"/>
          <w:b w:val="false"/>
          <w:i w:val="false"/>
          <w:color w:val="000000"/>
          <w:sz w:val="28"/>
        </w:rPr>
        <w:t xml:space="preserve">
      Шекаралардың жабылуы қазақстандықтарды ел ішінде демалуға итермеледі. Азаматтардың көпшілігі қалаларға жақын табиғи демалыс орындарына, ұлттық парктер мен курорттық аймақтарға барды. Осыған байланысты ішкі туристік ағымдар келу және кету ағындарымен салыстырғанда аз дәрежеде қысқарды. </w:t>
      </w:r>
    </w:p>
    <w:p>
      <w:pPr>
        <w:spacing w:after="0"/>
        <w:ind w:left="0"/>
        <w:jc w:val="both"/>
      </w:pPr>
      <w:r>
        <w:rPr>
          <w:rFonts w:ascii="Times New Roman"/>
          <w:b w:val="false"/>
          <w:i w:val="false"/>
          <w:color w:val="000000"/>
          <w:sz w:val="28"/>
        </w:rPr>
        <w:t>
      2022 жылдың қорытындысы бойынша Қазақстанда пандемияға дейін жоспарланған көрсеткіштерге қол жеткізу күтілуде (бір жылдағы ресми статистика сәуір айында жарияланады).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w:t>
            </w:r>
            <w:r>
              <w:rPr>
                <w:rFonts w:ascii="Times New Roman"/>
                <w:b w:val="false"/>
                <w:i/>
                <w:color w:val="000000"/>
                <w:sz w:val="20"/>
              </w:rPr>
              <w:t>(9 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 орналастыру орындарымен келушілерге қызмет көрсетілді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 орналастыру орындарымен келушілерге қызмет көрсетілді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сыйымдылық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орындарында көрсетілген қызметтердің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туризм саласы бойынша инвестиция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r>
    </w:tbl>
    <w:p>
      <w:pPr>
        <w:spacing w:after="0"/>
        <w:ind w:left="0"/>
        <w:jc w:val="both"/>
      </w:pPr>
      <w:r>
        <w:rPr>
          <w:rFonts w:ascii="Times New Roman"/>
          <w:b w:val="false"/>
          <w:i w:val="false"/>
          <w:color w:val="000000"/>
          <w:sz w:val="28"/>
        </w:rPr>
        <w:t>
      * 2022 жылғы қаңтар-желтоқсандағы жедел статистикалық деректер</w:t>
      </w:r>
    </w:p>
    <w:bookmarkStart w:name="z35" w:id="21"/>
    <w:p>
      <w:pPr>
        <w:spacing w:after="0"/>
        <w:ind w:left="0"/>
        <w:jc w:val="both"/>
      </w:pPr>
      <w:r>
        <w:rPr>
          <w:rFonts w:ascii="Times New Roman"/>
          <w:b w:val="false"/>
          <w:i w:val="false"/>
          <w:color w:val="000000"/>
          <w:sz w:val="28"/>
        </w:rPr>
        <w:t xml:space="preserve">
      2022 жылдың 9 айының қорытындысы бойынша қазақстандық туристер саны 6,5 млн адамды құрады (қонақүйлер қызмет көрсеткен және ұлттық парктерге келушілер). </w:t>
      </w:r>
    </w:p>
    <w:bookmarkEnd w:id="21"/>
    <w:p>
      <w:pPr>
        <w:spacing w:after="0"/>
        <w:ind w:left="0"/>
        <w:jc w:val="both"/>
      </w:pPr>
      <w:r>
        <w:rPr>
          <w:rFonts w:ascii="Times New Roman"/>
          <w:b w:val="false"/>
          <w:i w:val="false"/>
          <w:color w:val="000000"/>
          <w:sz w:val="28"/>
        </w:rPr>
        <w:t xml:space="preserve">
      Статистикалық деректерді жариялау қорытындысы бойынша 2022 жылы 8 млн ішкі турист күтілуде. Салыстыру үшін: 2019 жылы пандемияға дейін ел ішінде демалған қазақстандықтардың саны 6,6 млн адамды құрады. </w:t>
      </w:r>
    </w:p>
    <w:p>
      <w:pPr>
        <w:spacing w:after="0"/>
        <w:ind w:left="0"/>
        <w:jc w:val="both"/>
      </w:pPr>
      <w:r>
        <w:rPr>
          <w:rFonts w:ascii="Times New Roman"/>
          <w:b w:val="false"/>
          <w:i w:val="false"/>
          <w:color w:val="000000"/>
          <w:sz w:val="28"/>
        </w:rPr>
        <w:t>
      Орналастыру объектілері 129,2 млрд теңге сомасына қызмет көрсетті, бұл 2021 жылдың 9 айымен салыстырғанда 63,7 % - ға артық (78,9 млрд теңге). Бұл көрсеткіш 2019 жылғы жылдық көрсеткіштен едәуір асып түсті (120,5 млрд теңге).</w:t>
      </w:r>
    </w:p>
    <w:bookmarkStart w:name="z36" w:id="22"/>
    <w:p>
      <w:pPr>
        <w:spacing w:after="0"/>
        <w:ind w:left="0"/>
        <w:jc w:val="both"/>
      </w:pPr>
      <w:r>
        <w:rPr>
          <w:rFonts w:ascii="Times New Roman"/>
          <w:b w:val="false"/>
          <w:i w:val="false"/>
          <w:color w:val="000000"/>
          <w:sz w:val="28"/>
        </w:rPr>
        <w:t>
      Сондай-ақ, орналастыру орындарында қызмет көрсетілген шетелдік туристер санының 2021 жылдың сәйкес кезеңімен салыстырғанда 2,9 есеге артуы байқалады, бұл 610 мың адамды құрады (208,5 мың). Статистикалық деректерді жариялау қорытындысы бойынша 2022 жылы 1 млн шетелдік турист күтілуде.</w:t>
      </w:r>
    </w:p>
    <w:bookmarkEnd w:id="22"/>
    <w:p>
      <w:pPr>
        <w:spacing w:after="0"/>
        <w:ind w:left="0"/>
        <w:jc w:val="both"/>
      </w:pPr>
      <w:r>
        <w:rPr>
          <w:rFonts w:ascii="Times New Roman"/>
          <w:b w:val="false"/>
          <w:i w:val="false"/>
          <w:color w:val="000000"/>
          <w:sz w:val="28"/>
        </w:rPr>
        <w:t>
      Ұлттық банктің деректеріне сәйкес алыс шетелден келген 1 шетелдік туристің орташа шығыны 1,5 мың АҚШ долларды құрайды.</w:t>
      </w:r>
    </w:p>
    <w:p>
      <w:pPr>
        <w:spacing w:after="0"/>
        <w:ind w:left="0"/>
        <w:jc w:val="both"/>
      </w:pPr>
      <w:r>
        <w:rPr>
          <w:rFonts w:ascii="Times New Roman"/>
          <w:b w:val="false"/>
          <w:i w:val="false"/>
          <w:color w:val="000000"/>
          <w:sz w:val="28"/>
        </w:rPr>
        <w:t>
      2022 жылдың басынан бері орналастыру орындарының саны 279 қонақүйге артып, 3 965 бірлікті құрады. Біржолғы сыйымдылығы 11 мың бірлікке артып, 204 мың төсек-орынды құрады.</w:t>
      </w:r>
    </w:p>
    <w:p>
      <w:pPr>
        <w:spacing w:after="0"/>
        <w:ind w:left="0"/>
        <w:jc w:val="both"/>
      </w:pPr>
      <w:r>
        <w:rPr>
          <w:rFonts w:ascii="Times New Roman"/>
          <w:b w:val="false"/>
          <w:i w:val="false"/>
          <w:color w:val="000000"/>
          <w:sz w:val="28"/>
        </w:rPr>
        <w:t>
      2022 жылдың қорытындысы бойынша ұлттық парктерге келушілер санының рекордтық көрсеткіші қайтадан тіркелді. 2021 жылмен салыстырғанда саны 400 мың адамға артып, шамамен 2 млн келушіні құрады.</w:t>
      </w:r>
    </w:p>
    <w:bookmarkStart w:name="z37" w:id="23"/>
    <w:p>
      <w:pPr>
        <w:spacing w:after="0"/>
        <w:ind w:left="0"/>
        <w:jc w:val="both"/>
      </w:pPr>
      <w:r>
        <w:rPr>
          <w:rFonts w:ascii="Times New Roman"/>
          <w:b w:val="false"/>
          <w:i w:val="false"/>
          <w:color w:val="000000"/>
          <w:sz w:val="28"/>
        </w:rPr>
        <w:t>
      Осы кезеңде барынша қолайлы жағдайлар жасау және отандастардың ішкі нарыққа шетелдік сапарларын қайта бағдарлау, сондай-ақ Қазақстандағы туризмді әлеуметтік алыстату практикасын қолдау мүмкіндігімен қауіпсіз және экологиялық ете отырып, шетелдік туристерді тартуға назар аудару орынды.</w:t>
      </w:r>
    </w:p>
    <w:bookmarkEnd w:id="23"/>
    <w:p>
      <w:pPr>
        <w:spacing w:after="0"/>
        <w:ind w:left="0"/>
        <w:jc w:val="both"/>
      </w:pPr>
      <w:r>
        <w:rPr>
          <w:rFonts w:ascii="Times New Roman"/>
          <w:b w:val="false"/>
          <w:i w:val="false"/>
          <w:color w:val="000000"/>
          <w:sz w:val="28"/>
        </w:rPr>
        <w:t>
      Ойын бизнесі саласында елде осы қызметпен айналысуға 50 қолданыстағы лицензия бар, оның ішінде 6 казино, 10 Ойын автоматтары залы, 26 букмекерлік кеңсе және 8 тотализатор бар, онда 4 мыңға жуық жұмыс орны құрылған.</w:t>
      </w:r>
    </w:p>
    <w:p>
      <w:pPr>
        <w:spacing w:after="0"/>
        <w:ind w:left="0"/>
        <w:jc w:val="both"/>
      </w:pPr>
      <w:r>
        <w:rPr>
          <w:rFonts w:ascii="Times New Roman"/>
          <w:b w:val="false"/>
          <w:i w:val="false"/>
          <w:color w:val="000000"/>
          <w:sz w:val="28"/>
        </w:rPr>
        <w:t>
      Айта кету керек, бүгінгі күні 8 тотализатордың ешқайсысында тіркелген салық салу объектілері жоқ, яғни іс жүзінде бұл бағыттағы қызмет жүзеге асырылмайды. Бұл мән-жайлар оларды Алматы облысының Қапшағай су қоймасының аумақтарындағы және Ақмола облысының Бурабай ауданындағы құмар ойын аймақтарына шығаруға байланысты.</w:t>
      </w:r>
    </w:p>
    <w:p>
      <w:pPr>
        <w:spacing w:after="0"/>
        <w:ind w:left="0"/>
        <w:jc w:val="both"/>
      </w:pPr>
      <w:r>
        <w:rPr>
          <w:rFonts w:ascii="Times New Roman"/>
          <w:b w:val="false"/>
          <w:i w:val="false"/>
          <w:color w:val="000000"/>
          <w:sz w:val="28"/>
        </w:rPr>
        <w:t>
      Сондай-ақ, Қазақстанда 45 ипподром жұмыс істейді, оның 33-і мемлекеттік және 12-сі жеке меншік. Бұл ретте тек 4 ипподромның техникалық және инфрақұрылымдық жарақтандырылуы жарыс кезінде жарыстарды кәсіби ұйымдастыру және сапалы телевизиялық көрсетілімдер үшін қажетті шарттарға сәйкес келеді. Бұл ипподромдар саланың флагманы болып табылады, бірақ олар қаржыландыру көздерінің болмауына байланысты қиындықтарға тап болады.</w:t>
      </w:r>
    </w:p>
    <w:bookmarkStart w:name="z38" w:id="24"/>
    <w:p>
      <w:pPr>
        <w:spacing w:after="0"/>
        <w:ind w:left="0"/>
        <w:jc w:val="both"/>
      </w:pPr>
      <w:r>
        <w:rPr>
          <w:rFonts w:ascii="Times New Roman"/>
          <w:b w:val="false"/>
          <w:i w:val="false"/>
          <w:color w:val="000000"/>
          <w:sz w:val="28"/>
        </w:rPr>
        <w:t xml:space="preserve">
      </w:t>
      </w:r>
      <w:r>
        <w:rPr>
          <w:rFonts w:ascii="Times New Roman"/>
          <w:b/>
          <w:i w:val="false"/>
          <w:color w:val="000000"/>
          <w:sz w:val="28"/>
        </w:rPr>
        <w:t>Үрдістер</w:t>
      </w:r>
    </w:p>
    <w:bookmarkEnd w:id="24"/>
    <w:p>
      <w:pPr>
        <w:spacing w:after="0"/>
        <w:ind w:left="0"/>
        <w:jc w:val="both"/>
      </w:pPr>
      <w:r>
        <w:rPr>
          <w:rFonts w:ascii="Times New Roman"/>
          <w:b w:val="false"/>
          <w:i w:val="false"/>
          <w:color w:val="000000"/>
          <w:sz w:val="28"/>
        </w:rPr>
        <w:t>
      Халықаралық сапарлардың қауіпсіздігін қамтамасыз ету үшін көп жұмыс жасалды, бірақ Ұлыбританияда, Оңтүстік Африкада және Үндістанда жаңа штаммдардың табылуы басқа елдерге кіруге жаңа шектеулер енгізуге әкелді.</w:t>
      </w:r>
    </w:p>
    <w:p>
      <w:pPr>
        <w:spacing w:after="0"/>
        <w:ind w:left="0"/>
        <w:jc w:val="both"/>
      </w:pPr>
      <w:r>
        <w:rPr>
          <w:rFonts w:ascii="Times New Roman"/>
          <w:b w:val="false"/>
          <w:i w:val="false"/>
          <w:color w:val="000000"/>
          <w:sz w:val="28"/>
        </w:rPr>
        <w:t>
      COVID-19-ға байланысты қауіпті азайту шараларын үндестіру, үйлестіру және цифрландыру, оның ішінде тестілеу сертификаттары, бақылау және вакцинация қауіпсіз сапарға және туризмді қалпына келтіруге дайындықтың маңызды негізі болып табылады.</w:t>
      </w:r>
    </w:p>
    <w:p>
      <w:pPr>
        <w:spacing w:after="0"/>
        <w:ind w:left="0"/>
        <w:jc w:val="both"/>
      </w:pPr>
      <w:r>
        <w:rPr>
          <w:rFonts w:ascii="Times New Roman"/>
          <w:b w:val="false"/>
          <w:i w:val="false"/>
          <w:color w:val="000000"/>
          <w:sz w:val="28"/>
        </w:rPr>
        <w:t>
      Туризм қайта басталған кезде UNWTO сарапшылары ішкі туризмнің, ашық аспан астындағы және табиғаттағы туристік іс-шараларға, сондай-ақ "баяу саяхатқа" сұраныстың артуын болжайды.</w:t>
      </w:r>
    </w:p>
    <w:p>
      <w:pPr>
        <w:spacing w:after="0"/>
        <w:ind w:left="0"/>
        <w:jc w:val="both"/>
      </w:pPr>
      <w:r>
        <w:rPr>
          <w:rFonts w:ascii="Times New Roman"/>
          <w:b w:val="false"/>
          <w:i w:val="false"/>
          <w:color w:val="000000"/>
          <w:sz w:val="28"/>
        </w:rPr>
        <w:t>
      Сонымен қатар, саяхатты жоспарлау кезінде:</w:t>
      </w:r>
    </w:p>
    <w:p>
      <w:pPr>
        <w:spacing w:after="0"/>
        <w:ind w:left="0"/>
        <w:jc w:val="both"/>
      </w:pPr>
      <w:r>
        <w:rPr>
          <w:rFonts w:ascii="Times New Roman"/>
          <w:b w:val="false"/>
          <w:i w:val="false"/>
          <w:color w:val="000000"/>
          <w:sz w:val="28"/>
        </w:rPr>
        <w:t>
      1) бағыттардың танымалдығы елдің немесе аймақтың коронавирусты қаншалықты жақсы басқаратындығына байланысты артады. Алғашқы індетті жою және туристердің қауіпсіздігін қамтамасыз ету бойынша қабылданған шаралар саяхатшылардың елді таңдауының негізгі өлшемдері болады;</w:t>
      </w:r>
    </w:p>
    <w:p>
      <w:pPr>
        <w:spacing w:after="0"/>
        <w:ind w:left="0"/>
        <w:jc w:val="both"/>
      </w:pPr>
      <w:r>
        <w:rPr>
          <w:rFonts w:ascii="Times New Roman"/>
          <w:b w:val="false"/>
          <w:i w:val="false"/>
          <w:color w:val="000000"/>
          <w:sz w:val="28"/>
        </w:rPr>
        <w:t>
      2) қоғамдық көлік түрлерінсіз және туристер басқа адамдармен байланысқа түспейтін алыс жерлерге бағытталған туристік аймақтарсыз әлеуметтік қашықтық тәжірибесін оңай қолдауға мүмкіндік беретін маршруттар сұранысқа ие болады;</w:t>
      </w:r>
    </w:p>
    <w:p>
      <w:pPr>
        <w:spacing w:after="0"/>
        <w:ind w:left="0"/>
        <w:jc w:val="both"/>
      </w:pPr>
      <w:r>
        <w:rPr>
          <w:rFonts w:ascii="Times New Roman"/>
          <w:b w:val="false"/>
          <w:i w:val="false"/>
          <w:color w:val="000000"/>
          <w:sz w:val="28"/>
        </w:rPr>
        <w:t>
      3) туристердің межелі жерге және оның ішіне сапарларының құрылымы өзгереді. Авиакомпанияларды таңдау әуе билетінің құнынан ғана емес, сонымен қатар қабылданған гигиена стандарттарынан (міндетті түрде маска кию, орындықтар арасындағы қашықтық және тағы да басқа) тұрады. Ішкі саяхатшылар қауіпсіздік мақсатында және адамдардың көп жиналуын болдырмау үшін жеке көлікті немесе бизнес-класс вагондарын таңдауға қызығушылық танытуы мүмкін;</w:t>
      </w:r>
    </w:p>
    <w:p>
      <w:pPr>
        <w:spacing w:after="0"/>
        <w:ind w:left="0"/>
        <w:jc w:val="both"/>
      </w:pPr>
      <w:r>
        <w:rPr>
          <w:rFonts w:ascii="Times New Roman"/>
          <w:b w:val="false"/>
          <w:i w:val="false"/>
          <w:color w:val="000000"/>
          <w:sz w:val="28"/>
        </w:rPr>
        <w:t>
      4) таңдау жеке турларға түседі;</w:t>
      </w:r>
    </w:p>
    <w:p>
      <w:pPr>
        <w:spacing w:after="0"/>
        <w:ind w:left="0"/>
        <w:jc w:val="both"/>
      </w:pPr>
      <w:r>
        <w:rPr>
          <w:rFonts w:ascii="Times New Roman"/>
          <w:b w:val="false"/>
          <w:i w:val="false"/>
          <w:color w:val="000000"/>
          <w:sz w:val="28"/>
        </w:rPr>
        <w:t>
      5) цифрландыру және байланыс негізгі талаптарға айналады, өйткені қазір COVID-19-ға қатысты соңғы саяхат нұсқаулықтарынан хабардар болу қажеттілігі туындайды.</w:t>
      </w:r>
    </w:p>
    <w:bookmarkStart w:name="z39"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халықаралық рейтингтерде </w:t>
      </w:r>
    </w:p>
    <w:bookmarkEnd w:id="25"/>
    <w:p>
      <w:pPr>
        <w:spacing w:after="0"/>
        <w:ind w:left="0"/>
        <w:jc w:val="both"/>
      </w:pPr>
      <w:r>
        <w:rPr>
          <w:rFonts w:ascii="Times New Roman"/>
          <w:b w:val="false"/>
          <w:i w:val="false"/>
          <w:color w:val="000000"/>
          <w:sz w:val="28"/>
        </w:rPr>
        <w:t xml:space="preserve">
      Дүниежүзілік экономикалық форумның (бұдан әрі – ДЭФ) саяхат пен туризмді дамытудың жаһандық индексі – 2021-де </w:t>
      </w:r>
      <w:r>
        <w:rPr>
          <w:rFonts w:ascii="Times New Roman"/>
          <w:b w:val="false"/>
          <w:i/>
          <w:color w:val="000000"/>
          <w:sz w:val="28"/>
        </w:rPr>
        <w:t>(саяхат пен туризмді дамыту индексі бойынша әлем елдерінің жиынтық рейтингі екі жылда бір рет ұсынылады)</w:t>
      </w:r>
      <w:r>
        <w:rPr>
          <w:rFonts w:ascii="Times New Roman"/>
          <w:b w:val="false"/>
          <w:i w:val="false"/>
          <w:color w:val="000000"/>
          <w:sz w:val="28"/>
        </w:rPr>
        <w:t xml:space="preserve"> Қазақстан 2019 жылдың (80-ші орын) алдыңғы индексімен салыстырғанда 14 позицияға көтеріліп, 117 елдің ішінде 66-шы орынды алады. </w:t>
      </w:r>
    </w:p>
    <w:p>
      <w:pPr>
        <w:spacing w:after="0"/>
        <w:ind w:left="0"/>
        <w:jc w:val="both"/>
      </w:pPr>
      <w:r>
        <w:rPr>
          <w:rFonts w:ascii="Times New Roman"/>
          <w:b w:val="false"/>
          <w:i w:val="false"/>
          <w:color w:val="000000"/>
          <w:sz w:val="28"/>
        </w:rPr>
        <w:t>
      Осы рейтингті басқаратын елдер қатарына Жапония, АҚШ, Испания, Франция, Германия сияқты елдер кіреді. Қазақстаннан Грузия (44 орын), Армения (61 орын) және Әзірбайжан (63 орын), төмен – Моңғолия (84 орын), Қырғызстан (90 орын), Тәжікстан (92 орын) жоғары болды. Бұл ретте Өзбекстан мен Беларусь дәстүрлі түрде рейтингке қатыспайды.</w:t>
      </w:r>
    </w:p>
    <w:p>
      <w:pPr>
        <w:spacing w:after="0"/>
        <w:ind w:left="0"/>
        <w:jc w:val="both"/>
      </w:pPr>
      <w:r>
        <w:rPr>
          <w:rFonts w:ascii="Times New Roman"/>
          <w:b w:val="false"/>
          <w:i w:val="false"/>
          <w:color w:val="000000"/>
          <w:sz w:val="28"/>
        </w:rPr>
        <w:t>
      Рейтинг саяхат және туризм секторының тұрақты дамуын қамтамасыз ететін бірқатар факторларды ескереді.</w:t>
      </w:r>
    </w:p>
    <w:p>
      <w:pPr>
        <w:spacing w:after="0"/>
        <w:ind w:left="0"/>
        <w:jc w:val="both"/>
      </w:pPr>
      <w:r>
        <w:rPr>
          <w:rFonts w:ascii="Times New Roman"/>
          <w:b w:val="false"/>
          <w:i w:val="false"/>
          <w:color w:val="000000"/>
          <w:sz w:val="28"/>
        </w:rPr>
        <w:t>
      Жекелеген қосалқы индекстер бойынша жалпы рейтингте елдің жоғары әлеуеті байқалады. Мысалы, бағаның бәсекеге қабілеттілігі бойынша Қазақстан 1-ші орында тұр.</w:t>
      </w:r>
    </w:p>
    <w:bookmarkStart w:name="z40" w:id="26"/>
    <w:p>
      <w:pPr>
        <w:spacing w:after="0"/>
        <w:ind w:left="0"/>
        <w:jc w:val="both"/>
      </w:pPr>
      <w:r>
        <w:rPr>
          <w:rFonts w:ascii="Times New Roman"/>
          <w:b w:val="false"/>
          <w:i w:val="false"/>
          <w:color w:val="000000"/>
          <w:sz w:val="28"/>
        </w:rPr>
        <w:t>
      Қазақстанда туризмді дамыту үшін жоғары әлеует рейтингтің келесі көрсеткіштерінде де көрсетілген:</w:t>
      </w:r>
    </w:p>
    <w:bookmarkEnd w:id="26"/>
    <w:p>
      <w:pPr>
        <w:spacing w:after="0"/>
        <w:ind w:left="0"/>
        <w:jc w:val="both"/>
      </w:pPr>
      <w:r>
        <w:rPr>
          <w:rFonts w:ascii="Times New Roman"/>
          <w:b w:val="false"/>
          <w:i w:val="false"/>
          <w:color w:val="000000"/>
          <w:sz w:val="28"/>
        </w:rPr>
        <w:t>
      1) туризм саласындағы еңбек нарығының субиндексі бойынша ел 59-орын алады;</w:t>
      </w:r>
    </w:p>
    <w:p>
      <w:pPr>
        <w:spacing w:after="0"/>
        <w:ind w:left="0"/>
        <w:jc w:val="both"/>
      </w:pPr>
      <w:r>
        <w:rPr>
          <w:rFonts w:ascii="Times New Roman"/>
          <w:b w:val="false"/>
          <w:i w:val="false"/>
          <w:color w:val="000000"/>
          <w:sz w:val="28"/>
        </w:rPr>
        <w:t>
      2) мәдени ресурстар көрсеткіші бойынша-63 орын;</w:t>
      </w:r>
    </w:p>
    <w:p>
      <w:pPr>
        <w:spacing w:after="0"/>
        <w:ind w:left="0"/>
        <w:jc w:val="both"/>
      </w:pPr>
      <w:r>
        <w:rPr>
          <w:rFonts w:ascii="Times New Roman"/>
          <w:b w:val="false"/>
          <w:i w:val="false"/>
          <w:color w:val="000000"/>
          <w:sz w:val="28"/>
        </w:rPr>
        <w:t>
      3) ЮНЕСКО – ның Дүниежүзілік Мәдени мұра объектілерінің саны бойынша-42 орын;</w:t>
      </w:r>
    </w:p>
    <w:p>
      <w:pPr>
        <w:spacing w:after="0"/>
        <w:ind w:left="0"/>
        <w:jc w:val="both"/>
      </w:pPr>
      <w:r>
        <w:rPr>
          <w:rFonts w:ascii="Times New Roman"/>
          <w:b w:val="false"/>
          <w:i w:val="false"/>
          <w:color w:val="000000"/>
          <w:sz w:val="28"/>
        </w:rPr>
        <w:t>
      4) халықаралық келу маусымдылығы бойынша-26 орын;</w:t>
      </w:r>
    </w:p>
    <w:p>
      <w:pPr>
        <w:spacing w:after="0"/>
        <w:ind w:left="0"/>
        <w:jc w:val="both"/>
      </w:pPr>
      <w:r>
        <w:rPr>
          <w:rFonts w:ascii="Times New Roman"/>
          <w:b w:val="false"/>
          <w:i w:val="false"/>
          <w:color w:val="000000"/>
          <w:sz w:val="28"/>
        </w:rPr>
        <w:t xml:space="preserve">
      5) шетелдік туристердің болу ұзақтығы бойынша-52 орын; </w:t>
      </w:r>
    </w:p>
    <w:p>
      <w:pPr>
        <w:spacing w:after="0"/>
        <w:ind w:left="0"/>
        <w:jc w:val="both"/>
      </w:pPr>
      <w:r>
        <w:rPr>
          <w:rFonts w:ascii="Times New Roman"/>
          <w:b w:val="false"/>
          <w:i w:val="false"/>
          <w:color w:val="000000"/>
          <w:sz w:val="28"/>
        </w:rPr>
        <w:t>
      6) мәдени көрікті жерлерге қызығушылық бойынша - 37 орын.</w:t>
      </w:r>
    </w:p>
    <w:p>
      <w:pPr>
        <w:spacing w:after="0"/>
        <w:ind w:left="0"/>
        <w:jc w:val="both"/>
      </w:pPr>
      <w:r>
        <w:rPr>
          <w:rFonts w:ascii="Times New Roman"/>
          <w:b w:val="false"/>
          <w:i w:val="false"/>
          <w:color w:val="000000"/>
          <w:sz w:val="28"/>
        </w:rPr>
        <w:t xml:space="preserve">
      Бұдан басқа, оң динамика "туризм саласының басымдылығы" (+15 позиция, 68 орын) </w:t>
      </w:r>
      <w:r>
        <w:rPr>
          <w:rFonts w:ascii="Times New Roman"/>
          <w:b w:val="false"/>
          <w:i/>
          <w:color w:val="000000"/>
          <w:sz w:val="28"/>
        </w:rPr>
        <w:t>(ел стратегиясының бренд рейтингі және басқа да көрсеткіштер</w:t>
      </w:r>
      <w:r>
        <w:rPr>
          <w:rFonts w:ascii="Times New Roman"/>
          <w:b w:val="false"/>
          <w:i w:val="false"/>
          <w:color w:val="000000"/>
          <w:sz w:val="28"/>
        </w:rPr>
        <w:t>), "халықаралық ашықтық" (+4 позиция, 103 орын) (</w:t>
      </w:r>
      <w:r>
        <w:rPr>
          <w:rFonts w:ascii="Times New Roman"/>
          <w:b w:val="false"/>
          <w:i/>
          <w:color w:val="000000"/>
          <w:sz w:val="28"/>
        </w:rPr>
        <w:t>визалық талаптар, қаржылық ашықтық дәрежесі және т. б.</w:t>
      </w:r>
      <w:r>
        <w:rPr>
          <w:rFonts w:ascii="Times New Roman"/>
          <w:b w:val="false"/>
          <w:i w:val="false"/>
          <w:color w:val="000000"/>
          <w:sz w:val="28"/>
        </w:rPr>
        <w:t>), "Табиғи ресурстар" сияқты бағыттар бойынша байқалады" (+2 позиция, 33 орын) (</w:t>
      </w:r>
      <w:r>
        <w:rPr>
          <w:rFonts w:ascii="Times New Roman"/>
          <w:b w:val="false"/>
          <w:i/>
          <w:color w:val="000000"/>
          <w:sz w:val="28"/>
        </w:rPr>
        <w:t>табиғатта демалуға цифрлық сұраныстың артуы; қорғалатын аумақтардың жалпы ауданы және т.б.</w:t>
      </w:r>
      <w:r>
        <w:rPr>
          <w:rFonts w:ascii="Times New Roman"/>
          <w:b w:val="false"/>
          <w:i w:val="false"/>
          <w:color w:val="000000"/>
          <w:sz w:val="28"/>
        </w:rPr>
        <w:t>), "Туристік қызметтер инфрақұрылымы" (+2 позиция, 76 орын) (</w:t>
      </w:r>
      <w:r>
        <w:rPr>
          <w:rFonts w:ascii="Times New Roman"/>
          <w:b w:val="false"/>
          <w:i/>
          <w:color w:val="000000"/>
          <w:sz w:val="28"/>
        </w:rPr>
        <w:t>орналастыру орындарындағы нөмірлер саны, банкоматтар саны және т. б</w:t>
      </w:r>
      <w:r>
        <w:rPr>
          <w:rFonts w:ascii="Times New Roman"/>
          <w:b w:val="false"/>
          <w:i w:val="false"/>
          <w:color w:val="000000"/>
          <w:sz w:val="28"/>
        </w:rPr>
        <w:t>.).</w:t>
      </w:r>
    </w:p>
    <w:bookmarkStart w:name="z41" w:id="27"/>
    <w:p>
      <w:pPr>
        <w:spacing w:after="0"/>
        <w:ind w:left="0"/>
        <w:jc w:val="both"/>
      </w:pPr>
      <w:r>
        <w:rPr>
          <w:rFonts w:ascii="Times New Roman"/>
          <w:b w:val="false"/>
          <w:i w:val="false"/>
          <w:color w:val="000000"/>
          <w:sz w:val="28"/>
        </w:rPr>
        <w:t>
      Сонымен қатар, "Бизнес орта" (-23 позиция, 90 орын) (</w:t>
      </w:r>
      <w:r>
        <w:rPr>
          <w:rFonts w:ascii="Times New Roman"/>
          <w:b w:val="false"/>
          <w:i/>
          <w:color w:val="000000"/>
          <w:sz w:val="28"/>
        </w:rPr>
        <w:t>мүліктік құқықтар, дауларды шешудегі және Үкіметтің іс-әрекеттерін даулаудағы құқықтық жүйенің тиімділігі, ШОБ-тың қаржыға қолжетімділігі және басқалар</w:t>
      </w:r>
      <w:r>
        <w:rPr>
          <w:rFonts w:ascii="Times New Roman"/>
          <w:b w:val="false"/>
          <w:i w:val="false"/>
          <w:color w:val="000000"/>
          <w:sz w:val="28"/>
        </w:rPr>
        <w:t>), "Денсаулық және гигиена" (- 4 позиция, 33 орын) (</w:t>
      </w:r>
      <w:r>
        <w:rPr>
          <w:rFonts w:ascii="Times New Roman"/>
          <w:b w:val="false"/>
          <w:i/>
          <w:color w:val="000000"/>
          <w:sz w:val="28"/>
        </w:rPr>
        <w:t>1000 адамға шаққандағы дәрігерлер саны, ауыз суға, денсаулық сақтау қызметтеріне қолжетімділік, 100 мың адамға шаққанда инфекциялық аурулар инциденттері</w:t>
      </w:r>
      <w:r>
        <w:rPr>
          <w:rFonts w:ascii="Times New Roman"/>
          <w:b w:val="false"/>
          <w:i w:val="false"/>
          <w:color w:val="000000"/>
          <w:sz w:val="28"/>
        </w:rPr>
        <w:t>), "Қауіпсіздік" (-12 позиция, 77 орын) (</w:t>
      </w:r>
      <w:r>
        <w:rPr>
          <w:rFonts w:ascii="Times New Roman"/>
          <w:b w:val="false"/>
          <w:i/>
          <w:color w:val="000000"/>
          <w:sz w:val="28"/>
        </w:rPr>
        <w:t>қылмыс пен зорлық-зомбылық туындаған кездегі бизнес шығындары, полиция қызметінің сенімділігі, түнгі серуендеу қауіпсіздігі, 100 мың адамға шаққандағы адам өлтіру саны, ұйымдасқан зорлық-зомбылық және т. б.</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2020 жылы Lonely Planet нұсқасы бойынша біздің еліміз "Туристерді үздік орналастыру" номинациясы бойынша үздік атанды, сол жылы британдық саяхатшылардың үздік 5 таңдауына кірді, New York Times Қазақстанды туризм бойынша үздік пиар-науқан үшін атап өтті.</w:t>
      </w:r>
    </w:p>
    <w:p>
      <w:pPr>
        <w:spacing w:after="0"/>
        <w:ind w:left="0"/>
        <w:jc w:val="both"/>
      </w:pPr>
      <w:r>
        <w:rPr>
          <w:rFonts w:ascii="Times New Roman"/>
          <w:b w:val="false"/>
          <w:i w:val="false"/>
          <w:color w:val="000000"/>
          <w:sz w:val="28"/>
        </w:rPr>
        <w:t>
      2021 жылы The Guardian Қазақстанға "The best places to visit" номинациясын табыс етті, Le Figaro "Recommended to visit in 2021" номинациясына енгізді, "Imagine Travelstan" ролигі 14th ART&amp;TUR International Tourism Film Festival фестивалінде жеңіске жетті.</w:t>
      </w:r>
    </w:p>
    <w:p>
      <w:pPr>
        <w:spacing w:after="0"/>
        <w:ind w:left="0"/>
        <w:jc w:val="both"/>
      </w:pPr>
      <w:r>
        <w:rPr>
          <w:rFonts w:ascii="Times New Roman"/>
          <w:b w:val="false"/>
          <w:i w:val="false"/>
          <w:color w:val="000000"/>
          <w:sz w:val="28"/>
        </w:rPr>
        <w:t>
      2022 жылы The Telegraph Алматы қаласын бюджеттік демалыс үшін топ-дестинация ретінде атап өтті, Қазақстан беделді Conde Nast Traveller-де де атап өтілді.</w:t>
      </w:r>
    </w:p>
    <w:p>
      <w:pPr>
        <w:spacing w:after="0"/>
        <w:ind w:left="0"/>
        <w:jc w:val="both"/>
      </w:pPr>
      <w:r>
        <w:rPr>
          <w:rFonts w:ascii="Times New Roman"/>
          <w:b w:val="false"/>
          <w:i w:val="false"/>
          <w:color w:val="000000"/>
          <w:sz w:val="28"/>
        </w:rPr>
        <w:t>
      2023 жылдың ақпанында ел Travelscapes-тің "Үндістаннан келген саяхатшылар үшін ең жақсы трендтік дестинация" сыйлығын жеңіп алды.</w:t>
      </w:r>
    </w:p>
    <w:p>
      <w:pPr>
        <w:spacing w:after="0"/>
        <w:ind w:left="0"/>
        <w:jc w:val="both"/>
      </w:pPr>
      <w:r>
        <w:rPr>
          <w:rFonts w:ascii="Times New Roman"/>
          <w:b w:val="false"/>
          <w:i w:val="false"/>
          <w:color w:val="000000"/>
          <w:sz w:val="28"/>
        </w:rPr>
        <w:t>
      Туристік саланы дамыту мәселелері</w:t>
      </w:r>
    </w:p>
    <w:p>
      <w:pPr>
        <w:spacing w:after="0"/>
        <w:ind w:left="0"/>
        <w:jc w:val="both"/>
      </w:pPr>
      <w:r>
        <w:rPr>
          <w:rFonts w:ascii="Times New Roman"/>
          <w:b w:val="false"/>
          <w:i w:val="false"/>
          <w:color w:val="000000"/>
          <w:sz w:val="28"/>
        </w:rPr>
        <w:t>
      Жалпы, туристік саланы дамыту саясаты халықты жұмыспен қамтуды қамтамасыз ету, келу және ішкі туризм көлемін ұлғайту есебінен мемлекет пен халық табысының тұрақты өсуін қамтамасыз ету үшін бәсекеге қабілетті туристік индустрия құруға бағытталған.</w:t>
      </w:r>
    </w:p>
    <w:p>
      <w:pPr>
        <w:spacing w:after="0"/>
        <w:ind w:left="0"/>
        <w:jc w:val="both"/>
      </w:pPr>
      <w:r>
        <w:rPr>
          <w:rFonts w:ascii="Times New Roman"/>
          <w:b w:val="false"/>
          <w:i w:val="false"/>
          <w:color w:val="000000"/>
          <w:sz w:val="28"/>
        </w:rPr>
        <w:t>
      Сонымен қатар, қабылданып жатқан шараларға қарамастан, бүгінгі таңда туризм саласында бірқатар мәселелер бар.</w:t>
      </w:r>
    </w:p>
    <w:bookmarkStart w:name="z42" w:id="28"/>
    <w:p>
      <w:pPr>
        <w:spacing w:after="0"/>
        <w:ind w:left="0"/>
        <w:jc w:val="both"/>
      </w:pPr>
      <w:r>
        <w:rPr>
          <w:rFonts w:ascii="Times New Roman"/>
          <w:b w:val="false"/>
          <w:i w:val="false"/>
          <w:color w:val="000000"/>
          <w:sz w:val="28"/>
        </w:rPr>
        <w:t>
      1. Туристік тартылыс орындарында инфрақұрылымның жеткіліксіз дамуы, әлсіз логистика, орналастыру орындарының жеткіліксіздігі</w:t>
      </w:r>
    </w:p>
    <w:bookmarkEnd w:id="28"/>
    <w:p>
      <w:pPr>
        <w:spacing w:after="0"/>
        <w:ind w:left="0"/>
        <w:jc w:val="both"/>
      </w:pPr>
      <w:r>
        <w:rPr>
          <w:rFonts w:ascii="Times New Roman"/>
          <w:b w:val="false"/>
          <w:i w:val="false"/>
          <w:color w:val="000000"/>
          <w:sz w:val="28"/>
        </w:rPr>
        <w:t>
      Туристік аумақтарға туристік ағындарды тарту кезінде негізгі тежеуші фактор көлік-логистикалық, инженерлік-коммуникациялық, сервистік және басқа да туристік инфрақұрылымның жеткіліксіз дамуы, кейде болмауы болып табылады, бұл өз кезегінде ұсынылатын туристік өнімнің сапасын төмендетеді.</w:t>
      </w:r>
    </w:p>
    <w:p>
      <w:pPr>
        <w:spacing w:after="0"/>
        <w:ind w:left="0"/>
        <w:jc w:val="both"/>
      </w:pPr>
      <w:r>
        <w:rPr>
          <w:rFonts w:ascii="Times New Roman"/>
          <w:b w:val="false"/>
          <w:i w:val="false"/>
          <w:color w:val="000000"/>
          <w:sz w:val="28"/>
        </w:rPr>
        <w:t>
      Абаттандырылған СГТ мен заманауи жол бойындағы қызмет көрсету нысандарының болмауы отандық және шетелдік саяхатшыларды итермелейді, сондай-ақ өңірлерге инвесторларды тартуға теріс әсер етеді.  Осындай проблема ерекше қорғалатын табиғи аумақтарда (бұдан әрі – ЕҚТА) тіркелген.</w:t>
      </w:r>
    </w:p>
    <w:p>
      <w:pPr>
        <w:spacing w:after="0"/>
        <w:ind w:left="0"/>
        <w:jc w:val="both"/>
      </w:pPr>
      <w:r>
        <w:rPr>
          <w:rFonts w:ascii="Times New Roman"/>
          <w:b w:val="false"/>
          <w:i w:val="false"/>
          <w:color w:val="000000"/>
          <w:sz w:val="28"/>
        </w:rPr>
        <w:t>
      Ең жоғары маусымда курорттық аймақтарға жүктеме артады. Сонымен қатар, автомобиль жолдарының сапасы авиабилеттердің қымбаттығымен және теміржол билеттерінің тапшылығымен бірге ел ішіндегі демалыстың басты кедергілері болып табылады.</w:t>
      </w:r>
    </w:p>
    <w:p>
      <w:pPr>
        <w:spacing w:after="0"/>
        <w:ind w:left="0"/>
        <w:jc w:val="both"/>
      </w:pPr>
      <w:r>
        <w:rPr>
          <w:rFonts w:ascii="Times New Roman"/>
          <w:b w:val="false"/>
          <w:i w:val="false"/>
          <w:color w:val="000000"/>
          <w:sz w:val="28"/>
        </w:rPr>
        <w:t>
      COVID-19 пандемиясына дейін ұшу географиясы Қазақстанның барлық өңірлерінен Астана және Алматы сияқты ірі қалаларға жолға қойылды. Сонымен бірге Қазақстанның қалған өңірлері арасында әлсіз байланыс бар, бұл жалпы ішкі туризмнің дамуына кедергі келтіреді. Мысалы, батыс Қазақстаннан келген туристер үшін қысқа уақыт ішінде әуе көлігімен Шығыс Қазақстанға, ал солтүстіктен – оңтүстік Қазақстанға бару өте қиын. Пандемияға дейінгі кезеңде ел бойынша әуежайлардың кептелісі шамамен 20% құрады.</w:t>
      </w:r>
    </w:p>
    <w:p>
      <w:pPr>
        <w:spacing w:after="0"/>
        <w:ind w:left="0"/>
        <w:jc w:val="both"/>
      </w:pPr>
      <w:r>
        <w:rPr>
          <w:rFonts w:ascii="Times New Roman"/>
          <w:b w:val="false"/>
          <w:i w:val="false"/>
          <w:color w:val="000000"/>
          <w:sz w:val="28"/>
        </w:rPr>
        <w:t xml:space="preserve">
      Сондай-ақ, әуежайлардың жүктелуіне Астана және Алматы қалаларынан басқа, Шымкент, Ақтау, Өскемен, Атырау қалаларында бар халықаралық авиамаршруттар желісі де әсер ететінін атап өту қажет. </w:t>
      </w:r>
    </w:p>
    <w:p>
      <w:pPr>
        <w:spacing w:after="0"/>
        <w:ind w:left="0"/>
        <w:jc w:val="both"/>
      </w:pPr>
      <w:r>
        <w:rPr>
          <w:rFonts w:ascii="Times New Roman"/>
          <w:b w:val="false"/>
          <w:i w:val="false"/>
          <w:color w:val="000000"/>
          <w:sz w:val="28"/>
        </w:rPr>
        <w:t>
      Қазақстан Республикасы авиакомпанияларының билеттерінің бағасы түпкілікті тұтынушылар үшін де жоғары болып қалады және сұраныс пен пайдаланушы туралы деректерге сүйене отырып, баға белгілеудің нарықтық тетіктері негізінде қалыптастырылады, яғни бағалар сұранысқа, авиабилетті сатып алудың уақтылығына, рейсті орындау аптасының күніне, рейстің ұшу уақытына байланысты қолдауға, көтеруге және төмендетуге болатын динамикалық баға белгілеу пайдаланылады және т. б.</w:t>
      </w:r>
    </w:p>
    <w:bookmarkStart w:name="z43" w:id="29"/>
    <w:p>
      <w:pPr>
        <w:spacing w:after="0"/>
        <w:ind w:left="0"/>
        <w:jc w:val="both"/>
      </w:pPr>
      <w:r>
        <w:rPr>
          <w:rFonts w:ascii="Times New Roman"/>
          <w:b w:val="false"/>
          <w:i w:val="false"/>
          <w:color w:val="000000"/>
          <w:sz w:val="28"/>
        </w:rPr>
        <w:t>
      Туристік дестинациялардың қол жетімділігінің теміржол компоненті де ерекше назар аударуды қажет етеді.</w:t>
      </w:r>
    </w:p>
    <w:bookmarkEnd w:id="29"/>
    <w:p>
      <w:pPr>
        <w:spacing w:after="0"/>
        <w:ind w:left="0"/>
        <w:jc w:val="both"/>
      </w:pPr>
      <w:r>
        <w:rPr>
          <w:rFonts w:ascii="Times New Roman"/>
          <w:b w:val="false"/>
          <w:i w:val="false"/>
          <w:color w:val="000000"/>
          <w:sz w:val="28"/>
        </w:rPr>
        <w:t>
      Бұдан басқа, жылжымалы жолаушылар құрамын жаңарту бойынша тиімсіз шаралар байқалады.  Мәселен, егер 2019 жылы барлық вагондардың 49% - дан астамының пайдалану мерзімі 25 жылдан астам болса, 2020 жылы көрсеткіш 48% құрады, 2021 жылы жолаушылар вагондарының 47% - ы 25 жылдан астам қызмет еткен.</w:t>
      </w:r>
    </w:p>
    <w:p>
      <w:pPr>
        <w:spacing w:after="0"/>
        <w:ind w:left="0"/>
        <w:jc w:val="both"/>
      </w:pPr>
      <w:r>
        <w:rPr>
          <w:rFonts w:ascii="Times New Roman"/>
          <w:b w:val="false"/>
          <w:i w:val="false"/>
          <w:color w:val="000000"/>
          <w:sz w:val="28"/>
        </w:rPr>
        <w:t>
      Тәжірибе көрсеткендей, жаңа құрамдар ірі қалаларды байланыстыратын әлеуметтік маңызды учаскелерде қолданылады.</w:t>
      </w:r>
    </w:p>
    <w:p>
      <w:pPr>
        <w:spacing w:after="0"/>
        <w:ind w:left="0"/>
        <w:jc w:val="both"/>
      </w:pPr>
      <w:r>
        <w:rPr>
          <w:rFonts w:ascii="Times New Roman"/>
          <w:b w:val="false"/>
          <w:i w:val="false"/>
          <w:color w:val="000000"/>
          <w:sz w:val="28"/>
        </w:rPr>
        <w:t>
      Теміржолға қол жетімділікке жүргізілген талдауға сәйкес жолаушылар вагондарының санын көбейту, сондай-ақ оларды жаңарту, ең алдымен, Шығыс және оңтүстік жағынан Алакөл көлінің курорттық аймақтарына апаратын маршруттарға бағытталуы қажет екендігі анықталды.  Жыл сайын көлге баратын туристер үлкен билет тапшылығын сезінеді, ал вагондардың сапасы нашар.</w:t>
      </w:r>
    </w:p>
    <w:p>
      <w:pPr>
        <w:spacing w:after="0"/>
        <w:ind w:left="0"/>
        <w:jc w:val="both"/>
      </w:pPr>
      <w:r>
        <w:rPr>
          <w:rFonts w:ascii="Times New Roman"/>
          <w:b w:val="false"/>
          <w:i w:val="false"/>
          <w:color w:val="000000"/>
          <w:sz w:val="28"/>
        </w:rPr>
        <w:t>
      Көптеген орналастыру объектілерінің материалдық базасы (қонақ үйлер, пансионаттар, үйлер мен демалыс базалары, санаторий-курорттық мекемелер және басқалар) моральдық және физикалық тозудың жоғары дәрежесімен сипатталады, бұл 2020 жылы "Kazakh Tourism" ҰК" АҚ жүргізген зерттеулерімен расталады. Сонымен қатар, олардың қызмет көрсету деңгейі әрқашан халықаралық талаптарға сәйкес келе бермейді.</w:t>
      </w:r>
    </w:p>
    <w:p>
      <w:pPr>
        <w:spacing w:after="0"/>
        <w:ind w:left="0"/>
        <w:jc w:val="both"/>
      </w:pPr>
      <w:r>
        <w:rPr>
          <w:rFonts w:ascii="Times New Roman"/>
          <w:b w:val="false"/>
          <w:i w:val="false"/>
          <w:color w:val="000000"/>
          <w:sz w:val="28"/>
        </w:rPr>
        <w:t>
      Елде туристерді орналастыру орындарын жіктеуге қатысты міндетті талап жоқ. Статистикаға сәйкес, 2021 жылдың қорытындысы бойынша туристерді орналастырудың 3686 орнының 147 – сі ғана санатқа ие ("жұлдыз"), 2020 жылдың қорытындысы бойынша туристерді орналастырудың 3514 орнынан – 150, 2019 жылдың қорытындысы бойынша туристерді орналастырудың 3592 орнынан – 205 қонақ үй.</w:t>
      </w:r>
    </w:p>
    <w:p>
      <w:pPr>
        <w:spacing w:after="0"/>
        <w:ind w:left="0"/>
        <w:jc w:val="both"/>
      </w:pPr>
      <w:r>
        <w:rPr>
          <w:rFonts w:ascii="Times New Roman"/>
          <w:b w:val="false"/>
          <w:i w:val="false"/>
          <w:color w:val="000000"/>
          <w:sz w:val="28"/>
        </w:rPr>
        <w:t>
      Туристерді орналастыру орындарын жіктеу немесе жіктеуді ынталандыру және ынталандыру шаралары бөлігінде міндетті талапты енгізу тұтынушының қонақүйдің мәлімделген санатына сәйкес келетін қызметтерді ала бастауына ықпал етеді.</w:t>
      </w:r>
    </w:p>
    <w:bookmarkStart w:name="z44" w:id="30"/>
    <w:p>
      <w:pPr>
        <w:spacing w:after="0"/>
        <w:ind w:left="0"/>
        <w:jc w:val="both"/>
      </w:pPr>
      <w:r>
        <w:rPr>
          <w:rFonts w:ascii="Times New Roman"/>
          <w:b w:val="false"/>
          <w:i w:val="false"/>
          <w:color w:val="000000"/>
          <w:sz w:val="28"/>
        </w:rPr>
        <w:t>
      Сондай-ақ, орналастыру орындарының шектеулі саны және қонақтар үйлерінің біркелкі дамымауы байқалады, олардың басым бөлігі Алматы өңірінің аумағында шоғырланған.</w:t>
      </w:r>
    </w:p>
    <w:bookmarkEnd w:id="30"/>
    <w:p>
      <w:pPr>
        <w:spacing w:after="0"/>
        <w:ind w:left="0"/>
        <w:jc w:val="both"/>
      </w:pPr>
      <w:r>
        <w:rPr>
          <w:rFonts w:ascii="Times New Roman"/>
          <w:b w:val="false"/>
          <w:i w:val="false"/>
          <w:color w:val="000000"/>
          <w:sz w:val="28"/>
        </w:rPr>
        <w:t>
      2020 жылы санаторий-курорттық мекемелерді түгендеу қорытындысы бойынша санаторий-курорттық объектілердің жалпы жағдайы анықталды: 23,4 % - жоғары, 35,2 % - орташа, 41,4 % - жарақтандыру мен сервистің қанағаттанарлықсыз деңгейі.</w:t>
      </w:r>
    </w:p>
    <w:bookmarkStart w:name="z45" w:id="31"/>
    <w:p>
      <w:pPr>
        <w:spacing w:after="0"/>
        <w:ind w:left="0"/>
        <w:jc w:val="both"/>
      </w:pPr>
      <w:r>
        <w:rPr>
          <w:rFonts w:ascii="Times New Roman"/>
          <w:b w:val="false"/>
          <w:i w:val="false"/>
          <w:color w:val="000000"/>
          <w:sz w:val="28"/>
        </w:rPr>
        <w:t>
      2. Ассортименттің жетіспеушілігі және туристік өнімдердің төмен сапасы, туристердің қанағаттану деңгейінің төмендігі, туристік қызметтерді цифрландырудың жеткіліксіз деңгейі</w:t>
      </w:r>
    </w:p>
    <w:bookmarkEnd w:id="31"/>
    <w:p>
      <w:pPr>
        <w:spacing w:after="0"/>
        <w:ind w:left="0"/>
        <w:jc w:val="both"/>
      </w:pPr>
      <w:r>
        <w:rPr>
          <w:rFonts w:ascii="Times New Roman"/>
          <w:b w:val="false"/>
          <w:i w:val="false"/>
          <w:color w:val="000000"/>
          <w:sz w:val="28"/>
        </w:rPr>
        <w:t>
      Туристік ресурстардың көптігі мен алуан түрлілігімен сапалы туристік өнімдердің жетіспеушілігі байқалады.</w:t>
      </w:r>
    </w:p>
    <w:p>
      <w:pPr>
        <w:spacing w:after="0"/>
        <w:ind w:left="0"/>
        <w:jc w:val="both"/>
      </w:pPr>
      <w:r>
        <w:rPr>
          <w:rFonts w:ascii="Times New Roman"/>
          <w:b w:val="false"/>
          <w:i w:val="false"/>
          <w:color w:val="000000"/>
          <w:sz w:val="28"/>
        </w:rPr>
        <w:t>
      Сапалы туристік өнімдердің дамуын тежейтін факторлар және олардың ассортиментін кеңейту:</w:t>
      </w:r>
    </w:p>
    <w:bookmarkStart w:name="z46" w:id="32"/>
    <w:p>
      <w:pPr>
        <w:spacing w:after="0"/>
        <w:ind w:left="0"/>
        <w:jc w:val="both"/>
      </w:pPr>
      <w:r>
        <w:rPr>
          <w:rFonts w:ascii="Times New Roman"/>
          <w:b w:val="false"/>
          <w:i w:val="false"/>
          <w:color w:val="000000"/>
          <w:sz w:val="28"/>
        </w:rPr>
        <w:t xml:space="preserve">
      1) әлсіз инфрақұрылым, оның ішінде көліктік инфрақұрылым, сондай-ақ туристердің базалық қажеттіліктерін қанағаттандыру үшін инфрақұрылым, елдің автомагистральдарында жол бойындағы сапалы инфрақұрылымның жетіспеушілігі, СГТ, маршруттардың жүру жолында туристік объектілер көрсеткіштерінің болмауы немесе сапалы байланысының болмауы; </w:t>
      </w:r>
    </w:p>
    <w:bookmarkEnd w:id="32"/>
    <w:p>
      <w:pPr>
        <w:spacing w:after="0"/>
        <w:ind w:left="0"/>
        <w:jc w:val="both"/>
      </w:pPr>
      <w:r>
        <w:rPr>
          <w:rFonts w:ascii="Times New Roman"/>
          <w:b w:val="false"/>
          <w:i w:val="false"/>
          <w:color w:val="000000"/>
          <w:sz w:val="28"/>
        </w:rPr>
        <w:t>
      2) сервистік жеткізушілердің, туристік класты орналастыру құралдарының және демалыс объектілерінің, атап айтқанда, туристік әлеуеті жоғары шалғай өңірлерде жеткіліксіздігі және сапасының төмендігі, көлік құралдарының ескірген паркі, шет тілдерін білетін кәсіби гидтердің жетіспеушілігі, сондай-ақ жеткізушілердің туристік өнімдерді қалыптастыратын туроператорлармен ынтымақтастығына жиі құлықсыздығы;</w:t>
      </w:r>
    </w:p>
    <w:p>
      <w:pPr>
        <w:spacing w:after="0"/>
        <w:ind w:left="0"/>
        <w:jc w:val="both"/>
      </w:pPr>
      <w:r>
        <w:rPr>
          <w:rFonts w:ascii="Times New Roman"/>
          <w:b w:val="false"/>
          <w:i w:val="false"/>
          <w:color w:val="000000"/>
          <w:sz w:val="28"/>
        </w:rPr>
        <w:t>
      3) туристер үшін қызықты өнеркәсіп объектілерінің, мысалы, шахталар мен зауыттардың жабықтығы (салыстырмалы немесе толық) ;</w:t>
      </w:r>
    </w:p>
    <w:p>
      <w:pPr>
        <w:spacing w:after="0"/>
        <w:ind w:left="0"/>
        <w:jc w:val="both"/>
      </w:pPr>
      <w:r>
        <w:rPr>
          <w:rFonts w:ascii="Times New Roman"/>
          <w:b w:val="false"/>
          <w:i w:val="false"/>
          <w:color w:val="000000"/>
          <w:sz w:val="28"/>
        </w:rPr>
        <w:t>
      4) туристік қызметтерді жеткізушілердің бірыңғай дерекқорының жетіспеушілігі;</w:t>
      </w:r>
    </w:p>
    <w:p>
      <w:pPr>
        <w:spacing w:after="0"/>
        <w:ind w:left="0"/>
        <w:jc w:val="both"/>
      </w:pPr>
      <w:r>
        <w:rPr>
          <w:rFonts w:ascii="Times New Roman"/>
          <w:b w:val="false"/>
          <w:i w:val="false"/>
          <w:color w:val="000000"/>
          <w:sz w:val="28"/>
        </w:rPr>
        <w:t>
      5) арнайы білімі мен дағдылары бар кәсіби кадрлар санының жеткіліксіздігі;</w:t>
      </w:r>
    </w:p>
    <w:p>
      <w:pPr>
        <w:spacing w:after="0"/>
        <w:ind w:left="0"/>
        <w:jc w:val="both"/>
      </w:pPr>
      <w:r>
        <w:rPr>
          <w:rFonts w:ascii="Times New Roman"/>
          <w:b w:val="false"/>
          <w:i w:val="false"/>
          <w:color w:val="000000"/>
          <w:sz w:val="28"/>
        </w:rPr>
        <w:t>
      6) заңсыз жұмыс істейтін туристік сала ойыншылары тарапынан жосықсыз бәсекелестік пен бағаның демпингіне байланысты кейбір туроператорлардың сапалы туристік өнімдерді жасауға қызығушылығының болмауы.</w:t>
      </w:r>
    </w:p>
    <w:p>
      <w:pPr>
        <w:spacing w:after="0"/>
        <w:ind w:left="0"/>
        <w:jc w:val="both"/>
      </w:pPr>
      <w:r>
        <w:rPr>
          <w:rFonts w:ascii="Times New Roman"/>
          <w:b w:val="false"/>
          <w:i w:val="false"/>
          <w:color w:val="000000"/>
          <w:sz w:val="28"/>
        </w:rPr>
        <w:t>
      Бұл ретте көрсетілетін қызметтердің сапасын қамтамасыз ету құралы стандарттар болып табылады. 2020 жылы жүргізілген зерттеу туризм субъектілері, атап айтқанда аймақтарда, негізінен стандарттарға сәйкес келмейтіндігін көрсетті, көптеген адамдар өз клиенттерінің қызмет көрсетуін, қанағаттануы мен адалдығын жақсартуға болатын талаптардың бар екенін білмейді.</w:t>
      </w:r>
    </w:p>
    <w:bookmarkStart w:name="z47" w:id="33"/>
    <w:p>
      <w:pPr>
        <w:spacing w:after="0"/>
        <w:ind w:left="0"/>
        <w:jc w:val="both"/>
      </w:pPr>
      <w:r>
        <w:rPr>
          <w:rFonts w:ascii="Times New Roman"/>
          <w:b w:val="false"/>
          <w:i w:val="false"/>
          <w:color w:val="000000"/>
          <w:sz w:val="28"/>
        </w:rPr>
        <w:t>
      Қазақстанда тұру орындарының қызметтерін, экскурсиялық қызметтерді, көлік қызметін, балалар мен жасөспірімдер туризмін, туристер қауіпсіздігін және тғы да басқа реттейтін стандарттарды қоса алғанда, туризм саласында 70-тен астам стандарттар қабылданды, алайда стандарттарды туризм саласындағы бизнес субъектілері белсенді қолдануы үшін жүйе тиісті түрде құрылмаған. Қызмет көрсету сапасын сертификаттау Қазақстанда ерікті болып табылатындықтан, бизнес субъектілерінің стандарттарды қолдануды ынталандыру және ынталандыру жүйесі қажет.</w:t>
      </w:r>
    </w:p>
    <w:bookmarkEnd w:id="33"/>
    <w:p>
      <w:pPr>
        <w:spacing w:after="0"/>
        <w:ind w:left="0"/>
        <w:jc w:val="both"/>
      </w:pPr>
      <w:r>
        <w:rPr>
          <w:rFonts w:ascii="Times New Roman"/>
          <w:b w:val="false"/>
          <w:i w:val="false"/>
          <w:color w:val="000000"/>
          <w:sz w:val="28"/>
        </w:rPr>
        <w:t>
      Бұдан басқа, нарықта туризм саласында электрондық коммерцияны дамытуға мүмкіндік беретін белгіленген күндері мен бағалары бар өнімдер іс жүзінде жоқ.</w:t>
      </w:r>
    </w:p>
    <w:p>
      <w:pPr>
        <w:spacing w:after="0"/>
        <w:ind w:left="0"/>
        <w:jc w:val="both"/>
      </w:pPr>
      <w:r>
        <w:rPr>
          <w:rFonts w:ascii="Times New Roman"/>
          <w:b w:val="false"/>
          <w:i w:val="false"/>
          <w:color w:val="000000"/>
          <w:sz w:val="28"/>
        </w:rPr>
        <w:t xml:space="preserve">
      Туристік соқпақтарды (жаяу жүргінші соқпақтары, атты соқпақтар, велосипед соқпақтары) жайластыру мәселесін ерекше атап өту қажет. Үлкен әлеуетке қарамастан, МҰТП аумақтары мен табиғи қорық-мұражайлардан басқа көптеген маршруттар жеткілікті жабдықталмаған, бұл жаяу туристерге маршруттарды ыңғайлы өтуге мүмкіндік бермейді. Туристердің қауіпсіздігін қамтамасыз ету және саяхат жайлылығын арттыру мақсатында бүкіл Қазақстан бойынша соқпақтарды жайластыру мен жіктеу тәсілдерінің бірыңғай стандарт бойынша сәйкестігін қамтамасыз ету маңызды. </w:t>
      </w:r>
    </w:p>
    <w:bookmarkStart w:name="z48" w:id="34"/>
    <w:p>
      <w:pPr>
        <w:spacing w:after="0"/>
        <w:ind w:left="0"/>
        <w:jc w:val="both"/>
      </w:pPr>
      <w:r>
        <w:rPr>
          <w:rFonts w:ascii="Times New Roman"/>
          <w:b w:val="false"/>
          <w:i w:val="false"/>
          <w:color w:val="000000"/>
          <w:sz w:val="28"/>
        </w:rPr>
        <w:t>
      Сонымен қатар, әрбір өңірдің міндеті брендтік (флагмандық), соның ішінде жаяу туристер үшін маршруттар жасау болуға тиіс. Брендтік маршрут негізінде туристердің әртүрлі мақсатты аудиторияларына бағытталған аймаққа барудың әртүрлі мақсаттарын көздейтін ұзақ немесе қысқа турлар құрылуы мүмкін.</w:t>
      </w:r>
    </w:p>
    <w:bookmarkEnd w:id="34"/>
    <w:p>
      <w:pPr>
        <w:spacing w:after="0"/>
        <w:ind w:left="0"/>
        <w:jc w:val="both"/>
      </w:pPr>
      <w:r>
        <w:rPr>
          <w:rFonts w:ascii="Times New Roman"/>
          <w:b w:val="false"/>
          <w:i w:val="false"/>
          <w:color w:val="000000"/>
          <w:sz w:val="28"/>
        </w:rPr>
        <w:t>
      Қанағаттану туристің күтуі мен алынған тәжірибенің арақатынасымен анықталады. Қазақстан Республикасы Стратегиялық жоспарлау және реформалар агенттігінің Ұлттық статистика бюросының (бұдан әрі – Ұлттық статистика бюросы) ресми деректері бойынша (Келушілерді зерттеу сауалнамасы, H-060 нысаны) орта есеппен сырттан келушілердің 96%-ы көрсетілген туристік қызметтерге қанағаттану дәрежесін оң бағалады ("жақсы" және "өте жақсы"). Осыған қарамастан, қызмет көрсету саласында қызметкерлердің клиентке төмен бағдарлануы байқалады.</w:t>
      </w:r>
    </w:p>
    <w:p>
      <w:pPr>
        <w:spacing w:after="0"/>
        <w:ind w:left="0"/>
        <w:jc w:val="both"/>
      </w:pPr>
      <w:r>
        <w:rPr>
          <w:rFonts w:ascii="Times New Roman"/>
          <w:b w:val="false"/>
          <w:i w:val="false"/>
          <w:color w:val="000000"/>
          <w:sz w:val="28"/>
        </w:rPr>
        <w:t xml:space="preserve">
      Бағаның ұсынылатын қызмет сапасына сәйкес келмеуі туристердің қанағаттануы мен адалдығына әсер ететін негізгі факторлардың бірі болып табылады. </w:t>
      </w:r>
    </w:p>
    <w:p>
      <w:pPr>
        <w:spacing w:after="0"/>
        <w:ind w:left="0"/>
        <w:jc w:val="both"/>
      </w:pPr>
      <w:r>
        <w:rPr>
          <w:rFonts w:ascii="Times New Roman"/>
          <w:b w:val="false"/>
          <w:i w:val="false"/>
          <w:color w:val="000000"/>
          <w:sz w:val="28"/>
        </w:rPr>
        <w:t>
      Нарықтық экономикада баға өнімнің өзіндік құнына, бәсекелестердің бағасына, сұраныс пен ұсыныстың арақатынасына және басқа факторларға әсер етеді.</w:t>
      </w:r>
    </w:p>
    <w:p>
      <w:pPr>
        <w:spacing w:after="0"/>
        <w:ind w:left="0"/>
        <w:jc w:val="both"/>
      </w:pPr>
      <w:r>
        <w:rPr>
          <w:rFonts w:ascii="Times New Roman"/>
          <w:b w:val="false"/>
          <w:i w:val="false"/>
          <w:color w:val="000000"/>
          <w:sz w:val="28"/>
        </w:rPr>
        <w:t>
      Сонымен қатар, сұраныстың артуы, оның ішінде төмен маусымда, туризмнің жаңа субъектілерінің пайда болуына және сатылымның өсуіне байланысты бағаның төмендеуіне ықпал етуі керек.</w:t>
      </w:r>
    </w:p>
    <w:p>
      <w:pPr>
        <w:spacing w:after="0"/>
        <w:ind w:left="0"/>
        <w:jc w:val="both"/>
      </w:pPr>
      <w:r>
        <w:rPr>
          <w:rFonts w:ascii="Times New Roman"/>
          <w:b w:val="false"/>
          <w:i w:val="false"/>
          <w:color w:val="000000"/>
          <w:sz w:val="28"/>
        </w:rPr>
        <w:t xml:space="preserve">
      Қазіргі уақытта ЖАО, туристік қоғам және салалық кәсіпкерлік субъектілері сұранысты арттыру мақсатында өздерінің туристік өнімдерін ішкі және сыртқы нарықтарда ілгерілетумен белсенді түрде айналысады. </w:t>
      </w:r>
    </w:p>
    <w:bookmarkStart w:name="z49" w:id="35"/>
    <w:p>
      <w:pPr>
        <w:spacing w:after="0"/>
        <w:ind w:left="0"/>
        <w:jc w:val="both"/>
      </w:pPr>
      <w:r>
        <w:rPr>
          <w:rFonts w:ascii="Times New Roman"/>
          <w:b w:val="false"/>
          <w:i w:val="false"/>
          <w:color w:val="000000"/>
          <w:sz w:val="28"/>
        </w:rPr>
        <w:t>
      Елді бірыңғай ілгерілету бойынша жұмыс жүргізу, сондай-ақ оны үйлестіру мақсатында бірыңғай маркетингтік тұжырымдаманы қалыптастыру бойынша жұмыс жүргізілуде.</w:t>
      </w:r>
    </w:p>
    <w:bookmarkEnd w:id="35"/>
    <w:p>
      <w:pPr>
        <w:spacing w:after="0"/>
        <w:ind w:left="0"/>
        <w:jc w:val="both"/>
      </w:pPr>
      <w:r>
        <w:rPr>
          <w:rFonts w:ascii="Times New Roman"/>
          <w:b w:val="false"/>
          <w:i w:val="false"/>
          <w:color w:val="000000"/>
          <w:sz w:val="28"/>
        </w:rPr>
        <w:t>
      Қазіргі уақытта Қазақстан Республикасының туристік нарығында елге келушілерді, сондай-ақ ішкі туристерді барлық қажетті ақпаратпен толық қамтамасыз ете алатын туристік порталды жетілдіру бойынша қызмет жүргізілуде.</w:t>
      </w:r>
    </w:p>
    <w:p>
      <w:pPr>
        <w:spacing w:after="0"/>
        <w:ind w:left="0"/>
        <w:jc w:val="both"/>
      </w:pPr>
      <w:r>
        <w:rPr>
          <w:rFonts w:ascii="Times New Roman"/>
          <w:b w:val="false"/>
          <w:i w:val="false"/>
          <w:color w:val="000000"/>
          <w:sz w:val="28"/>
        </w:rPr>
        <w:t>
      Қазіргі уақытта туроператорлар бірдей туристік пакеттерді ұсынады (ең танымал көрнекті орындарға бару). Сонымен қатар, креативті, инновациялық шешімдердің көмегімен ұсыныстар спектрін кеңейту және ақпараттық қолжетімділікті арттыру қажет, бұл қайталама сапарлар мен бару санын ұлғайтуға мүмкіндік береді.</w:t>
      </w:r>
    </w:p>
    <w:p>
      <w:pPr>
        <w:spacing w:after="0"/>
        <w:ind w:left="0"/>
        <w:jc w:val="both"/>
      </w:pPr>
      <w:r>
        <w:rPr>
          <w:rFonts w:ascii="Times New Roman"/>
          <w:b w:val="false"/>
          <w:i w:val="false"/>
          <w:color w:val="000000"/>
          <w:sz w:val="28"/>
        </w:rPr>
        <w:t>
      Қазақстан Республикасы үшін туристер үшін қолайлы ақпараттық орта құрумен байланысты мынадай мәселелер тән:</w:t>
      </w:r>
    </w:p>
    <w:p>
      <w:pPr>
        <w:spacing w:after="0"/>
        <w:ind w:left="0"/>
        <w:jc w:val="both"/>
      </w:pPr>
      <w:r>
        <w:rPr>
          <w:rFonts w:ascii="Times New Roman"/>
          <w:b w:val="false"/>
          <w:i w:val="false"/>
          <w:color w:val="000000"/>
          <w:sz w:val="28"/>
        </w:rPr>
        <w:t>
      1) қазіргі заманғы туризм технологияларын интеграциялаудың төмен деңгейі және цифрландырудың төмен деңгейі;</w:t>
      </w:r>
    </w:p>
    <w:p>
      <w:pPr>
        <w:spacing w:after="0"/>
        <w:ind w:left="0"/>
        <w:jc w:val="both"/>
      </w:pPr>
      <w:r>
        <w:rPr>
          <w:rFonts w:ascii="Times New Roman"/>
          <w:b w:val="false"/>
          <w:i w:val="false"/>
          <w:color w:val="000000"/>
          <w:sz w:val="28"/>
        </w:rPr>
        <w:t>
      2) елдің нақты туристік құралдарының хабардар болуы мен білімінің әлсіз деңгейі (деректер, ақпарат және тағы да басқа);</w:t>
      </w:r>
    </w:p>
    <w:p>
      <w:pPr>
        <w:spacing w:after="0"/>
        <w:ind w:left="0"/>
        <w:jc w:val="both"/>
      </w:pPr>
      <w:r>
        <w:rPr>
          <w:rFonts w:ascii="Times New Roman"/>
          <w:b w:val="false"/>
          <w:i w:val="false"/>
          <w:color w:val="000000"/>
          <w:sz w:val="28"/>
        </w:rPr>
        <w:t>
      3) барлық қолжетімді туристік сегменттерден тұтас туристік өнімнің болмауы (әрқайсысы оқшау жұмыс істейді);</w:t>
      </w:r>
    </w:p>
    <w:p>
      <w:pPr>
        <w:spacing w:after="0"/>
        <w:ind w:left="0"/>
        <w:jc w:val="both"/>
      </w:pPr>
      <w:r>
        <w:rPr>
          <w:rFonts w:ascii="Times New Roman"/>
          <w:b w:val="false"/>
          <w:i w:val="false"/>
          <w:color w:val="000000"/>
          <w:sz w:val="28"/>
        </w:rPr>
        <w:t>
      4) интернет инфрақұрылымының жоқтығы, сондай-ақ шалғай өңірлерде, оның ішінде МҰТП аумағындағы туристік маршруттар бойында интернетке қолжетімділіктің әлсіздігі;</w:t>
      </w:r>
    </w:p>
    <w:p>
      <w:pPr>
        <w:spacing w:after="0"/>
        <w:ind w:left="0"/>
        <w:jc w:val="both"/>
      </w:pPr>
      <w:r>
        <w:rPr>
          <w:rFonts w:ascii="Times New Roman"/>
          <w:b w:val="false"/>
          <w:i w:val="false"/>
          <w:color w:val="000000"/>
          <w:sz w:val="28"/>
        </w:rPr>
        <w:t>
      5) нарық қатысушыларының цифрлық алаңдарды пайдалануда кәсіби дағдыларының болмауы.</w:t>
      </w:r>
    </w:p>
    <w:bookmarkStart w:name="z50" w:id="36"/>
    <w:p>
      <w:pPr>
        <w:spacing w:after="0"/>
        <w:ind w:left="0"/>
        <w:jc w:val="both"/>
      </w:pPr>
      <w:r>
        <w:rPr>
          <w:rFonts w:ascii="Times New Roman"/>
          <w:b w:val="false"/>
          <w:i w:val="false"/>
          <w:color w:val="000000"/>
          <w:sz w:val="28"/>
        </w:rPr>
        <w:t xml:space="preserve">
      3. Туристік объектілерде туристердің қауіпсіздігін қамтамасыз ету "Қазақстан Республикасындағы туристік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туристердің қауіпсіздігін қамтамасыз ету регламенттелген. Сонымен қатар, Қазақстан Республикасы Төтенше жағдайлар министрлігінің (бұдан әрі – ТЖМ) аумақтық бөлімшелерін туристер мен туристік топтардың жүріп-тұру бағыттары туралы хабардар ету, сондай-ақ ұсынылған ақпаратты сақтау, пайдалану және есептен шығару жөніндегі талап көзделмеген.</w:t>
      </w:r>
    </w:p>
    <w:bookmarkEnd w:id="36"/>
    <w:p>
      <w:pPr>
        <w:spacing w:after="0"/>
        <w:ind w:left="0"/>
        <w:jc w:val="both"/>
      </w:pPr>
      <w:r>
        <w:rPr>
          <w:rFonts w:ascii="Times New Roman"/>
          <w:b w:val="false"/>
          <w:i w:val="false"/>
          <w:color w:val="000000"/>
          <w:sz w:val="28"/>
        </w:rPr>
        <w:t>
      Қазіргі уақытта туристер мен туристік ұйымдар ТЖМ аумақтық бөлімшелерін алдағы жүріп-тұру маршруттары және оларды туристік жорықтардан қайтару туралы хабардар етуді тек өз қажеттілігі бойынша жүзеге асырады.</w:t>
      </w:r>
    </w:p>
    <w:p>
      <w:pPr>
        <w:spacing w:after="0"/>
        <w:ind w:left="0"/>
        <w:jc w:val="both"/>
      </w:pPr>
      <w:r>
        <w:rPr>
          <w:rFonts w:ascii="Times New Roman"/>
          <w:b w:val="false"/>
          <w:i w:val="false"/>
          <w:color w:val="000000"/>
          <w:sz w:val="28"/>
        </w:rPr>
        <w:t>
      Сонымен қатар, халықтың көпшілігі қаражатты үнемдеу мақсатында туристік ұйымдарға жүгінбейді және туристік сапарларды өздері жоспарлайды және жүзеге асырады.</w:t>
      </w:r>
    </w:p>
    <w:p>
      <w:pPr>
        <w:spacing w:after="0"/>
        <w:ind w:left="0"/>
        <w:jc w:val="both"/>
      </w:pPr>
      <w:r>
        <w:rPr>
          <w:rFonts w:ascii="Times New Roman"/>
          <w:b w:val="false"/>
          <w:i w:val="false"/>
          <w:color w:val="000000"/>
          <w:sz w:val="28"/>
        </w:rPr>
        <w:t>
      Осылайша, ЖАО туристік топтарды ерікті тіркеу кезінде құтқару құрал-жабдықтарындағы, керек-жарақтарындағы, қауіпсіздік техникасын, жету қиын жерлердегі, су, тау, спелеологиялық және өмірге қауіп төндірумен байланысты басқа да объектілердегі қозғалыс бағыттарын білудегі кемшіліктерді анықтады.</w:t>
      </w:r>
    </w:p>
    <w:p>
      <w:pPr>
        <w:spacing w:after="0"/>
        <w:ind w:left="0"/>
        <w:jc w:val="both"/>
      </w:pPr>
      <w:r>
        <w:rPr>
          <w:rFonts w:ascii="Times New Roman"/>
          <w:b w:val="false"/>
          <w:i w:val="false"/>
          <w:color w:val="000000"/>
          <w:sz w:val="28"/>
        </w:rPr>
        <w:t>
      Бұл ретте құтқарушыларға туристер жүріп өткен маршрутты білмей, іздеу иттерінің, әуе кемелерінің көмегімен, пилотсыз ұшу аппараттарын пайдалана отырып, жоғалған туристердің орналасқан жерін анықтауға тура келеді.</w:t>
      </w:r>
    </w:p>
    <w:bookmarkStart w:name="z51" w:id="37"/>
    <w:p>
      <w:pPr>
        <w:spacing w:after="0"/>
        <w:ind w:left="0"/>
        <w:jc w:val="both"/>
      </w:pPr>
      <w:r>
        <w:rPr>
          <w:rFonts w:ascii="Times New Roman"/>
          <w:b w:val="false"/>
          <w:i w:val="false"/>
          <w:color w:val="000000"/>
          <w:sz w:val="28"/>
        </w:rPr>
        <w:t>
      4. Салада кәсіби кадрлардың жетіспеушілігі</w:t>
      </w:r>
    </w:p>
    <w:bookmarkEnd w:id="37"/>
    <w:p>
      <w:pPr>
        <w:spacing w:after="0"/>
        <w:ind w:left="0"/>
        <w:jc w:val="both"/>
      </w:pPr>
      <w:r>
        <w:rPr>
          <w:rFonts w:ascii="Times New Roman"/>
          <w:b w:val="false"/>
          <w:i w:val="false"/>
          <w:color w:val="000000"/>
          <w:sz w:val="28"/>
        </w:rPr>
        <w:t>
      Туризм индустриясындағы персонал ұйымның бәсекелестік артықшылықтарының негізгі ресурстарының бірі болып табылады, сондықтан туристік ұйымдардағы қызмет көрсету сапасы білімге, шеберлікке және олардың санасына байланысты болады.</w:t>
      </w:r>
    </w:p>
    <w:p>
      <w:pPr>
        <w:spacing w:after="0"/>
        <w:ind w:left="0"/>
        <w:jc w:val="both"/>
      </w:pPr>
      <w:r>
        <w:rPr>
          <w:rFonts w:ascii="Times New Roman"/>
          <w:b w:val="false"/>
          <w:i w:val="false"/>
          <w:color w:val="000000"/>
          <w:sz w:val="28"/>
        </w:rPr>
        <w:t xml:space="preserve">
      Қазіргі уақытта туризм саласында кадрлар даярлау республиканың 49 жоғары және / немесе жоғары оқу орнынан кейінгі білім беру ұйымдарында (бұдан әрі – ЖЖОКБҰ) жүзеге асырылады. </w:t>
      </w:r>
    </w:p>
    <w:p>
      <w:pPr>
        <w:spacing w:after="0"/>
        <w:ind w:left="0"/>
        <w:jc w:val="both"/>
      </w:pPr>
      <w:r>
        <w:rPr>
          <w:rFonts w:ascii="Times New Roman"/>
          <w:b w:val="false"/>
          <w:i w:val="false"/>
          <w:color w:val="000000"/>
          <w:sz w:val="28"/>
        </w:rPr>
        <w:t>
      ЖЖОКБҰ-да білім алушылар контингенті 12 000 адамды құрайды. Студенттердің практикалық дағдыларын қалыптастыру үшін "Kazakh Tourism" ҰК" АҚ, Қазақстандық Туристік қауымдастық, қазақстандық қонақ үйлер мен мейрамханалар қауымдастығы сияқты туристік ұйымдар оқыту мәселелері бойынша ғана емес, сонымен қатар туризм және қонақжайлылық саласындағы болашақ мамандардың кәсіби практикасы бойынша серіктестерімен консорциумдар құрып, белсенді жұмыс істейді.</w:t>
      </w:r>
    </w:p>
    <w:p>
      <w:pPr>
        <w:spacing w:after="0"/>
        <w:ind w:left="0"/>
        <w:jc w:val="both"/>
      </w:pPr>
      <w:r>
        <w:rPr>
          <w:rFonts w:ascii="Times New Roman"/>
          <w:b w:val="false"/>
          <w:i w:val="false"/>
          <w:color w:val="000000"/>
          <w:sz w:val="28"/>
        </w:rPr>
        <w:t xml:space="preserve">
      Туристік сала үшін кадрлар даярлауды жүзеге асыратын барлық ЖЖОКБҰ жұмыс берушілермен, туристік нарық, мейрамхана және қонақ үй бизнесі субъектілерімен бейінді пәндер мәнмәтінінде практикаға бағытталған оқыту және туризм және қонақжайлылық индустриясы кәсіпорындарында оқу-практикалық сабақтарды енгізу бойынша бірлескен жұмысты ұйымдастырады. </w:t>
      </w:r>
    </w:p>
    <w:bookmarkStart w:name="z52" w:id="38"/>
    <w:p>
      <w:pPr>
        <w:spacing w:after="0"/>
        <w:ind w:left="0"/>
        <w:jc w:val="both"/>
      </w:pPr>
      <w:r>
        <w:rPr>
          <w:rFonts w:ascii="Times New Roman"/>
          <w:b w:val="false"/>
          <w:i w:val="false"/>
          <w:color w:val="000000"/>
          <w:sz w:val="28"/>
        </w:rPr>
        <w:t xml:space="preserve">
      Ұлттық статистика бюросының деректеріне сәйкес 2021 жылы 2 мыңнан астам студент техникалық және кәсіптік орта білім беру ЖЖОКБҰ "Туризм" және "Мейрамхана және қонақ үй ісі" мамандықтары бойынша білім алған. </w:t>
      </w:r>
    </w:p>
    <w:bookmarkEnd w:id="38"/>
    <w:p>
      <w:pPr>
        <w:spacing w:after="0"/>
        <w:ind w:left="0"/>
        <w:jc w:val="both"/>
      </w:pPr>
      <w:r>
        <w:rPr>
          <w:rFonts w:ascii="Times New Roman"/>
          <w:b w:val="false"/>
          <w:i w:val="false"/>
          <w:color w:val="000000"/>
          <w:sz w:val="28"/>
        </w:rPr>
        <w:t>
      Қолданыстағы академиялық бағдарламалар олардың практикалық жұмысқа бағдарланбауына байланысты туризм секторының нақты қажеттіліктеріне толық жауап бермейді. Осының салдарынан бейінді ЖЖОКБҰ кадрлары талап етілмеген күйінде қалып отыр.</w:t>
      </w:r>
    </w:p>
    <w:p>
      <w:pPr>
        <w:spacing w:after="0"/>
        <w:ind w:left="0"/>
        <w:jc w:val="both"/>
      </w:pPr>
      <w:r>
        <w:rPr>
          <w:rFonts w:ascii="Times New Roman"/>
          <w:b w:val="false"/>
          <w:i w:val="false"/>
          <w:color w:val="000000"/>
          <w:sz w:val="28"/>
        </w:rPr>
        <w:t>
      Сондай-ақ туристік сала өкілдерінің жеке санаттарын, мысалы, желілік персоналды, аралас сала қызметкерлерін, экскурсоводтарды, гидтерді, ойын-сауық бағдарламаларының аниматорларын кәсіптік даярлауға, қазіргі туристік қызмет көрсету нарығының қажеттіліктерін ескере отырып, оларға қойылатын кәсіптік талаптарды айқындауға назар аудару қажет.</w:t>
      </w:r>
    </w:p>
    <w:p>
      <w:pPr>
        <w:spacing w:after="0"/>
        <w:ind w:left="0"/>
        <w:jc w:val="both"/>
      </w:pPr>
      <w:r>
        <w:rPr>
          <w:rFonts w:ascii="Times New Roman"/>
          <w:b w:val="false"/>
          <w:i w:val="false"/>
          <w:color w:val="000000"/>
          <w:sz w:val="28"/>
        </w:rPr>
        <w:t>
      Мысалы, Еуропалық білім беру оқу уақытының 50%-дан 70%-ға дейінгі көлемінде өндірістік практикалар өткізуді көздейді. Білім беру ұйымдарының базасында еңбек нарығының қажеттіліктерін тұрақты мониторингілеумен, жас мамандарды жұмысқа орналастырумен және бейіндік мамандықтар бойынша талапкерлерді іріктеуді түзетумен айналысатын Туризм индустриясы кәсіпорындарымен бірыңғай ақпараттық жүйемен біріктірілген мамандандырылған бөлімдер (кадр агенттіктері) құрылған АҚШ-та кадрлар даярлау тәжірибесі назар аударуға тұрарлық.</w:t>
      </w:r>
    </w:p>
    <w:p>
      <w:pPr>
        <w:spacing w:after="0"/>
        <w:ind w:left="0"/>
        <w:jc w:val="both"/>
      </w:pPr>
      <w:r>
        <w:rPr>
          <w:rFonts w:ascii="Times New Roman"/>
          <w:b w:val="false"/>
          <w:i w:val="false"/>
          <w:color w:val="000000"/>
          <w:sz w:val="28"/>
        </w:rPr>
        <w:t>
      Бұдан басқа, жергілікті тұрғындарды туристерді қабылдау кезінде қызмет көрсетуге тарту үшін туристік әлеуеті жоғары шалғай өңірлерде жергілікті халықты оқытуға қажеттілік бар, бұл ауылдық жерлерде жұмыспен қамтуды қамтамасыз етуге және кірістердің ұлғаюына ықпал етеді.</w:t>
      </w:r>
    </w:p>
    <w:bookmarkStart w:name="z53" w:id="39"/>
    <w:p>
      <w:pPr>
        <w:spacing w:after="0"/>
        <w:ind w:left="0"/>
        <w:jc w:val="both"/>
      </w:pPr>
      <w:r>
        <w:rPr>
          <w:rFonts w:ascii="Times New Roman"/>
          <w:b w:val="false"/>
          <w:i w:val="false"/>
          <w:color w:val="000000"/>
          <w:sz w:val="28"/>
        </w:rPr>
        <w:t>
      5. Өңірлік және халықаралық деңгейлерде туристік әлеуетті ілгерілетудің жеткіліксіз деңгейі, Қазақстан аумағында тұрақты халықаралық іс-шаралардың болмауы, MICE туризмінің (Meetings, Incentives, Conferences, Exhibitions – іскерлік туризм) жеткіліксіз дамуы.</w:t>
      </w:r>
    </w:p>
    <w:bookmarkEnd w:id="39"/>
    <w:p>
      <w:pPr>
        <w:spacing w:after="0"/>
        <w:ind w:left="0"/>
        <w:jc w:val="both"/>
      </w:pPr>
      <w:r>
        <w:rPr>
          <w:rFonts w:ascii="Times New Roman"/>
          <w:b w:val="false"/>
          <w:i w:val="false"/>
          <w:color w:val="000000"/>
          <w:sz w:val="28"/>
        </w:rPr>
        <w:t xml:space="preserve">
      Австралия, БАӘ, Израиль, Исландия, Греция, Норвегия және Грузия сияқты кейбір елдердің деректерін салыстыру кезінде (UNWTO: 2016 жылғы деректер, 2015 жылға ондай деректер болмаған) пайыздық арақатынаста жоғарыда аталған елдер кіру туризмінен түсетін барлық кірістің 0,2% -дан 4,34% - ға дейін ілгерілетуге жұмсайды, ал Қазақстан – небәрі 0,03 %. </w:t>
      </w:r>
    </w:p>
    <w:p>
      <w:pPr>
        <w:spacing w:after="0"/>
        <w:ind w:left="0"/>
        <w:jc w:val="both"/>
      </w:pPr>
      <w:r>
        <w:rPr>
          <w:rFonts w:ascii="Times New Roman"/>
          <w:b w:val="false"/>
          <w:i w:val="false"/>
          <w:color w:val="000000"/>
          <w:sz w:val="28"/>
        </w:rPr>
        <w:t xml:space="preserve">
      Ел туризмді дамытуға қаншалықты көп қаражат жұмсаса, туристер елге соғұрлым көп табыс әкеледі. Олар ЖІӨ-дегі үлестің өсуіне, нөмірлік қордың жүктелуіне, келушілердің санына және олардың туристік аумақтардағы шығындарына тікелей әсер етеді. </w:t>
      </w:r>
    </w:p>
    <w:p>
      <w:pPr>
        <w:spacing w:after="0"/>
        <w:ind w:left="0"/>
        <w:jc w:val="both"/>
      </w:pPr>
      <w:r>
        <w:rPr>
          <w:rFonts w:ascii="Times New Roman"/>
          <w:b w:val="false"/>
          <w:i w:val="false"/>
          <w:color w:val="000000"/>
          <w:sz w:val="28"/>
        </w:rPr>
        <w:t>
      Бүгінгі таңда жаһандану жағдайында ұлттық туристік бренд құру қажеттілігі артып келеді.</w:t>
      </w:r>
    </w:p>
    <w:p>
      <w:pPr>
        <w:spacing w:after="0"/>
        <w:ind w:left="0"/>
        <w:jc w:val="both"/>
      </w:pPr>
      <w:r>
        <w:rPr>
          <w:rFonts w:ascii="Times New Roman"/>
          <w:b w:val="false"/>
          <w:i w:val="false"/>
          <w:color w:val="000000"/>
          <w:sz w:val="28"/>
        </w:rPr>
        <w:t>
      Ұлттық туристік бренд мемлекет туралы ақпараттың таралуына ғана емес, сонымен бірге ол туралы қоғамдық пікір қалыптастырады және нәтижесінде оның дамуына ықпал етеді. Туристік бренд тұжырымдамасы айдентикадан және сапалы коммуникациядан тұрады, бірақ, ең алдымен, бұл елді картадан бөліп көрсетуге және кіру туризмін ғана емес, ішкі туризмді де танымал етуге мүмкіндік беретін стратегия.</w:t>
      </w:r>
    </w:p>
    <w:bookmarkStart w:name="z54" w:id="40"/>
    <w:p>
      <w:pPr>
        <w:spacing w:after="0"/>
        <w:ind w:left="0"/>
        <w:jc w:val="both"/>
      </w:pPr>
      <w:r>
        <w:rPr>
          <w:rFonts w:ascii="Times New Roman"/>
          <w:b w:val="false"/>
          <w:i w:val="false"/>
          <w:color w:val="000000"/>
          <w:sz w:val="28"/>
        </w:rPr>
        <w:t>
      Елдің туристік имиджін құруда дұрыс көзқарасты қалыптастыру мақсатында шаралар жүйелендірілетін және тетік әзірленетін ілгерілету және маркетинг стратегиясын әзірлеу қажет.</w:t>
      </w:r>
    </w:p>
    <w:bookmarkEnd w:id="40"/>
    <w:p>
      <w:pPr>
        <w:spacing w:after="0"/>
        <w:ind w:left="0"/>
        <w:jc w:val="both"/>
      </w:pPr>
      <w:r>
        <w:rPr>
          <w:rFonts w:ascii="Times New Roman"/>
          <w:b w:val="false"/>
          <w:i w:val="false"/>
          <w:color w:val="000000"/>
          <w:sz w:val="28"/>
        </w:rPr>
        <w:t>
      COVID-19 пандемиясы кезінде барлық маңызды туристік көрмелер, іс-шаралар мен мәдени шаралар тоқтатылды. Короновирустық инфекцияның таралу қаупі аясында халықаралық іс-шараларды ұйымдастырушылар балама онлайн-сайттарды пайдалану мүмкіндігін қарастыруға мәжбүр болды. Алайда, B2B көрмелері туристік компаниялар үшін таптырмайтын ресурс және іскерлік байланыстар орнатудың тиімді әдісі болып қала береді. Мысалы, Ресей, Қытай, Өзбекстан, Қырғызстан және Әзірбайжан сияқты Қазақстанның көрші елдері көрмелер өткізе бастады және оларды өткізуге белсенді дайындалуда.</w:t>
      </w:r>
    </w:p>
    <w:p>
      <w:pPr>
        <w:spacing w:after="0"/>
        <w:ind w:left="0"/>
        <w:jc w:val="both"/>
      </w:pPr>
      <w:r>
        <w:rPr>
          <w:rFonts w:ascii="Times New Roman"/>
          <w:b w:val="false"/>
          <w:i w:val="false"/>
          <w:color w:val="000000"/>
          <w:sz w:val="28"/>
        </w:rPr>
        <w:t xml:space="preserve">
      Белгілі болғандай, MICE туризм соңғы жылдары Қазақстандағы туризмнің басым түрлерінің бірі болып табылады. Пандемияға дейін MICE туризмінің әлемдік нарығының көлемі жыл сайынғы 7,5% өсіммен 725 млрд АҚШ долларын құрады. Халықаралық конгрестер мен конференциялар қауымдастығының рейтингіне сәйкес, Қазақстан 2019 жылдың қорытындысы бойынша MICE туризмді дамыту бойынша әлемде 79-орынды (өз көрсеткішін 20 позицияға жақсартып) иеленді. </w:t>
      </w:r>
    </w:p>
    <w:p>
      <w:pPr>
        <w:spacing w:after="0"/>
        <w:ind w:left="0"/>
        <w:jc w:val="both"/>
      </w:pPr>
      <w:r>
        <w:rPr>
          <w:rFonts w:ascii="Times New Roman"/>
          <w:b w:val="false"/>
          <w:i w:val="false"/>
          <w:color w:val="000000"/>
          <w:sz w:val="28"/>
        </w:rPr>
        <w:t xml:space="preserve">
      Қауымдастықтың мәліметінше, 2019 жылы Қазақстан халықаралық қауымдастықтардың 18 іс-шарасын тартты, оларды өткізуден түскен табыс 6 миллион АҚШ долларын құрады. </w:t>
      </w:r>
    </w:p>
    <w:p>
      <w:pPr>
        <w:spacing w:after="0"/>
        <w:ind w:left="0"/>
        <w:jc w:val="both"/>
      </w:pPr>
      <w:r>
        <w:rPr>
          <w:rFonts w:ascii="Times New Roman"/>
          <w:b w:val="false"/>
          <w:i w:val="false"/>
          <w:color w:val="000000"/>
          <w:sz w:val="28"/>
        </w:rPr>
        <w:t xml:space="preserve">
      Сонымен қатар, Қазақстан Ресей Федерациясы сияқты халықаралық MICE іс-шараларын (117 іс-шара, рейтингте 35-ші орын) тарту бойынша негізгі бәсекелестерден едәуір төмен екенін және 2019 жылдың нәтижелері бойынша халықаралық қауымдастықтардың 12951 MICE іс-шараларының тек 0,07%-ын тартқанын атап өту қажет. </w:t>
      </w:r>
    </w:p>
    <w:p>
      <w:pPr>
        <w:spacing w:after="0"/>
        <w:ind w:left="0"/>
        <w:jc w:val="both"/>
      </w:pPr>
      <w:r>
        <w:rPr>
          <w:rFonts w:ascii="Times New Roman"/>
          <w:b w:val="false"/>
          <w:i w:val="false"/>
          <w:color w:val="000000"/>
          <w:sz w:val="28"/>
        </w:rPr>
        <w:t>
      Оңтүстік Корея, Сингапур, Түркия, Ұлыбритания сияқты дамыған MICE дестинацияларында халықаралық MICE іс-шараларын ұйымдастырушыларға мемлекеттік қолдау шаралары бар.</w:t>
      </w:r>
    </w:p>
    <w:p>
      <w:pPr>
        <w:spacing w:after="0"/>
        <w:ind w:left="0"/>
        <w:jc w:val="both"/>
      </w:pPr>
      <w:r>
        <w:rPr>
          <w:rFonts w:ascii="Times New Roman"/>
          <w:b w:val="false"/>
          <w:i w:val="false"/>
          <w:color w:val="000000"/>
          <w:sz w:val="28"/>
        </w:rPr>
        <w:t>
      Бұл ретте елге халықаралық MICE іс-шараларын тарту пандемиядан кейін саланы қалпына келтіруге ықпал ететін болады. Бүгін экономикалық тұрақсыздық жағдайында көрші елдер халықаралық іс-шараларды өткізу есебінен, сондай-ақ ірі көрмелерге қатысу арқылы шетелдік туристерді тарту үшін белсенді түрде бәсекеге түседі.</w:t>
      </w:r>
    </w:p>
    <w:bookmarkStart w:name="z15" w:id="41"/>
    <w:p>
      <w:pPr>
        <w:spacing w:after="0"/>
        <w:ind w:left="0"/>
        <w:jc w:val="left"/>
      </w:pPr>
      <w:r>
        <w:rPr>
          <w:rFonts w:ascii="Times New Roman"/>
          <w:b/>
          <w:i w:val="false"/>
          <w:color w:val="000000"/>
        </w:rPr>
        <w:t xml:space="preserve"> 3. Халықаралық тәжірибеге шолу</w:t>
      </w:r>
    </w:p>
    <w:bookmarkEnd w:id="41"/>
    <w:bookmarkStart w:name="z55" w:id="42"/>
    <w:p>
      <w:pPr>
        <w:spacing w:after="0"/>
        <w:ind w:left="0"/>
        <w:jc w:val="both"/>
      </w:pPr>
      <w:r>
        <w:rPr>
          <w:rFonts w:ascii="Times New Roman"/>
          <w:b w:val="false"/>
          <w:i w:val="false"/>
          <w:color w:val="000000"/>
          <w:sz w:val="28"/>
        </w:rPr>
        <w:t>
      Тұжырымдаманы әзірлеу барысында экономикалық ынтымақтастық және даму ұйымы (бұдан әрі – ЭЫДҰ) және Тәуелсіз Мемлекеттер Достастығы (бұдан әрі – ТМД) елдерінің туристік саладағы халықаралық тәжірибесі зерделенді.</w:t>
      </w:r>
    </w:p>
    <w:bookmarkEnd w:id="42"/>
    <w:p>
      <w:pPr>
        <w:spacing w:after="0"/>
        <w:ind w:left="0"/>
        <w:jc w:val="both"/>
      </w:pPr>
      <w:r>
        <w:rPr>
          <w:rFonts w:ascii="Times New Roman"/>
          <w:b w:val="false"/>
          <w:i w:val="false"/>
          <w:color w:val="000000"/>
          <w:sz w:val="28"/>
        </w:rPr>
        <w:t>
      ЭЫДҰ елдерінің туризмді дамыту жөнінде қабылдап жатқан шаралары</w:t>
      </w:r>
    </w:p>
    <w:p>
      <w:pPr>
        <w:spacing w:after="0"/>
        <w:ind w:left="0"/>
        <w:jc w:val="both"/>
      </w:pPr>
      <w:r>
        <w:rPr>
          <w:rFonts w:ascii="Times New Roman"/>
          <w:b w:val="false"/>
          <w:i w:val="false"/>
          <w:color w:val="000000"/>
          <w:sz w:val="28"/>
        </w:rPr>
        <w:t>
      Австрия</w:t>
      </w:r>
    </w:p>
    <w:p>
      <w:pPr>
        <w:spacing w:after="0"/>
        <w:ind w:left="0"/>
        <w:jc w:val="both"/>
      </w:pPr>
      <w:r>
        <w:rPr>
          <w:rFonts w:ascii="Times New Roman"/>
          <w:b w:val="false"/>
          <w:i w:val="false"/>
          <w:color w:val="000000"/>
          <w:sz w:val="28"/>
        </w:rPr>
        <w:t>
      2019 жылы Федералды экономика министрлігі туризмнің жаңа ұлттық Стратегиясын жариялады, T жоспары - туризмді дамытудың бас жоспары, ол Үкіметтің 2020 жылғы қаңтардағы бағдарламасында қайта бағаланды.</w:t>
      </w:r>
    </w:p>
    <w:bookmarkStart w:name="z56" w:id="43"/>
    <w:p>
      <w:pPr>
        <w:spacing w:after="0"/>
        <w:ind w:left="0"/>
        <w:jc w:val="both"/>
      </w:pPr>
      <w:r>
        <w:rPr>
          <w:rFonts w:ascii="Times New Roman"/>
          <w:b w:val="false"/>
          <w:i w:val="false"/>
          <w:color w:val="000000"/>
          <w:sz w:val="28"/>
        </w:rPr>
        <w:t>
      Жоспардың негізгі аспектілері:</w:t>
      </w:r>
    </w:p>
    <w:bookmarkEnd w:id="43"/>
    <w:p>
      <w:pPr>
        <w:spacing w:after="0"/>
        <w:ind w:left="0"/>
        <w:jc w:val="both"/>
      </w:pPr>
      <w:r>
        <w:rPr>
          <w:rFonts w:ascii="Times New Roman"/>
          <w:b w:val="false"/>
          <w:i w:val="false"/>
          <w:color w:val="000000"/>
          <w:sz w:val="28"/>
        </w:rPr>
        <w:t>
      туристердің де, жергілікті халықтың да үйлесімді өмір сүруін қамтамасыз ету;</w:t>
      </w:r>
    </w:p>
    <w:p>
      <w:pPr>
        <w:spacing w:after="0"/>
        <w:ind w:left="0"/>
        <w:jc w:val="both"/>
      </w:pPr>
      <w:r>
        <w:rPr>
          <w:rFonts w:ascii="Times New Roman"/>
          <w:b w:val="false"/>
          <w:i w:val="false"/>
          <w:color w:val="000000"/>
          <w:sz w:val="28"/>
        </w:rPr>
        <w:t>
      туристік бағыттармен, кәсіпкерлермен, мүдделі топтармен және басқа секторлардың мүдделі тараптарымен ынтымақтастық;</w:t>
      </w:r>
    </w:p>
    <w:p>
      <w:pPr>
        <w:spacing w:after="0"/>
        <w:ind w:left="0"/>
        <w:jc w:val="both"/>
      </w:pPr>
      <w:r>
        <w:rPr>
          <w:rFonts w:ascii="Times New Roman"/>
          <w:b w:val="false"/>
          <w:i w:val="false"/>
          <w:color w:val="000000"/>
          <w:sz w:val="28"/>
        </w:rPr>
        <w:t>
      цифрлық трансформацияны қолдау;</w:t>
      </w:r>
    </w:p>
    <w:p>
      <w:pPr>
        <w:spacing w:after="0"/>
        <w:ind w:left="0"/>
        <w:jc w:val="both"/>
      </w:pPr>
      <w:r>
        <w:rPr>
          <w:rFonts w:ascii="Times New Roman"/>
          <w:b w:val="false"/>
          <w:i w:val="false"/>
          <w:color w:val="000000"/>
          <w:sz w:val="28"/>
        </w:rPr>
        <w:t>
      туризм секторы үшін тиісті базалық жағдайлар жасау;</w:t>
      </w:r>
    </w:p>
    <w:p>
      <w:pPr>
        <w:spacing w:after="0"/>
        <w:ind w:left="0"/>
        <w:jc w:val="both"/>
      </w:pPr>
      <w:r>
        <w:rPr>
          <w:rFonts w:ascii="Times New Roman"/>
          <w:b w:val="false"/>
          <w:i w:val="false"/>
          <w:color w:val="000000"/>
          <w:sz w:val="28"/>
        </w:rPr>
        <w:t>
      оқыту сапасын оңтайландыру және туризм саласындағы жұмыстың тартымдылығын арттыру үшін бизнесаралық шаралар әлеуетін неғұрлым тиімді пайдалану;</w:t>
      </w:r>
    </w:p>
    <w:p>
      <w:pPr>
        <w:spacing w:after="0"/>
        <w:ind w:left="0"/>
        <w:jc w:val="both"/>
      </w:pPr>
      <w:r>
        <w:rPr>
          <w:rFonts w:ascii="Times New Roman"/>
          <w:b w:val="false"/>
          <w:i w:val="false"/>
          <w:color w:val="000000"/>
          <w:sz w:val="28"/>
        </w:rPr>
        <w:t>
      тұрақтылық деңгейін, оның ішінде экологиялық таза мобилділікті жақсарту есебінен жоғарылату бойынша жұмыс;</w:t>
      </w:r>
    </w:p>
    <w:p>
      <w:pPr>
        <w:spacing w:after="0"/>
        <w:ind w:left="0"/>
        <w:jc w:val="both"/>
      </w:pPr>
      <w:r>
        <w:rPr>
          <w:rFonts w:ascii="Times New Roman"/>
          <w:b w:val="false"/>
          <w:i w:val="false"/>
          <w:color w:val="000000"/>
          <w:sz w:val="28"/>
        </w:rPr>
        <w:t>
      туризм мен ауыл шаруашылығы арасындағы ынтымақтастықты жандандыру;</w:t>
      </w:r>
    </w:p>
    <w:p>
      <w:pPr>
        <w:spacing w:after="0"/>
        <w:ind w:left="0"/>
        <w:jc w:val="both"/>
      </w:pPr>
      <w:r>
        <w:rPr>
          <w:rFonts w:ascii="Times New Roman"/>
          <w:b w:val="false"/>
          <w:i w:val="false"/>
          <w:color w:val="000000"/>
          <w:sz w:val="28"/>
        </w:rPr>
        <w:t>
      туристік маркетингті одан әрі дамыту;</w:t>
      </w:r>
    </w:p>
    <w:p>
      <w:pPr>
        <w:spacing w:after="0"/>
        <w:ind w:left="0"/>
        <w:jc w:val="both"/>
      </w:pPr>
      <w:r>
        <w:rPr>
          <w:rFonts w:ascii="Times New Roman"/>
          <w:b w:val="false"/>
          <w:i w:val="false"/>
          <w:color w:val="000000"/>
          <w:sz w:val="28"/>
        </w:rPr>
        <w:t>
      жеке қаржыландыру тетіктері мен субсидияларды ұсыну арқылы отбасылық және меншік иелері басқаратын бизнесті нығайту және меншікті капиталға баса назар аудара отырып, қаржыландырудың жаңа тетіктерін әзірлеу;</w:t>
      </w:r>
    </w:p>
    <w:p>
      <w:pPr>
        <w:spacing w:after="0"/>
        <w:ind w:left="0"/>
        <w:jc w:val="both"/>
      </w:pPr>
      <w:r>
        <w:rPr>
          <w:rFonts w:ascii="Times New Roman"/>
          <w:b w:val="false"/>
          <w:i w:val="false"/>
          <w:color w:val="000000"/>
          <w:sz w:val="28"/>
        </w:rPr>
        <w:t>
      тұрақтылықтың барлық үш өлшемін қамтитын статистикалық көрсеткіштердің болашаққа бағытталған жүйесін құру.</w:t>
      </w:r>
    </w:p>
    <w:bookmarkStart w:name="z57" w:id="44"/>
    <w:p>
      <w:pPr>
        <w:spacing w:after="0"/>
        <w:ind w:left="0"/>
        <w:jc w:val="both"/>
      </w:pPr>
      <w:r>
        <w:rPr>
          <w:rFonts w:ascii="Times New Roman"/>
          <w:b w:val="false"/>
          <w:i w:val="false"/>
          <w:color w:val="000000"/>
          <w:sz w:val="28"/>
        </w:rPr>
        <w:t>
      2001 жылдан бастап аймақтарда туризмді дамыту федералды мемлекеттердің құзыретіне кірді, онда туризм мен туристік бизнесті қолдаудың жеке органдары әртүрлі заңды құқықтық нысандарда жұмыс істейді. Тоғыз федералды жердің әрқайсысының Үкіметінде арнайы туризм басқармасы бар, сонымен қатар туристік дестинацияны басқару ұйымдары (Destination management organization, бұдан әрі – DMO) жұмыс істейді.</w:t>
      </w:r>
    </w:p>
    <w:bookmarkEnd w:id="44"/>
    <w:p>
      <w:pPr>
        <w:spacing w:after="0"/>
        <w:ind w:left="0"/>
        <w:jc w:val="both"/>
      </w:pPr>
      <w:r>
        <w:rPr>
          <w:rFonts w:ascii="Times New Roman"/>
          <w:b w:val="false"/>
          <w:i w:val="false"/>
          <w:color w:val="000000"/>
          <w:sz w:val="28"/>
        </w:rPr>
        <w:t>
      Нормативтік-құқықтық базаны жетілдіру және туристік кәсіпорындарға әкімшілік жүктемені төмендету бойынша тұрақты күш жұмсалады. Мысалы, орналасу орындарында қону кезінде ҚҚС 13%-дан 10%-ға дейін төмендету бойынша шара қабылданды.</w:t>
      </w:r>
    </w:p>
    <w:p>
      <w:pPr>
        <w:spacing w:after="0"/>
        <w:ind w:left="0"/>
        <w:jc w:val="both"/>
      </w:pPr>
      <w:r>
        <w:rPr>
          <w:rFonts w:ascii="Times New Roman"/>
          <w:b w:val="false"/>
          <w:i w:val="false"/>
          <w:color w:val="000000"/>
          <w:sz w:val="28"/>
        </w:rPr>
        <w:t>
      Венгрия</w:t>
      </w:r>
    </w:p>
    <w:p>
      <w:pPr>
        <w:spacing w:after="0"/>
        <w:ind w:left="0"/>
        <w:jc w:val="both"/>
      </w:pPr>
      <w:r>
        <w:rPr>
          <w:rFonts w:ascii="Times New Roman"/>
          <w:b w:val="false"/>
          <w:i w:val="false"/>
          <w:color w:val="000000"/>
          <w:sz w:val="28"/>
        </w:rPr>
        <w:t>
      Венгрияда туризм саласында біліктілікті арттыруға мемлекеттік қолдау бағдарламалары, салық преференциялары, инвесторлар үшін қаржы субсидиялары қарастырылған, олардың инвестиция көлемі кем дегенде 50 жаңа жұмыс орнын құрумен және басқалармен есептегенде 50 миллионнан астам еуроны құрайды.</w:t>
      </w:r>
    </w:p>
    <w:p>
      <w:pPr>
        <w:spacing w:after="0"/>
        <w:ind w:left="0"/>
        <w:jc w:val="both"/>
      </w:pPr>
      <w:r>
        <w:rPr>
          <w:rFonts w:ascii="Times New Roman"/>
          <w:b w:val="false"/>
          <w:i w:val="false"/>
          <w:color w:val="000000"/>
          <w:sz w:val="28"/>
        </w:rPr>
        <w:t>
      Туризмді дамытудың 2030 жылға дейінгі ұлттық стратегиясы қабылданды, оның негізгі мақсаты-өз демалысын мүмкіндігінше көп адамға сапалы ортада өткізуге мүмкіндік беру.</w:t>
      </w:r>
    </w:p>
    <w:p>
      <w:pPr>
        <w:spacing w:after="0"/>
        <w:ind w:left="0"/>
        <w:jc w:val="both"/>
      </w:pPr>
      <w:r>
        <w:rPr>
          <w:rFonts w:ascii="Times New Roman"/>
          <w:b w:val="false"/>
          <w:i w:val="false"/>
          <w:color w:val="000000"/>
          <w:sz w:val="28"/>
        </w:rPr>
        <w:t>
      Туристік әлеуетің ашылуы туристік дестинациялардың өз әлеуеті есебінен болжанып отыр. Орталық үкіметтің рөлі әрбір дестинация үшін дамудың басым бағытын анықтау және бірегей іс-әрекет бағдарламасын құру, брендтерді басқару және әр дестинация үшін бірегей өнімдер құру болып табылады.</w:t>
      </w:r>
    </w:p>
    <w:p>
      <w:pPr>
        <w:spacing w:after="0"/>
        <w:ind w:left="0"/>
        <w:jc w:val="both"/>
      </w:pPr>
      <w:r>
        <w:rPr>
          <w:rFonts w:ascii="Times New Roman"/>
          <w:b w:val="false"/>
          <w:i w:val="false"/>
          <w:color w:val="000000"/>
          <w:sz w:val="28"/>
        </w:rPr>
        <w:t>
      2030 жылға дейінгі кезеңге арналған Стратегияны іске асырудың жоспарланған даму ресурстары: мемлекеттік бюджеттен 574,6 миллиард форинт (1,6 миллиард еуро) және Еуропалық Одақтың (бұдан әрі – ЕО) даму қорларынан (262,18 миллиард форинт (737,1 миллион еуро).</w:t>
      </w:r>
    </w:p>
    <w:p>
      <w:pPr>
        <w:spacing w:after="0"/>
        <w:ind w:left="0"/>
        <w:jc w:val="both"/>
      </w:pPr>
      <w:r>
        <w:rPr>
          <w:rFonts w:ascii="Times New Roman"/>
          <w:b w:val="false"/>
          <w:i w:val="false"/>
          <w:color w:val="000000"/>
          <w:sz w:val="28"/>
        </w:rPr>
        <w:t>
      Атап айтқанда, сыйымдылығы 100-ден асатын қонақүйлер салуға және бүкіл ел бойынша қонақ үй ғимараттарын жаңартуға 60 миллиард форинт (168,7 миллион еуро) бөлінеді.</w:t>
      </w:r>
    </w:p>
    <w:bookmarkStart w:name="z58" w:id="45"/>
    <w:p>
      <w:pPr>
        <w:spacing w:after="0"/>
        <w:ind w:left="0"/>
        <w:jc w:val="both"/>
      </w:pPr>
      <w:r>
        <w:rPr>
          <w:rFonts w:ascii="Times New Roman"/>
          <w:b w:val="false"/>
          <w:i w:val="false"/>
          <w:color w:val="000000"/>
          <w:sz w:val="28"/>
        </w:rPr>
        <w:t>
      Қабылданған шаралар негізінен дестинацияға бағытталған және мыңдаған қатысушыларға, соның ішінде шағын бизнеске және бұрын грантқа өтініш бере алмаған жеке тұрғын үйлер, қонақ үйлер және кемпингтер сияқты ең кіші қызмет көрсетушілерге арналған конкурстарды қамтиды.</w:t>
      </w:r>
    </w:p>
    <w:bookmarkEnd w:id="45"/>
    <w:p>
      <w:pPr>
        <w:spacing w:after="0"/>
        <w:ind w:left="0"/>
        <w:jc w:val="both"/>
      </w:pPr>
      <w:r>
        <w:rPr>
          <w:rFonts w:ascii="Times New Roman"/>
          <w:b w:val="false"/>
          <w:i w:val="false"/>
          <w:color w:val="000000"/>
          <w:sz w:val="28"/>
        </w:rPr>
        <w:t>
      Германия</w:t>
      </w:r>
    </w:p>
    <w:p>
      <w:pPr>
        <w:spacing w:after="0"/>
        <w:ind w:left="0"/>
        <w:jc w:val="both"/>
      </w:pPr>
      <w:r>
        <w:rPr>
          <w:rFonts w:ascii="Times New Roman"/>
          <w:b w:val="false"/>
          <w:i w:val="false"/>
          <w:color w:val="000000"/>
          <w:sz w:val="28"/>
        </w:rPr>
        <w:t xml:space="preserve">
      Германиядағы туризм елдің ішкі жалпы өнімінің 8 пайызын қамтамасыз етеді. Тікелей туристік салада 3 миллионға жуық жұмыс орны бар. Саудамен қатар бұл қызмет көрсету саласындағы ең ірі сектор. </w:t>
      </w:r>
    </w:p>
    <w:p>
      <w:pPr>
        <w:spacing w:after="0"/>
        <w:ind w:left="0"/>
        <w:jc w:val="both"/>
      </w:pPr>
      <w:r>
        <w:rPr>
          <w:rFonts w:ascii="Times New Roman"/>
          <w:b w:val="false"/>
          <w:i w:val="false"/>
          <w:color w:val="000000"/>
          <w:sz w:val="28"/>
        </w:rPr>
        <w:t>
      Жалпы, елге туристерді тартатын келесі негізгі факторларды бөліп көрсетуге болады:</w:t>
      </w:r>
    </w:p>
    <w:p>
      <w:pPr>
        <w:spacing w:after="0"/>
        <w:ind w:left="0"/>
        <w:jc w:val="both"/>
      </w:pPr>
      <w:r>
        <w:rPr>
          <w:rFonts w:ascii="Times New Roman"/>
          <w:b w:val="false"/>
          <w:i w:val="false"/>
          <w:color w:val="000000"/>
          <w:sz w:val="28"/>
        </w:rPr>
        <w:t>
      тарихи және мәдени көрікті жерлердің жоғары шоғырлануы;</w:t>
      </w:r>
    </w:p>
    <w:p>
      <w:pPr>
        <w:spacing w:after="0"/>
        <w:ind w:left="0"/>
        <w:jc w:val="both"/>
      </w:pPr>
      <w:r>
        <w:rPr>
          <w:rFonts w:ascii="Times New Roman"/>
          <w:b w:val="false"/>
          <w:i w:val="false"/>
          <w:color w:val="000000"/>
          <w:sz w:val="28"/>
        </w:rPr>
        <w:t>
      жеңілдетілген визалық режим (кешенді турлардың кең спектрінің мүмкіндігі);</w:t>
      </w:r>
    </w:p>
    <w:p>
      <w:pPr>
        <w:spacing w:after="0"/>
        <w:ind w:left="0"/>
        <w:jc w:val="both"/>
      </w:pPr>
      <w:r>
        <w:rPr>
          <w:rFonts w:ascii="Times New Roman"/>
          <w:b w:val="false"/>
          <w:i w:val="false"/>
          <w:color w:val="000000"/>
          <w:sz w:val="28"/>
        </w:rPr>
        <w:t>
      қызмет көрсетудің жоғары деңгейі.</w:t>
      </w:r>
    </w:p>
    <w:p>
      <w:pPr>
        <w:spacing w:after="0"/>
        <w:ind w:left="0"/>
        <w:jc w:val="both"/>
      </w:pPr>
      <w:r>
        <w:rPr>
          <w:rFonts w:ascii="Times New Roman"/>
          <w:b w:val="false"/>
          <w:i w:val="false"/>
          <w:color w:val="000000"/>
          <w:sz w:val="28"/>
        </w:rPr>
        <w:t>
      Ұлттық туристік саланы дамыту тұжырымдамасы 4 "киттерге" негізделеді: "Мәдени туризм", "Агротуризм", "Оқиғалық туризм", "Интернет-технологиялар".</w:t>
      </w:r>
    </w:p>
    <w:p>
      <w:pPr>
        <w:spacing w:after="0"/>
        <w:ind w:left="0"/>
        <w:jc w:val="both"/>
      </w:pPr>
      <w:r>
        <w:rPr>
          <w:rFonts w:ascii="Times New Roman"/>
          <w:b w:val="false"/>
          <w:i w:val="false"/>
          <w:color w:val="000000"/>
          <w:sz w:val="28"/>
        </w:rPr>
        <w:t>
      Германиядағы туризмді дамытудың негізгі мәселелері, сын-қатерлері мен басымдықтары олардың бәсекеге қабілеттілігін арттыру және өсу мен жұмыспен қамту әлеуетін ашу үшін шағын және орта бизнесті қолдауға бағытталған.</w:t>
      </w:r>
    </w:p>
    <w:bookmarkStart w:name="z59" w:id="46"/>
    <w:p>
      <w:pPr>
        <w:spacing w:after="0"/>
        <w:ind w:left="0"/>
        <w:jc w:val="both"/>
      </w:pPr>
      <w:r>
        <w:rPr>
          <w:rFonts w:ascii="Times New Roman"/>
          <w:b w:val="false"/>
          <w:i w:val="false"/>
          <w:color w:val="000000"/>
          <w:sz w:val="28"/>
        </w:rPr>
        <w:t>
      Израиль</w:t>
      </w:r>
    </w:p>
    <w:bookmarkEnd w:id="46"/>
    <w:p>
      <w:pPr>
        <w:spacing w:after="0"/>
        <w:ind w:left="0"/>
        <w:jc w:val="both"/>
      </w:pPr>
      <w:r>
        <w:rPr>
          <w:rFonts w:ascii="Times New Roman"/>
          <w:b w:val="false"/>
          <w:i w:val="false"/>
          <w:color w:val="000000"/>
          <w:sz w:val="28"/>
        </w:rPr>
        <w:t>
      Экономикалық тұрғыдан Израильдегі туризм жоғары кірісті бес саланың бірі болып табылады. Егер саланы инвестициялық тартымдылық тұрғысынан талдайтын болсақ, онда әрбір 1 доллар инвестиция 50 доллардан 100 долларға дейін әкеледі.</w:t>
      </w:r>
    </w:p>
    <w:p>
      <w:pPr>
        <w:spacing w:after="0"/>
        <w:ind w:left="0"/>
        <w:jc w:val="both"/>
      </w:pPr>
      <w:r>
        <w:rPr>
          <w:rFonts w:ascii="Times New Roman"/>
          <w:b w:val="false"/>
          <w:i w:val="false"/>
          <w:color w:val="000000"/>
          <w:sz w:val="28"/>
        </w:rPr>
        <w:t>
      Израильдің Туризм министрлігі компаниялар мен ұшу консолидаторларына әкелінген әрбір турист үшін 60 еуро көлемінде өтемақы береді. Тағы бір шара жаңа аймақтық қалалардан ұшуды ұйымдастыруға қатысты: рейс ашылған кезде, мысалы, Новосибирск немесе Қазаннан авиакомпаниялар 250 000 еуро көлемінде өтемақы алады.</w:t>
      </w:r>
    </w:p>
    <w:p>
      <w:pPr>
        <w:spacing w:after="0"/>
        <w:ind w:left="0"/>
        <w:jc w:val="both"/>
      </w:pPr>
      <w:r>
        <w:rPr>
          <w:rFonts w:ascii="Times New Roman"/>
          <w:b w:val="false"/>
          <w:i w:val="false"/>
          <w:color w:val="000000"/>
          <w:sz w:val="28"/>
        </w:rPr>
        <w:t>
      "Туризм қызметі туралы" Заңды жаңарту жұмыстары жүргізілуде. Клиенттерге қатысты көптеген ережелер бүгінгі үрдістерді ескере отырып қайта қаралатын болады. Сонымен қатар, кейбір ережелер сақталады, мысалы, салықты қайтару және қонақүйлерді жіктеу механизмдері. Ең маңызды модификация-бұл экскурсияларды ұйымдастыруға байланысты реттеу. Нәтижесінде, жаңа заң гид білім беру, лицензиялау және жұмысқа қойылатын талаптарды біріктіреді және келген туристерге израильдік лицензиясы бар гид қызметін пайдалану міндетін жүктейді.</w:t>
      </w:r>
    </w:p>
    <w:bookmarkStart w:name="z60" w:id="47"/>
    <w:p>
      <w:pPr>
        <w:spacing w:after="0"/>
        <w:ind w:left="0"/>
        <w:jc w:val="both"/>
      </w:pPr>
      <w:r>
        <w:rPr>
          <w:rFonts w:ascii="Times New Roman"/>
          <w:b w:val="false"/>
          <w:i w:val="false"/>
          <w:color w:val="000000"/>
          <w:sz w:val="28"/>
        </w:rPr>
        <w:t xml:space="preserve">
      Мексика </w:t>
      </w:r>
    </w:p>
    <w:bookmarkEnd w:id="47"/>
    <w:p>
      <w:pPr>
        <w:spacing w:after="0"/>
        <w:ind w:left="0"/>
        <w:jc w:val="both"/>
      </w:pPr>
      <w:r>
        <w:rPr>
          <w:rFonts w:ascii="Times New Roman"/>
          <w:b w:val="false"/>
          <w:i w:val="false"/>
          <w:color w:val="000000"/>
          <w:sz w:val="28"/>
        </w:rPr>
        <w:t>
      Үкімет қызметкерлер алдындағы әлеуметтік міндеттемелердің орнына 25 мың песо (1000 АҚШ доллары) мөлшерінде, оның ішінде туристік сектор мен кәсіпкерліктің басқа да жекелеген топтары үшін 2 млн жеңілдікті микрокредит беру жөнінде шаралар қабылдады.</w:t>
      </w:r>
    </w:p>
    <w:p>
      <w:pPr>
        <w:spacing w:after="0"/>
        <w:ind w:left="0"/>
        <w:jc w:val="both"/>
      </w:pPr>
      <w:r>
        <w:rPr>
          <w:rFonts w:ascii="Times New Roman"/>
          <w:b w:val="false"/>
          <w:i w:val="false"/>
          <w:color w:val="000000"/>
          <w:sz w:val="28"/>
        </w:rPr>
        <w:t xml:space="preserve">
      Атап айтқанда, Мексика ішкі туризмді ынталандыру үшін үлкен деректер мен әлеуметтік желілерге негізделген өршіл сандық стратегияны жүзеге асыруда. Оған 32 мемлекет пен түрлі муниципалитеттер қатысады, олар мазмұнды қажетті аудиторияға жеткізуді қамтамасыз ететін баяндау және стратегиялық байланыс желісін құруға көмектеседі. </w:t>
      </w:r>
    </w:p>
    <w:p>
      <w:pPr>
        <w:spacing w:after="0"/>
        <w:ind w:left="0"/>
        <w:jc w:val="both"/>
      </w:pPr>
      <w:r>
        <w:rPr>
          <w:rFonts w:ascii="Times New Roman"/>
          <w:b w:val="false"/>
          <w:i w:val="false"/>
          <w:color w:val="000000"/>
          <w:sz w:val="28"/>
        </w:rPr>
        <w:t>
      Жапония</w:t>
      </w:r>
    </w:p>
    <w:p>
      <w:pPr>
        <w:spacing w:after="0"/>
        <w:ind w:left="0"/>
        <w:jc w:val="both"/>
      </w:pPr>
      <w:r>
        <w:rPr>
          <w:rFonts w:ascii="Times New Roman"/>
          <w:b w:val="false"/>
          <w:i w:val="false"/>
          <w:color w:val="000000"/>
          <w:sz w:val="28"/>
        </w:rPr>
        <w:t xml:space="preserve">
      2016 жылы Жапония Үкіметі 2030 жылға дейінгі ұзақ мерзімді стратегияны әзірледі. </w:t>
      </w:r>
    </w:p>
    <w:p>
      <w:pPr>
        <w:spacing w:after="0"/>
        <w:ind w:left="0"/>
        <w:jc w:val="both"/>
      </w:pPr>
      <w:r>
        <w:rPr>
          <w:rFonts w:ascii="Times New Roman"/>
          <w:b w:val="false"/>
          <w:i w:val="false"/>
          <w:color w:val="000000"/>
          <w:sz w:val="28"/>
        </w:rPr>
        <w:t>
      Жеке сектормен серіктестік жапондық саяхат және туризм қауымдастығы сияқты бизнес-топтармен тұрақты диалог кезінде өте маңызды болып саналады. Үкімет жеке сектор басқаратын (оның ішінде персоналға, оқытуға арналған шығыстарға субсидиялармен) DMO құруға және дамытуға жәрдемдеседі.</w:t>
      </w:r>
    </w:p>
    <w:p>
      <w:pPr>
        <w:spacing w:after="0"/>
        <w:ind w:left="0"/>
        <w:jc w:val="both"/>
      </w:pPr>
      <w:r>
        <w:rPr>
          <w:rFonts w:ascii="Times New Roman"/>
          <w:b w:val="false"/>
          <w:i w:val="false"/>
          <w:color w:val="000000"/>
          <w:sz w:val="28"/>
        </w:rPr>
        <w:t xml:space="preserve">
      Сонымен қатар, елімізде саланың дамуына серпін берген жаһандық спорттық іс-шаралар үнемі өткізіліп тұрады. </w:t>
      </w:r>
    </w:p>
    <w:p>
      <w:pPr>
        <w:spacing w:after="0"/>
        <w:ind w:left="0"/>
        <w:jc w:val="both"/>
      </w:pPr>
      <w:r>
        <w:rPr>
          <w:rFonts w:ascii="Times New Roman"/>
          <w:b w:val="false"/>
          <w:i w:val="false"/>
          <w:color w:val="000000"/>
          <w:sz w:val="28"/>
        </w:rPr>
        <w:t>
      Жапон туризм агенттігінің 2019 жылға арналған бюджеті 71,1 миллиард йенді (530 млн еуро) құрады, бұл 2017 жылғы бюджеттен 2,8 есе көп. Бюджет 2019 жылдың қаңтарында белгіленген елден кетуге жаңа халықаралық туристік салықты енгізудің арқасында өсті.</w:t>
      </w:r>
    </w:p>
    <w:p>
      <w:pPr>
        <w:spacing w:after="0"/>
        <w:ind w:left="0"/>
        <w:jc w:val="both"/>
      </w:pPr>
      <w:r>
        <w:rPr>
          <w:rFonts w:ascii="Times New Roman"/>
          <w:b w:val="false"/>
          <w:i w:val="false"/>
          <w:color w:val="000000"/>
          <w:sz w:val="28"/>
        </w:rPr>
        <w:t>
      Жапонияда (Оңтүстік Корея, Сингапур, Ирландия және т.б. елдердегідей) халықаралық MICE іс-шараларын ынталандыру және қолдау шаралары бар.</w:t>
      </w:r>
    </w:p>
    <w:p>
      <w:pPr>
        <w:spacing w:after="0"/>
        <w:ind w:left="0"/>
        <w:jc w:val="both"/>
      </w:pPr>
      <w:r>
        <w:rPr>
          <w:rFonts w:ascii="Times New Roman"/>
          <w:b w:val="false"/>
          <w:i w:val="false"/>
          <w:color w:val="000000"/>
          <w:sz w:val="28"/>
        </w:rPr>
        <w:t xml:space="preserve">
      Қолдау 100-ден астам шетелдік делегаттар қатысатын халықаралық іс-шаралар үшін жергілікті көлік (трансфер) қызметтерін, өткізу орындарын жалға беруді, сәлемдемелік қабылдауды, үлестіру материалдарын және полиграфиялық қызметтерді өтеусіз негізде ұсынуға бағытталған. </w:t>
      </w:r>
    </w:p>
    <w:p>
      <w:pPr>
        <w:spacing w:after="0"/>
        <w:ind w:left="0"/>
        <w:jc w:val="both"/>
      </w:pPr>
      <w:r>
        <w:rPr>
          <w:rFonts w:ascii="Times New Roman"/>
          <w:b w:val="false"/>
          <w:i w:val="false"/>
          <w:color w:val="000000"/>
          <w:sz w:val="28"/>
        </w:rPr>
        <w:t>
      Бұл ретте ұшу, тұру, тамақтану және басқа да қызметтерге арналған шығыстарды халықаралық MICE-іс-шаралардың делегаттары мен ұйымдастырушылары дербес өтейді, бұл ел экономикасына шетел валютасының түсуін қамтамасыз етеді.</w:t>
      </w:r>
    </w:p>
    <w:bookmarkStart w:name="z61" w:id="48"/>
    <w:p>
      <w:pPr>
        <w:spacing w:after="0"/>
        <w:ind w:left="0"/>
        <w:jc w:val="both"/>
      </w:pPr>
      <w:r>
        <w:rPr>
          <w:rFonts w:ascii="Times New Roman"/>
          <w:b w:val="false"/>
          <w:i w:val="false"/>
          <w:color w:val="000000"/>
          <w:sz w:val="28"/>
        </w:rPr>
        <w:t xml:space="preserve">
      Сондай-ақ Жапонияда MICE туризм елшілері бағдарламасы жұмыс істейді. Халықаралық тәжірибе көрсетіп отырғандай, мұндай бағдарламалар даму стратегиясының маңызды құрамдас бөлігі болып табылады, өйткені аталған елшілер халықаралық қауымдастықтар мен шетелдік компаниялардың ірі іс-шараларын тарта алатын халықаралық деңгейде танымал адамдар (ғалымдар, дәрігерлер, қоғам қайраткерлері және т.б.) арасынан таңдалады. </w:t>
      </w:r>
    </w:p>
    <w:bookmarkEnd w:id="48"/>
    <w:p>
      <w:pPr>
        <w:spacing w:after="0"/>
        <w:ind w:left="0"/>
        <w:jc w:val="both"/>
      </w:pPr>
      <w:r>
        <w:rPr>
          <w:rFonts w:ascii="Times New Roman"/>
          <w:b w:val="false"/>
          <w:i w:val="false"/>
          <w:color w:val="000000"/>
          <w:sz w:val="28"/>
        </w:rPr>
        <w:t>
      Осыған ұқсас бағдарламалар Әзірбайжан, Өзбекстан, Ресей Федерациясы, Оңтүстік Корея, Сингапур, Ирландия, Жапония және басқа елдерде қолданылады.</w:t>
      </w:r>
    </w:p>
    <w:p>
      <w:pPr>
        <w:spacing w:after="0"/>
        <w:ind w:left="0"/>
        <w:jc w:val="both"/>
      </w:pPr>
      <w:r>
        <w:rPr>
          <w:rFonts w:ascii="Times New Roman"/>
          <w:b w:val="false"/>
          <w:i w:val="false"/>
          <w:color w:val="000000"/>
          <w:sz w:val="28"/>
        </w:rPr>
        <w:t>
      ТМД елдері</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Ресейде туристік сала субъектілеріне 1,2 миллиард рубль мөлшерінде дағдарысқа қарсы шаралар спектрі жүзеге асырылды: туроператорларға авиатасымалдауға байланысты шығындарды өтеуге субсидиялар; жалақы төлеуге пайызсыз несиелер, қызметті қайта бастау; салық санкцияларын қолдануға мораторий; салық демалыстары.</w:t>
      </w:r>
    </w:p>
    <w:p>
      <w:pPr>
        <w:spacing w:after="0"/>
        <w:ind w:left="0"/>
        <w:jc w:val="both"/>
      </w:pPr>
      <w:r>
        <w:rPr>
          <w:rFonts w:ascii="Times New Roman"/>
          <w:b w:val="false"/>
          <w:i w:val="false"/>
          <w:color w:val="000000"/>
          <w:sz w:val="28"/>
        </w:rPr>
        <w:t xml:space="preserve">
      Ресей Федерациясының Үкіметі туроператорларды көшпелі туризм саласында қолдаудың қосымша шараларын, сондай-ақ ресейішілік жарғыларды субсидиялау ережелерін бекітті. </w:t>
      </w:r>
    </w:p>
    <w:p>
      <w:pPr>
        <w:spacing w:after="0"/>
        <w:ind w:left="0"/>
        <w:jc w:val="both"/>
      </w:pPr>
      <w:r>
        <w:rPr>
          <w:rFonts w:ascii="Times New Roman"/>
          <w:b w:val="false"/>
          <w:i w:val="false"/>
          <w:color w:val="000000"/>
          <w:sz w:val="28"/>
        </w:rPr>
        <w:t>
      Ішкі туризмді қолдау бағдарламасы қабылданды – туристік "Кэш-бэк", ол Ресейдегі азаматтардың демалысын қызықты әрі қолжетімді етуге, саяхат географиясын кеңейтуге, жаз айларын ғана емес, маусымның шекарасын ұлғайтуға бағытталған.</w:t>
      </w:r>
    </w:p>
    <w:p>
      <w:pPr>
        <w:spacing w:after="0"/>
        <w:ind w:left="0"/>
        <w:jc w:val="both"/>
      </w:pPr>
      <w:r>
        <w:rPr>
          <w:rFonts w:ascii="Times New Roman"/>
          <w:b w:val="false"/>
          <w:i w:val="false"/>
          <w:color w:val="000000"/>
          <w:sz w:val="28"/>
        </w:rPr>
        <w:t>
      Ресей Федерациясының Төтенше жағдайлар министрлігінің аумақтық бөлімшелерін туристер мен туристік топтардың қозғалыс бағыттары туралы ақпараттандыру тәжірибесі қолданылады.</w:t>
      </w:r>
    </w:p>
    <w:p>
      <w:pPr>
        <w:spacing w:after="0"/>
        <w:ind w:left="0"/>
        <w:jc w:val="both"/>
      </w:pPr>
      <w:r>
        <w:rPr>
          <w:rFonts w:ascii="Times New Roman"/>
          <w:b w:val="false"/>
          <w:i w:val="false"/>
          <w:color w:val="000000"/>
          <w:sz w:val="28"/>
        </w:rPr>
        <w:t>
      Туристердің (экскурсанттардың) өміріне, денсаулығына және олардың мүлкіне зиян келтірудің жоғары қаупімен байланысты, қол жетпейтін жерлер, су, тау, спелеологиялық және басқа да объектілер бойынша өтетін жүріп-тұру маршруттары туралы аумақтық органдарды хабардар ету, сондай-ақ аталған Министрліктің аумақтық органдарының жүріп-тұру маршруттары туралы ақпаратты сақтау, пайдалану және есептен шығару қағидалары бекітілді қол жетпейтін жерлер, су, тау, спелеологиялық және өмір сүру қаупінің жоғарылауымен байланысты басқа да объектілер бойынша, туристердің (экскурсанттардың) денсаулығына және олардың мүлкіне зиян келтіру арқылы.</w:t>
      </w:r>
    </w:p>
    <w:bookmarkStart w:name="z62" w:id="49"/>
    <w:p>
      <w:pPr>
        <w:spacing w:after="0"/>
        <w:ind w:left="0"/>
        <w:jc w:val="both"/>
      </w:pPr>
      <w:r>
        <w:rPr>
          <w:rFonts w:ascii="Times New Roman"/>
          <w:b w:val="false"/>
          <w:i w:val="false"/>
          <w:color w:val="000000"/>
          <w:sz w:val="28"/>
        </w:rPr>
        <w:t>
      Бұл тәжірибе Беларусь Республикасында, Грузияда және Украинада да енгізілген.</w:t>
      </w:r>
    </w:p>
    <w:bookmarkEnd w:id="49"/>
    <w:p>
      <w:pPr>
        <w:spacing w:after="0"/>
        <w:ind w:left="0"/>
        <w:jc w:val="both"/>
      </w:pPr>
      <w:r>
        <w:rPr>
          <w:rFonts w:ascii="Times New Roman"/>
          <w:b w:val="false"/>
          <w:i w:val="false"/>
          <w:color w:val="000000"/>
          <w:sz w:val="28"/>
        </w:rPr>
        <w:t>
      Әзірбайжан</w:t>
      </w:r>
    </w:p>
    <w:p>
      <w:pPr>
        <w:spacing w:after="0"/>
        <w:ind w:left="0"/>
        <w:jc w:val="both"/>
      </w:pPr>
      <w:r>
        <w:rPr>
          <w:rFonts w:ascii="Times New Roman"/>
          <w:b w:val="false"/>
          <w:i w:val="false"/>
          <w:color w:val="000000"/>
          <w:sz w:val="28"/>
        </w:rPr>
        <w:t>
      Әзірбайжанда коронавирустық пандемия кезінде экономиканың зардап шеккен секторларына мемлекеттік қолдау шамамен 2,5 млрд манат ($1,47 млрд), яғни мемлекеттік бюджеттің шамамен 10%-ын құрады. Кәсіпкерлер қолдау аясында жалақысының бір бөлігін мемлекеттен алатын болады. Сондай-ақ бизнес үшін салықтық преференциялар мен жеңілдіктер берілді.</w:t>
      </w:r>
    </w:p>
    <w:p>
      <w:pPr>
        <w:spacing w:after="0"/>
        <w:ind w:left="0"/>
        <w:jc w:val="both"/>
      </w:pPr>
      <w:r>
        <w:rPr>
          <w:rFonts w:ascii="Times New Roman"/>
          <w:b w:val="false"/>
          <w:i w:val="false"/>
          <w:color w:val="000000"/>
          <w:sz w:val="28"/>
        </w:rPr>
        <w:t>
      Әзірбайжан үкіметі коронавирус салдарының экономикаға әсерін азайту және халықты қолдау бойынша шаралар кешенін әзірледі. Бағдарлама 10 бағытты қамтиды: пандемиядан (жұмыс орындарын сақтау мақсатында) зардап шеккен салаларда жұмыс істейтін 304 мың жалдамалы қызметкерге жалақы төлеу үшін қаржылық қолдау шаралары; пандемиядан зардап шеккен саласында жұмыс істейтін 292 мың жеке (микро) кәсіпкерлерге қаржылық қолдау; пандемиядан зардап шеккен саласында жұмыс істейтін кәсіпкерлік субъектілері үшін бірқатар салықтық жеңілдіктер, артықшылықтар мен каникул.</w:t>
      </w:r>
    </w:p>
    <w:p>
      <w:pPr>
        <w:spacing w:after="0"/>
        <w:ind w:left="0"/>
        <w:jc w:val="both"/>
      </w:pPr>
      <w:r>
        <w:rPr>
          <w:rFonts w:ascii="Times New Roman"/>
          <w:b w:val="false"/>
          <w:i w:val="false"/>
          <w:color w:val="000000"/>
          <w:sz w:val="28"/>
        </w:rPr>
        <w:t>
      Сондай-ақ, пандемиядан зардап шеккен (0,5 млрд манат) салаларындағы кәсіпкерлік субъектілеріне берілген жаңа банктік кредиттер бойынша кредиттік кепілдіктерге жәрдемдесу; пандемиядан зардап шеккен (1 млрд манат) салаларындағы кәсіпкерлік субъектілерінің қолданыстағы кредиттік портфелі бойынша кепілдіктер; халықтың материалдық жағдайын қолдау үшін әлеуметтік пакет көзделеді.</w:t>
      </w:r>
    </w:p>
    <w:bookmarkStart w:name="z63" w:id="50"/>
    <w:p>
      <w:pPr>
        <w:spacing w:after="0"/>
        <w:ind w:left="0"/>
        <w:jc w:val="both"/>
      </w:pPr>
      <w:r>
        <w:rPr>
          <w:rFonts w:ascii="Times New Roman"/>
          <w:b w:val="false"/>
          <w:i w:val="false"/>
          <w:color w:val="000000"/>
          <w:sz w:val="28"/>
        </w:rPr>
        <w:t>
      Армения</w:t>
      </w:r>
    </w:p>
    <w:bookmarkEnd w:id="50"/>
    <w:p>
      <w:pPr>
        <w:spacing w:after="0"/>
        <w:ind w:left="0"/>
        <w:jc w:val="both"/>
      </w:pPr>
      <w:r>
        <w:rPr>
          <w:rFonts w:ascii="Times New Roman"/>
          <w:b w:val="false"/>
          <w:i w:val="false"/>
          <w:color w:val="000000"/>
          <w:sz w:val="28"/>
        </w:rPr>
        <w:t>
      Пандемия салдарынан қиын жағдайға тап болған бизнес пен азаматтарды қолдау мақсатында билік коронавирустың экономикалық салдарына қарсы іс – қимыл жөніндегі 14 бағдарламаны бекітті: олардың 6-ы бизнеске экономикалық жәрдемдесуге, 8-і халықтың түрлі топтарын әлеуметтік қолдауға қатысты. Жаңадан пайда болған проблемалар мен адамдардың өтініштеріне байланысты Үкімет жәрдемдесу бағдарламаларына мезгіл-мезгіл түзетулер енгізіп отырады, бенефициарлар мен экономикалық қызмет түрлерінің тізімдерін кеңейтеді, сондай-ақ азаматтардың максималды саны бағдарламаларды пайдалана алатындай кейбір жағдайларды жеңілдетеді.</w:t>
      </w:r>
    </w:p>
    <w:p>
      <w:pPr>
        <w:spacing w:after="0"/>
        <w:ind w:left="0"/>
        <w:jc w:val="both"/>
      </w:pPr>
      <w:r>
        <w:rPr>
          <w:rFonts w:ascii="Times New Roman"/>
          <w:b w:val="false"/>
          <w:i w:val="false"/>
          <w:color w:val="000000"/>
          <w:sz w:val="28"/>
        </w:rPr>
        <w:t>
      Туризм саласына қатысты бағдарлама: шағын және орта бизнеске, яғни 2019 жылы айналымы 24-тен 500 миллион драманы құраған компанияларға көмек. Мемлекеттік қолдау шаралары өтімділік проблемаларына тап болған адамдарға қолданылады. Бұл кейбір өңдеу кәсіпорындары, қонақ үй бизнесі, тамақтану, туризм, қызмет көрсету, көлік және қойма, денсаулық сақтау және басқалары.</w:t>
      </w:r>
    </w:p>
    <w:p>
      <w:pPr>
        <w:spacing w:after="0"/>
        <w:ind w:left="0"/>
        <w:jc w:val="both"/>
      </w:pPr>
      <w:r>
        <w:rPr>
          <w:rFonts w:ascii="Times New Roman"/>
          <w:b w:val="false"/>
          <w:i w:val="false"/>
          <w:color w:val="000000"/>
          <w:sz w:val="28"/>
        </w:rPr>
        <w:t xml:space="preserve">
      Коронавирустан қатты зардап шеккен кәсіпорындардың, атап айтқанда қонақ үйлердің, мейрамханалардың, кафелердің және тағы да басқа қызметкерлеріне ерекше қолдау көрсетілді. </w:t>
      </w:r>
    </w:p>
    <w:p>
      <w:pPr>
        <w:spacing w:after="0"/>
        <w:ind w:left="0"/>
        <w:jc w:val="both"/>
      </w:pPr>
      <w:r>
        <w:rPr>
          <w:rFonts w:ascii="Times New Roman"/>
          <w:b w:val="false"/>
          <w:i w:val="false"/>
          <w:color w:val="000000"/>
          <w:sz w:val="28"/>
        </w:rPr>
        <w:t>
      Өзбекстан</w:t>
      </w:r>
    </w:p>
    <w:p>
      <w:pPr>
        <w:spacing w:after="0"/>
        <w:ind w:left="0"/>
        <w:jc w:val="both"/>
      </w:pPr>
      <w:r>
        <w:rPr>
          <w:rFonts w:ascii="Times New Roman"/>
          <w:b w:val="false"/>
          <w:i w:val="false"/>
          <w:color w:val="000000"/>
          <w:sz w:val="28"/>
        </w:rPr>
        <w:t xml:space="preserve">
      Туристік саланы реформалаудың негізі ретінде Өзбекстан Республикасы Президентінің 2019 жылғы 5 қаңтардағы "Өзбекстан Республикасында туризмді жедел дамыту жөніндегі қосымша шаралар туралы" Жарлығы қабылданды, оның шеңберінде "2019-2025 жылдары Өзбекстан Республикасында туризм саласын дамыту Тұжырымдамасы" бекітілді. </w:t>
      </w:r>
    </w:p>
    <w:p>
      <w:pPr>
        <w:spacing w:after="0"/>
        <w:ind w:left="0"/>
        <w:jc w:val="both"/>
      </w:pPr>
      <w:r>
        <w:rPr>
          <w:rFonts w:ascii="Times New Roman"/>
          <w:b w:val="false"/>
          <w:i w:val="false"/>
          <w:color w:val="000000"/>
          <w:sz w:val="28"/>
        </w:rPr>
        <w:t>
      Құжат туризм саласын дамытудың екі негізгі кезеңімен сипатталады:</w:t>
      </w:r>
    </w:p>
    <w:p>
      <w:pPr>
        <w:spacing w:after="0"/>
        <w:ind w:left="0"/>
        <w:jc w:val="both"/>
      </w:pPr>
      <w:r>
        <w:rPr>
          <w:rFonts w:ascii="Times New Roman"/>
          <w:b w:val="false"/>
          <w:i w:val="false"/>
          <w:color w:val="000000"/>
          <w:sz w:val="28"/>
        </w:rPr>
        <w:t xml:space="preserve">
      2019-2020 жж. - туризмді дамытудың берік заңнамалық негізін құру, инфрақұрылымды жаңғырту және елдің туристік брендін ілгерілету жөніндегі институционалдық реформалар; </w:t>
      </w:r>
    </w:p>
    <w:bookmarkStart w:name="z64" w:id="51"/>
    <w:p>
      <w:pPr>
        <w:spacing w:after="0"/>
        <w:ind w:left="0"/>
        <w:jc w:val="both"/>
      </w:pPr>
      <w:r>
        <w:rPr>
          <w:rFonts w:ascii="Times New Roman"/>
          <w:b w:val="false"/>
          <w:i w:val="false"/>
          <w:color w:val="000000"/>
          <w:sz w:val="28"/>
        </w:rPr>
        <w:t>
      2021-2025 жылдары-ел экономикасындағы туризм индустриясының үлесін арттыру. Бұл бағытта елдің жалпы ішкі өніміндегі туризм үлесін 5% - ға дейін (2017 жылдың қорытындысы бойынша - 2,3%) ұлғайту, сондай-ақ 2025 жылдың қорытындысы бойынша қажетті инфрақұрылымды дамыту және Республиканың туристік әлеуетін әлемдік нарықтарда табысты ілгерілету арқылы 9 млн астам, оның ішінде алыс шетелден 2 млн. турист тарту мақсаты қойылған.</w:t>
      </w:r>
    </w:p>
    <w:bookmarkEnd w:id="51"/>
    <w:p>
      <w:pPr>
        <w:spacing w:after="0"/>
        <w:ind w:left="0"/>
        <w:jc w:val="both"/>
      </w:pPr>
      <w:r>
        <w:rPr>
          <w:rFonts w:ascii="Times New Roman"/>
          <w:b w:val="false"/>
          <w:i w:val="false"/>
          <w:color w:val="000000"/>
          <w:sz w:val="28"/>
        </w:rPr>
        <w:t>
      Туристік саланы "қалпына келтіру" үшін жеңілдіктер көзделген: салықтық әлсіреу, пайызсыз кредиттер, стартап-жобаларды қолдау, гранттар, кредиттер бойынша пайыздық шығыстарды субсидиялау, орналастыру жөніндегі қызметтер (қонақ үй қызметтері) құнының 10%-ы мөлшерінде орналастыру құралдарын субсидиялау, туроператорлар мен турагенттерге әрбір шетелдік турист үшін 15 доллар мөлшерінде субсидиялар, туроператорлардың әуе және теміржол билеттеріне шығыстарын субсидиялау, қонақ үйлердің реновациялау, реконструкциялау жөніндегі шығыстарын өтеу, сондай-ақ материалдық-техникалық базаны жаңарту.</w:t>
      </w:r>
    </w:p>
    <w:p>
      <w:pPr>
        <w:spacing w:after="0"/>
        <w:ind w:left="0"/>
        <w:jc w:val="both"/>
      </w:pPr>
      <w:r>
        <w:rPr>
          <w:rFonts w:ascii="Times New Roman"/>
          <w:b w:val="false"/>
          <w:i w:val="false"/>
          <w:color w:val="000000"/>
          <w:sz w:val="28"/>
        </w:rPr>
        <w:t>
      Қырғызстан</w:t>
      </w:r>
    </w:p>
    <w:p>
      <w:pPr>
        <w:spacing w:after="0"/>
        <w:ind w:left="0"/>
        <w:jc w:val="both"/>
      </w:pPr>
      <w:r>
        <w:rPr>
          <w:rFonts w:ascii="Times New Roman"/>
          <w:b w:val="false"/>
          <w:i w:val="false"/>
          <w:color w:val="000000"/>
          <w:sz w:val="28"/>
        </w:rPr>
        <w:t xml:space="preserve">
      Қырғызстанда туризм секторымен байланысты 100 мыңнан астам тіркелген субъектілер бар. Алайда, COVID-19 коронавирустық инфекциясының өршуіне байланысты туристік бизнестің қызметі 80-90 %-ға төмендеді. </w:t>
      </w:r>
    </w:p>
    <w:p>
      <w:pPr>
        <w:spacing w:after="0"/>
        <w:ind w:left="0"/>
        <w:jc w:val="both"/>
      </w:pPr>
      <w:r>
        <w:rPr>
          <w:rFonts w:ascii="Times New Roman"/>
          <w:b w:val="false"/>
          <w:i w:val="false"/>
          <w:color w:val="000000"/>
          <w:sz w:val="28"/>
        </w:rPr>
        <w:t>
      Мемлекет елдегі әлеуметтік-экономикалық жағдайды тұрақтандыру, сондай-ақ Қырғыз Республикасында COVID-19 коронавирустық инфекциясының таралуына байланысты туризм секторын қолдау мақсатында шаралар қабылдауда.</w:t>
      </w:r>
    </w:p>
    <w:bookmarkStart w:name="z65" w:id="52"/>
    <w:p>
      <w:pPr>
        <w:spacing w:after="0"/>
        <w:ind w:left="0"/>
        <w:jc w:val="both"/>
      </w:pPr>
      <w:r>
        <w:rPr>
          <w:rFonts w:ascii="Times New Roman"/>
          <w:b w:val="false"/>
          <w:i w:val="false"/>
          <w:color w:val="000000"/>
          <w:sz w:val="28"/>
        </w:rPr>
        <w:t>
      Туристік қызметтің 2020 жылғы 1 маусымдағы қайта басталуына байланысты Қырғыз Республикасының Мәдениет, ақпарат және туризм министрлігі Қырғыз Республикасының Денсаулық сақтау министрлігімен бірлесіп, эпидемиологиялық тәуекел (COVID-19) жоғары жағдайында туристік қызметті жүргізу жөніндегі талаптарды (бұдан әрі – талаптар) әзірлеп, бірлескен бұйрықпен бекітті. Бұл талаптар туристік бизнес өкілдері арасында кең таралған.</w:t>
      </w:r>
    </w:p>
    <w:bookmarkEnd w:id="52"/>
    <w:p>
      <w:pPr>
        <w:spacing w:after="0"/>
        <w:ind w:left="0"/>
        <w:jc w:val="both"/>
      </w:pPr>
      <w:r>
        <w:rPr>
          <w:rFonts w:ascii="Times New Roman"/>
          <w:b w:val="false"/>
          <w:i w:val="false"/>
          <w:color w:val="000000"/>
          <w:sz w:val="28"/>
        </w:rPr>
        <w:t>
      Экономикалық және әлеуметтік тұрақтылықты қалпына келтіру және қамтамасыз ету, COVID-19 коронавирус пандемиясы жағдайында кәсіпкерлік қызмет субъектілерін қолдау мақсатында "Кәсіпкерлік субъектілерін қаржыландыру" бағдарламасы бекітілді, ол сондай-ақ туризм саласындағы кәсіпкерлер үшін жеңілдікті кредиттік қаражат беруді қамтиды.</w:t>
      </w:r>
    </w:p>
    <w:p>
      <w:pPr>
        <w:spacing w:after="0"/>
        <w:ind w:left="0"/>
        <w:jc w:val="both"/>
      </w:pPr>
      <w:r>
        <w:rPr>
          <w:rFonts w:ascii="Times New Roman"/>
          <w:b w:val="false"/>
          <w:i w:val="false"/>
          <w:color w:val="000000"/>
          <w:sz w:val="28"/>
        </w:rPr>
        <w:t>
      Ойын бизнесі</w:t>
      </w:r>
    </w:p>
    <w:p>
      <w:pPr>
        <w:spacing w:after="0"/>
        <w:ind w:left="0"/>
        <w:jc w:val="both"/>
      </w:pPr>
      <w:r>
        <w:rPr>
          <w:rFonts w:ascii="Times New Roman"/>
          <w:b w:val="false"/>
          <w:i w:val="false"/>
          <w:color w:val="000000"/>
          <w:sz w:val="28"/>
        </w:rPr>
        <w:t>
      Халықаралық тәжірибе көрсеткендей, ойын алаңдары ойын-сауық пен демалыс үшін ең танымал орындардың бірі болып табылады. Кейбір елдерде мұндай аймақтардан түсетін кірістер өңірдің жалпы өңірлік өнімнің үлкен үлесін құрайды.</w:t>
      </w:r>
    </w:p>
    <w:p>
      <w:pPr>
        <w:spacing w:after="0"/>
        <w:ind w:left="0"/>
        <w:jc w:val="both"/>
      </w:pPr>
      <w:r>
        <w:rPr>
          <w:rFonts w:ascii="Times New Roman"/>
          <w:b w:val="false"/>
          <w:i w:val="false"/>
          <w:color w:val="000000"/>
          <w:sz w:val="28"/>
        </w:rPr>
        <w:t>
      Мысалы, 2010-2020 жылдар аралығында "Marina Bay Sands" және "Resorts World Sentosa" казинолары бар екі ірі сингапурлық курорт мемлекеттік бюджетке салық түрінде 5,5 млрд. АҚШ долларынан астам төлеп, 20 000-нан астам жұмыс орнын құрды. 2019 жылы екі казиноның табысы 5,9 млрд, АҚШ долларын немесе Сингапур ЖІӨ-нің 1,6%-ын құрады.</w:t>
      </w:r>
    </w:p>
    <w:p>
      <w:pPr>
        <w:spacing w:after="0"/>
        <w:ind w:left="0"/>
        <w:jc w:val="both"/>
      </w:pPr>
      <w:r>
        <w:rPr>
          <w:rFonts w:ascii="Times New Roman"/>
          <w:b w:val="false"/>
          <w:i w:val="false"/>
          <w:color w:val="000000"/>
          <w:sz w:val="28"/>
        </w:rPr>
        <w:t xml:space="preserve">
      Испанияда, Францияда, Германияда және Италияда 2019 жылы ойын мекемелерінің кірісі 9 миллиардтан 18 миллиард еуроға дейін болды. Осы қызметтен түскен салық түсімдері (2-ден 4 млрд еуроға дейін) әлеуметтік нысандарды, мектептерді, ауруханаларды, көлік инфрақұрылымын дамытуға салынуда. </w:t>
      </w:r>
    </w:p>
    <w:p>
      <w:pPr>
        <w:spacing w:after="0"/>
        <w:ind w:left="0"/>
        <w:jc w:val="both"/>
      </w:pPr>
      <w:r>
        <w:rPr>
          <w:rFonts w:ascii="Times New Roman"/>
          <w:b w:val="false"/>
          <w:i w:val="false"/>
          <w:color w:val="000000"/>
          <w:sz w:val="28"/>
        </w:rPr>
        <w:t>
      2019 жылы Грузияға 9,3 млн. турист келген. Оның ішінде 50% немесе 4,6 млн. турист казиноға келді, ойын бизнесінен түскен табыс шамамен 2,2 млрд, АҚШ долларын құрады (ел ЖІӨ-нің 14%), бұл салада 8 мыңға жуық адам жұмыс істейді. Ойын бизнесінен түсетін салық түсімдері жыл сайын өсіп келеді, ал 2018 жылы олар 46,6 миллион долларға жетті, сонымен бірге Филиппиндегідей, казиноға келушілердің көпшілігі шетелдіктер, негізінен құмар ойындарға қатаң тыйым салынған көрші мұсылман мемлекеттерінен келеді.</w:t>
      </w:r>
    </w:p>
    <w:bookmarkStart w:name="z66" w:id="53"/>
    <w:p>
      <w:pPr>
        <w:spacing w:after="0"/>
        <w:ind w:left="0"/>
        <w:jc w:val="both"/>
      </w:pPr>
      <w:r>
        <w:rPr>
          <w:rFonts w:ascii="Times New Roman"/>
          <w:b w:val="false"/>
          <w:i w:val="false"/>
          <w:color w:val="000000"/>
          <w:sz w:val="28"/>
        </w:rPr>
        <w:t xml:space="preserve">
      Казино бір келушіге жалпы шығындарды едәуір арттырады деп саналады. Дамушы елдерде күнделікті шығындар 100 доллардан 200 долларға дейін өзгеруі мүмкін, ал дамыған ойын аймақтарында бұл көрсеткіш 500 доллардан 600 долларға дейін өзгеруі мүмкін. </w:t>
      </w:r>
    </w:p>
    <w:bookmarkEnd w:id="53"/>
    <w:p>
      <w:pPr>
        <w:spacing w:after="0"/>
        <w:ind w:left="0"/>
        <w:jc w:val="both"/>
      </w:pPr>
      <w:r>
        <w:rPr>
          <w:rFonts w:ascii="Times New Roman"/>
          <w:b w:val="false"/>
          <w:i w:val="false"/>
          <w:color w:val="000000"/>
          <w:sz w:val="28"/>
        </w:rPr>
        <w:t>
      Мұндай қызметтің шығындарының артуы экономиканы дамытуға көмектеседі, ал құмар ойындар аймақтық негізде ЖІӨ-нің 10-15% құрайды.</w:t>
      </w:r>
    </w:p>
    <w:p>
      <w:pPr>
        <w:spacing w:after="0"/>
        <w:ind w:left="0"/>
        <w:jc w:val="both"/>
      </w:pPr>
      <w:r>
        <w:rPr>
          <w:rFonts w:ascii="Times New Roman"/>
          <w:b w:val="false"/>
          <w:i w:val="false"/>
          <w:color w:val="000000"/>
          <w:sz w:val="28"/>
        </w:rPr>
        <w:t>
      Казино тікелей және жанама түрде аймақтағы жұмыспен қамтудың өсуіне, салық түсімдерінің артуына ықпал етеді, тікелей және жанама салық аударымдары арқылы экономикаға айтарлықтай үлес қосады.</w:t>
      </w:r>
    </w:p>
    <w:p>
      <w:pPr>
        <w:spacing w:after="0"/>
        <w:ind w:left="0"/>
        <w:jc w:val="both"/>
      </w:pPr>
      <w:r>
        <w:rPr>
          <w:rFonts w:ascii="Times New Roman"/>
          <w:b w:val="false"/>
          <w:i w:val="false"/>
          <w:color w:val="000000"/>
          <w:sz w:val="28"/>
        </w:rPr>
        <w:t>
      Ерекше қорғалатын табиғи аумақтар (бұдан әрі – ЕҚТА)</w:t>
      </w:r>
    </w:p>
    <w:p>
      <w:pPr>
        <w:spacing w:after="0"/>
        <w:ind w:left="0"/>
        <w:jc w:val="both"/>
      </w:pPr>
      <w:r>
        <w:rPr>
          <w:rFonts w:ascii="Times New Roman"/>
          <w:b w:val="false"/>
          <w:i w:val="false"/>
          <w:color w:val="000000"/>
          <w:sz w:val="28"/>
        </w:rPr>
        <w:t>
      Биологиялық алуантүрлілік туралы Конвенция Тараптарының 10-шы Конференциясында қабылданған жаһандық нысаналы міндет (2010 жыл, Жапония) қорғалатын табиғи аумақтарды жер бетіндегі экожүйелердің жалпы аумағының 17%-на дейін кеңейту арқылы биоалуантүрлілікті сақтауды қамтамасыз етуді көздейді. Атап айтқанда, экожүйелердің тұрақты дамуы үшін әлемдік тәжірибеде қабылданғандай, қорғалатын аумақтардың ауданы шамамен 10-12 % болуы керек.</w:t>
      </w:r>
    </w:p>
    <w:p>
      <w:pPr>
        <w:spacing w:after="0"/>
        <w:ind w:left="0"/>
        <w:jc w:val="both"/>
      </w:pPr>
      <w:r>
        <w:rPr>
          <w:rFonts w:ascii="Times New Roman"/>
          <w:b w:val="false"/>
          <w:i w:val="false"/>
          <w:color w:val="000000"/>
          <w:sz w:val="28"/>
        </w:rPr>
        <w:t>
      Ерекше қорғалатын табиғи аумақтарда тұрақты туризмді дамыту шеңберінде ұлттық саябақтарды басқарудың ең тиімді әлемдік тәжірибесі АҚШ, Австралия және Грузия елдерінде кездеседі.</w:t>
      </w:r>
    </w:p>
    <w:p>
      <w:pPr>
        <w:spacing w:after="0"/>
        <w:ind w:left="0"/>
        <w:jc w:val="both"/>
      </w:pPr>
      <w:r>
        <w:rPr>
          <w:rFonts w:ascii="Times New Roman"/>
          <w:b w:val="false"/>
          <w:i w:val="false"/>
          <w:color w:val="000000"/>
          <w:sz w:val="28"/>
        </w:rPr>
        <w:t>
      Мұндай елдерде биологиялық алуантүрлілік сақтау, инвестиция тарту, кәсіпкерлікті және тіризмді дамыту бойынша іс-шаралар нақты белгіленген. Ұлттық парк қызметінің әр бағыты басқа бағытқа зиян келтірмей стен тиімді және үйлесімді түрде дамиды.</w:t>
      </w:r>
    </w:p>
    <w:p>
      <w:pPr>
        <w:spacing w:after="0"/>
        <w:ind w:left="0"/>
        <w:jc w:val="both"/>
      </w:pPr>
      <w:r>
        <w:rPr>
          <w:rFonts w:ascii="Times New Roman"/>
          <w:b w:val="false"/>
          <w:i w:val="false"/>
          <w:color w:val="000000"/>
          <w:sz w:val="28"/>
        </w:rPr>
        <w:t>
      Осылайша, халықаралық тәжірибе туризмнің дамуын қамтамасыз етудегі атқарушы биліктің белсенді рөлі табыстың маңызды факторларының бірі болып табылатынын көрсетеді. Сонымен қатар, туризмді дамытуды мемлекеттік қолдау нысандары өте алуан түрлі.</w:t>
      </w:r>
    </w:p>
    <w:p>
      <w:pPr>
        <w:spacing w:after="0"/>
        <w:ind w:left="0"/>
        <w:jc w:val="both"/>
      </w:pPr>
      <w:r>
        <w:rPr>
          <w:rFonts w:ascii="Times New Roman"/>
          <w:b w:val="false"/>
          <w:i w:val="false"/>
          <w:color w:val="000000"/>
          <w:sz w:val="28"/>
        </w:rPr>
        <w:t>
      Елімізде мемлекеттік қолдау шаралары бойынша халықаралық тәжірибе қолданылды. Олардың көпшілігі Қазақстанда 2021 жылдан бастап енгізілді. Осы шаралардың арқасында ел туризм саласындағы кәсіпкерлікті дамытуға, сондай-ақ туристердің ішкі және кіру ағындарын ынталандыруға серпін алды.</w:t>
      </w:r>
    </w:p>
    <w:bookmarkStart w:name="z67" w:id="54"/>
    <w:p>
      <w:pPr>
        <w:spacing w:after="0"/>
        <w:ind w:left="0"/>
        <w:jc w:val="both"/>
      </w:pPr>
      <w:r>
        <w:rPr>
          <w:rFonts w:ascii="Times New Roman"/>
          <w:b w:val="false"/>
          <w:i w:val="false"/>
          <w:color w:val="000000"/>
          <w:sz w:val="28"/>
        </w:rPr>
        <w:t>
      Кейбір енгізілген шаралар бірегей және көптеген шет елдер үшін үлгі болып табылады.</w:t>
      </w:r>
    </w:p>
    <w:bookmarkEnd w:id="54"/>
    <w:p>
      <w:pPr>
        <w:spacing w:after="0"/>
        <w:ind w:left="0"/>
        <w:jc w:val="both"/>
      </w:pPr>
      <w:r>
        <w:rPr>
          <w:rFonts w:ascii="Times New Roman"/>
          <w:b w:val="false"/>
          <w:i w:val="false"/>
          <w:color w:val="000000"/>
          <w:sz w:val="28"/>
        </w:rPr>
        <w:t>
      Ұлттық саябақтарда экологиялық туризмді дамыту шеңберінде елімізде инвестициялар тарту және АҚШ тәжірибесі бойынша биоәртүрлілікті сақтау жөніндегі жұмыс жалғастырылатын болады.</w:t>
      </w:r>
    </w:p>
    <w:p>
      <w:pPr>
        <w:spacing w:after="0"/>
        <w:ind w:left="0"/>
        <w:jc w:val="both"/>
      </w:pPr>
      <w:r>
        <w:rPr>
          <w:rFonts w:ascii="Times New Roman"/>
          <w:b w:val="false"/>
          <w:i w:val="false"/>
          <w:color w:val="000000"/>
          <w:sz w:val="28"/>
        </w:rPr>
        <w:t>
      Сонымен қатар, Ресей мен Өзбекстанның тәжірибесі бойынша ішкі туризмді одан әрі ынталандыру мақсатында туристік "Кэш бэк" енгізу бойынша жұмыс жүргізілетін болады. Тетік туристердің ұйымдастырылған ішкі саяхаттарға жұмсаған шығындарының өтемақысын тур құнының 20%-на дейін төлеуді көздейтін болады.</w:t>
      </w:r>
    </w:p>
    <w:p>
      <w:pPr>
        <w:spacing w:after="0"/>
        <w:ind w:left="0"/>
        <w:jc w:val="both"/>
      </w:pPr>
      <w:r>
        <w:rPr>
          <w:rFonts w:ascii="Times New Roman"/>
          <w:b w:val="false"/>
          <w:i w:val="false"/>
          <w:color w:val="000000"/>
          <w:sz w:val="28"/>
        </w:rPr>
        <w:t>
      Бұл шара ұйымдастырылған демалыс мәдениетін және ел ішінде саяхаттаудың қолжетімділігін арттыруға мүмкіндік береді.</w:t>
      </w:r>
    </w:p>
    <w:bookmarkStart w:name="z16" w:id="55"/>
    <w:p>
      <w:pPr>
        <w:spacing w:after="0"/>
        <w:ind w:left="0"/>
        <w:jc w:val="left"/>
      </w:pPr>
      <w:r>
        <w:rPr>
          <w:rFonts w:ascii="Times New Roman"/>
          <w:b/>
          <w:i w:val="false"/>
          <w:color w:val="000000"/>
        </w:rPr>
        <w:t xml:space="preserve"> 4. Туристік саланы дамытудың пайымы</w:t>
      </w:r>
    </w:p>
    <w:bookmarkEnd w:id="55"/>
    <w:bookmarkStart w:name="z68" w:id="56"/>
    <w:p>
      <w:pPr>
        <w:spacing w:after="0"/>
        <w:ind w:left="0"/>
        <w:jc w:val="both"/>
      </w:pPr>
      <w:r>
        <w:rPr>
          <w:rFonts w:ascii="Times New Roman"/>
          <w:b w:val="false"/>
          <w:i w:val="false"/>
          <w:color w:val="000000"/>
          <w:sz w:val="28"/>
        </w:rPr>
        <w:t>
      Тұжырымдаманы іске асыру қорытындысы бойынша туризм саласы Қазақстан Республикасындағы экономикалық дамудың ұлттық басымдығына айналады. Туризм барлық мүдделі тараптар – мемлекет, бизнес және қызметкерлер үшін мультипликативті әсер ететін бизнестің тиімді түрлерінің біріне айналады. Саладағы жұмыспен қамту 800 мың адамға дейін артады. Саладағы жалпы қосылған құн (бұдан әрі – ЖҚҚ) көлемінің өсуі 6 трлн теңгеден асады.</w:t>
      </w:r>
    </w:p>
    <w:bookmarkEnd w:id="56"/>
    <w:p>
      <w:pPr>
        <w:spacing w:after="0"/>
        <w:ind w:left="0"/>
        <w:jc w:val="both"/>
      </w:pPr>
      <w:r>
        <w:rPr>
          <w:rFonts w:ascii="Times New Roman"/>
          <w:b w:val="false"/>
          <w:i w:val="false"/>
          <w:color w:val="000000"/>
          <w:sz w:val="28"/>
        </w:rPr>
        <w:t xml:space="preserve">
      Халықтың қалың жігі арасында кәсіпкерлік қызмет мәдениеті, отбасылық, шағын және орта бизнесті жүргізу, оның ішінде басым туристік аумақтарда (бұдан әрі – БТА) зәкірлі туристік жобаларды іске асыру есебінен дамитын болады. </w:t>
      </w:r>
    </w:p>
    <w:p>
      <w:pPr>
        <w:spacing w:after="0"/>
        <w:ind w:left="0"/>
        <w:jc w:val="both"/>
      </w:pPr>
      <w:r>
        <w:rPr>
          <w:rFonts w:ascii="Times New Roman"/>
          <w:b w:val="false"/>
          <w:i w:val="false"/>
          <w:color w:val="000000"/>
          <w:sz w:val="28"/>
        </w:rPr>
        <w:t xml:space="preserve">
      Қазақстанға ішкі және келуші туристер саны жоспарлы көрсеткіштерге жетеді, келуші туристер санының ұлғаюына байланысты "Сапарлар" сыныптамасы бойынша көрсетілетін қызметтер экспорты артады. </w:t>
      </w:r>
    </w:p>
    <w:bookmarkStart w:name="z69" w:id="57"/>
    <w:p>
      <w:pPr>
        <w:spacing w:after="0"/>
        <w:ind w:left="0"/>
        <w:jc w:val="both"/>
      </w:pPr>
      <w:r>
        <w:rPr>
          <w:rFonts w:ascii="Times New Roman"/>
          <w:b w:val="false"/>
          <w:i w:val="false"/>
          <w:color w:val="000000"/>
          <w:sz w:val="28"/>
        </w:rPr>
        <w:t>
      Мемлекет салаға инвестициялар тарту үшін қолайлы жағдайлар жасайды, оның өсуі тұру және тамақтану қызметтерінде шамамен 260 млрд теңгеге жетеді.</w:t>
      </w:r>
    </w:p>
    <w:bookmarkEnd w:id="57"/>
    <w:p>
      <w:pPr>
        <w:spacing w:after="0"/>
        <w:ind w:left="0"/>
        <w:jc w:val="both"/>
      </w:pPr>
      <w:r>
        <w:rPr>
          <w:rFonts w:ascii="Times New Roman"/>
          <w:b w:val="false"/>
          <w:i w:val="false"/>
          <w:color w:val="000000"/>
          <w:sz w:val="28"/>
        </w:rPr>
        <w:t xml:space="preserve">
      Басым туристік аумақтар сапалы инженерлік-көліктік және туристік инфрақұрылыммен қамтамасыз етілетін болады. Туристік орындарда туристердің қажеттіліктерін қанағаттандыруды қамтамасыз ету мәселесі шешілетін болады.  </w:t>
      </w:r>
    </w:p>
    <w:p>
      <w:pPr>
        <w:spacing w:after="0"/>
        <w:ind w:left="0"/>
        <w:jc w:val="both"/>
      </w:pPr>
      <w:r>
        <w:rPr>
          <w:rFonts w:ascii="Times New Roman"/>
          <w:b w:val="false"/>
          <w:i w:val="false"/>
          <w:color w:val="000000"/>
          <w:sz w:val="28"/>
        </w:rPr>
        <w:t>
      Әуежайларды, теміржол вокзалдары мен автостанцияларды қоса алғанда, туристің жүру жолында жайлылық қамтамасыз етіледі, сондай-ақ туристік объектілерге қолжетімділік қамтамасыз етіледі, абаттандырылған СГТ мен жол бойындағы сервистің заманауи объектілері орнатылады.  Көлік-логистикалық инфрақұрылымның барлық негізгі объектілерінде Интернет желісіне қол жеткізе отырып, мобильді байланыс желісімен тұрақты қамту қамтамасыз етіледі, бұл туристер үшін цифрлық онлайн-сервистердің кең желісін ұсынуға мүмкіндік береді.</w:t>
      </w:r>
    </w:p>
    <w:bookmarkStart w:name="z70" w:id="58"/>
    <w:p>
      <w:pPr>
        <w:spacing w:after="0"/>
        <w:ind w:left="0"/>
        <w:jc w:val="both"/>
      </w:pPr>
      <w:r>
        <w:rPr>
          <w:rFonts w:ascii="Times New Roman"/>
          <w:b w:val="false"/>
          <w:i w:val="false"/>
          <w:color w:val="000000"/>
          <w:sz w:val="28"/>
        </w:rPr>
        <w:t xml:space="preserve">
      Еліміздің барлық өңірлерінен негізгі туристік дестинацияларға ұшулар жолға қойылады. Жолаушылар вагондарының саны елдің курорттық аймақтарына апаратын бағыттар бойынша ұлғайтылатын болады. Туристік өнімдердің ассортименті мен сапасы жеткілікті болады, орналастыру орындарында және туристік объектілерде сервис халықаралық стандарттарға сәйкес келеді, турист жоғары сапалы қызмет алады. </w:t>
      </w:r>
    </w:p>
    <w:bookmarkEnd w:id="58"/>
    <w:p>
      <w:pPr>
        <w:spacing w:after="0"/>
        <w:ind w:left="0"/>
        <w:jc w:val="both"/>
      </w:pPr>
      <w:r>
        <w:rPr>
          <w:rFonts w:ascii="Times New Roman"/>
          <w:b w:val="false"/>
          <w:i w:val="false"/>
          <w:color w:val="000000"/>
          <w:sz w:val="28"/>
        </w:rPr>
        <w:t xml:space="preserve">
      Туристік нарықтағы бәсекелестікті арттыратын, сондай-ақ субъектілер арасындағы саладағы өзара іс-қимылды жеңілдететін цифрлық құралдар енгізілетін болады. Туристерді орналастыру орындарын "eQonaq" ақпараттық жүйесімен қамту 100 % құрайды. </w:t>
      </w:r>
    </w:p>
    <w:p>
      <w:pPr>
        <w:spacing w:after="0"/>
        <w:ind w:left="0"/>
        <w:jc w:val="both"/>
      </w:pPr>
      <w:r>
        <w:rPr>
          <w:rFonts w:ascii="Times New Roman"/>
          <w:b w:val="false"/>
          <w:i w:val="false"/>
          <w:color w:val="000000"/>
          <w:sz w:val="28"/>
        </w:rPr>
        <w:t>
      Мәдени-танымдық, агротуризмді, әлеуметтік, медициналық, экологиялық, іскерлік, балалар-жасөспірімдер және туризмнің басқа да түрлерін ілгерілетуді қоса алғанда, ұлттық және мемлекетаралық өзара түсіністікті ілгерілетуге ықпал ететін оң және өнімді мәдениетаралық қатынастар құрылатын болады.</w:t>
      </w:r>
    </w:p>
    <w:p>
      <w:pPr>
        <w:spacing w:after="0"/>
        <w:ind w:left="0"/>
        <w:jc w:val="both"/>
      </w:pPr>
      <w:r>
        <w:rPr>
          <w:rFonts w:ascii="Times New Roman"/>
          <w:b w:val="false"/>
          <w:i w:val="false"/>
          <w:color w:val="000000"/>
          <w:sz w:val="28"/>
        </w:rPr>
        <w:t>
      Ел белсенді елдік маркетинг есебінен өңірлік және әлемдік нарықтарда танылатын болады.  Картада елді бөліп көрсетуге және тек кіру туризмін ғана емес, сонымен қатар ішкі туризмді де танымал етуге мүмкіндік беретін стратегия болады. Саяхат пен туризмді дамытудың жаһандық индексі бойынша ДЭФ рейтингінде Қазақстан ТОП-50 елдің қатарына кіреді.</w:t>
      </w:r>
    </w:p>
    <w:bookmarkStart w:name="z17" w:id="59"/>
    <w:p>
      <w:pPr>
        <w:spacing w:after="0"/>
        <w:ind w:left="0"/>
        <w:jc w:val="left"/>
      </w:pPr>
      <w:r>
        <w:rPr>
          <w:rFonts w:ascii="Times New Roman"/>
          <w:b/>
          <w:i w:val="false"/>
          <w:color w:val="000000"/>
        </w:rPr>
        <w:t xml:space="preserve"> 5. Туристік саланы дамытудың негізгі қағидаттары мен тәсілдері</w:t>
      </w:r>
    </w:p>
    <w:bookmarkEnd w:id="59"/>
    <w:bookmarkStart w:name="z71" w:id="60"/>
    <w:p>
      <w:pPr>
        <w:spacing w:after="0"/>
        <w:ind w:left="0"/>
        <w:jc w:val="both"/>
      </w:pPr>
      <w:r>
        <w:rPr>
          <w:rFonts w:ascii="Times New Roman"/>
          <w:b w:val="false"/>
          <w:i w:val="false"/>
          <w:color w:val="000000"/>
          <w:sz w:val="28"/>
        </w:rPr>
        <w:t>
      Осы Тұжырымдама сабақтастықты сақтап, сапа, бәсекелестік, рентабельділік және орнықты даму қағидаттарына негізделетін болады.</w:t>
      </w:r>
    </w:p>
    <w:bookmarkEnd w:id="60"/>
    <w:p>
      <w:pPr>
        <w:spacing w:after="0"/>
        <w:ind w:left="0"/>
        <w:jc w:val="both"/>
      </w:pPr>
      <w:r>
        <w:rPr>
          <w:rFonts w:ascii="Times New Roman"/>
          <w:b w:val="false"/>
          <w:i w:val="false"/>
          <w:color w:val="000000"/>
          <w:sz w:val="28"/>
        </w:rPr>
        <w:t>
      Тұжырымдама көліктік және қалалық инфрақұрылымды дамытуды, автомобиль қатынасы мен тұрақты қалалық көлікке қолжетімділікті, әуе және теміржол қатынасын дамытуды, шекаралық өткізу пункттерінің инфрақұрылымын, сумен жабдықтау және су бұруды, қатты қалдықтарды басқаруды, электрмен жабдықтауды және телекоммуникацияларды, сервистік және басқа да туристік инфрақұрылымды (көлік хабтары, әуежайлар, теміржол вокзалдары, жергілікті маңызы бар автомобиль жолдары) дамытуды қоса алғанда, елдің туристік дестинацияларын кешенді дамытуды және абаттандыруды көрсетеді, елді мекендерден тыс туристік объектілерге кірме жолдар, жол бойындағы сервис, санитариялық-гигиеналық тораптар, аумақты абаттандыру, жұмсақ инфрақұрылым және таңы да басқа.), Қазақстанның табиғи, тарихи-мәдени, этностық әртүрлілігі мен гастрономиясының ерекшеліктерін ескере отырып, туристік дестинациялардың айналасында сапалы және теңтүпнұсқалы туристік өнімдер жасау, сондай-ақ "Киелі география" елдің киелі объектілерінің мәдени-географиялық картасы ескерілетін болады.</w:t>
      </w:r>
    </w:p>
    <w:bookmarkStart w:name="z72" w:id="61"/>
    <w:p>
      <w:pPr>
        <w:spacing w:after="0"/>
        <w:ind w:left="0"/>
        <w:jc w:val="both"/>
      </w:pPr>
      <w:r>
        <w:rPr>
          <w:rFonts w:ascii="Times New Roman"/>
          <w:b w:val="false"/>
          <w:i w:val="false"/>
          <w:color w:val="000000"/>
          <w:sz w:val="28"/>
        </w:rPr>
        <w:t>
      Тұжырымдаманы іске асыру барысында жаһандық үрдістер мен сын-қатерлерді ескере отырып, туристік саладағы бар проблемаларды шешуге баса назар аударылатын болады, осыған байланысты негізгі тәсілдер белгіленеді:</w:t>
      </w:r>
    </w:p>
    <w:bookmarkEnd w:id="61"/>
    <w:bookmarkStart w:name="z73" w:id="62"/>
    <w:p>
      <w:pPr>
        <w:spacing w:after="0"/>
        <w:ind w:left="0"/>
        <w:jc w:val="both"/>
      </w:pPr>
      <w:r>
        <w:rPr>
          <w:rFonts w:ascii="Times New Roman"/>
          <w:b w:val="false"/>
          <w:i w:val="false"/>
          <w:color w:val="000000"/>
          <w:sz w:val="28"/>
        </w:rPr>
        <w:t>
      5.1. Логистика, туризм инфрақұрылымын құру және дамыту</w:t>
      </w:r>
    </w:p>
    <w:bookmarkEnd w:id="62"/>
    <w:p>
      <w:pPr>
        <w:spacing w:after="0"/>
        <w:ind w:left="0"/>
        <w:jc w:val="both"/>
      </w:pPr>
      <w:r>
        <w:rPr>
          <w:rFonts w:ascii="Times New Roman"/>
          <w:b w:val="false"/>
          <w:i w:val="false"/>
          <w:color w:val="000000"/>
          <w:sz w:val="28"/>
        </w:rPr>
        <w:t>
      Болашақта туристік аймақтарда инженерлік-коммуникациялық және көлік инфрақұрылымын дамыту шеңберінде туризм саласын дамыту жөніндегі мемлекеттік саясат жалғасын табады.</w:t>
      </w:r>
    </w:p>
    <w:p>
      <w:pPr>
        <w:spacing w:after="0"/>
        <w:ind w:left="0"/>
        <w:jc w:val="both"/>
      </w:pPr>
      <w:r>
        <w:rPr>
          <w:rFonts w:ascii="Times New Roman"/>
          <w:b w:val="false"/>
          <w:i w:val="false"/>
          <w:color w:val="000000"/>
          <w:sz w:val="28"/>
        </w:rPr>
        <w:t xml:space="preserve">
      Туризм инфрақұрылымын дамыту үшін дестинацияларды дамытуды жүйелі жоспарлау және олардың инвестициялық тартымдылығын қамтамасыз ету қажет. </w:t>
      </w:r>
    </w:p>
    <w:p>
      <w:pPr>
        <w:spacing w:after="0"/>
        <w:ind w:left="0"/>
        <w:jc w:val="both"/>
      </w:pPr>
      <w:r>
        <w:rPr>
          <w:rFonts w:ascii="Times New Roman"/>
          <w:b w:val="false"/>
          <w:i w:val="false"/>
          <w:color w:val="000000"/>
          <w:sz w:val="28"/>
        </w:rPr>
        <w:t>
      Инвестициялық тартымдылыққа туристік сала мәселелері жөніндегі заңнамада көзделген ынталандыру құралдарын, сондай-ақ кәсіпкерлікті қолдаудың стратегиялық құжаттарын қолдану есебінен қол жеткізілетін болады.</w:t>
      </w:r>
    </w:p>
    <w:p>
      <w:pPr>
        <w:spacing w:after="0"/>
        <w:ind w:left="0"/>
        <w:jc w:val="both"/>
      </w:pPr>
      <w:r>
        <w:rPr>
          <w:rFonts w:ascii="Times New Roman"/>
          <w:b w:val="false"/>
          <w:i w:val="false"/>
          <w:color w:val="000000"/>
          <w:sz w:val="28"/>
        </w:rPr>
        <w:t xml:space="preserve">
      Бағалау бойынша 2029 жылы Қазақстанның орналасу орындарында төсек-орындардың 280 мыңға дейін ұлғаюы күтілуде. </w:t>
      </w:r>
    </w:p>
    <w:p>
      <w:pPr>
        <w:spacing w:after="0"/>
        <w:ind w:left="0"/>
        <w:jc w:val="both"/>
      </w:pPr>
      <w:r>
        <w:rPr>
          <w:rFonts w:ascii="Times New Roman"/>
          <w:b w:val="false"/>
          <w:i w:val="false"/>
          <w:color w:val="000000"/>
          <w:sz w:val="28"/>
        </w:rPr>
        <w:t>
      Қазақстан Республикасының заңнамасына сәйкес туристің қажеттіліктерін қанағаттандыруға қабілетті объектілерді басым туристік аумақтарда салу жөніндегі іс-шаралар іске асырылатын болады.</w:t>
      </w:r>
    </w:p>
    <w:p>
      <w:pPr>
        <w:spacing w:after="0"/>
        <w:ind w:left="0"/>
        <w:jc w:val="both"/>
      </w:pPr>
      <w:r>
        <w:rPr>
          <w:rFonts w:ascii="Times New Roman"/>
          <w:b w:val="false"/>
          <w:i w:val="false"/>
          <w:color w:val="000000"/>
          <w:sz w:val="28"/>
        </w:rPr>
        <w:t>
      Туризм саласындағы жобаларды қаржыландыру жөніндегі іс-шараларды іске асыру мақсатында Үкіметтің және/немесе Үкімет жанындағы комиссияның шешімі негізінде "Қазақстанның Даму Банкі" АҚ түпкілікті қарыз алушылар үшін жылдық сыйақы мөлшерлемесі бойынша 7%-дан аспайтын, 20 жылдан аспайтын мерзімге, жоба сомасының кемінде 20%-ы кәсіпорынның өз қатысуымен жеңілдікті ұзақ мерзімді қаржыландыруды ұсынатын болады. Қаржыландыру көзі 85/15 пропорциясында бюджет қаражаты және нарықтық қаржыландыру болып табылады. Бюджет қаражаты "Қазақстанның Даму Банкі туралы" Заңда белгіленген шарттардың орындалуын қамтамасыз ету үшін бюджеттік кредит және (немесе) "Қазақстанның Даму Банкі" АҚ жарғылық капиталын ұлғайту нысанында бөлінеді.</w:t>
      </w:r>
    </w:p>
    <w:bookmarkStart w:name="z74" w:id="63"/>
    <w:p>
      <w:pPr>
        <w:spacing w:after="0"/>
        <w:ind w:left="0"/>
        <w:jc w:val="both"/>
      </w:pPr>
      <w:r>
        <w:rPr>
          <w:rFonts w:ascii="Times New Roman"/>
          <w:b w:val="false"/>
          <w:i w:val="false"/>
          <w:color w:val="000000"/>
          <w:sz w:val="28"/>
        </w:rPr>
        <w:t>
      Елді мекендерден тыс жерлердегі туристік орындарға кірме жолдардың құрылысы дамитын болады.</w:t>
      </w:r>
    </w:p>
    <w:bookmarkEnd w:id="63"/>
    <w:p>
      <w:pPr>
        <w:spacing w:after="0"/>
        <w:ind w:left="0"/>
        <w:jc w:val="both"/>
      </w:pPr>
      <w:r>
        <w:rPr>
          <w:rFonts w:ascii="Times New Roman"/>
          <w:b w:val="false"/>
          <w:i w:val="false"/>
          <w:color w:val="000000"/>
          <w:sz w:val="28"/>
        </w:rPr>
        <w:t>
      Ұлттық парктер аумағында, сондай-ақ елді мекендерден тыс туристік орындарда инфрақұрылымды дамыту үшін жергілікті атқарушы органдарға тиісті заңнамалық құзыреттер беру жөніндегі мәселе пысықталатын болады. Бұл шара тиімділікті арттыруға және жетіспейтін инфрақұрылымды салу тетігін жеңілдетуге мүмкіндік береді.</w:t>
      </w:r>
    </w:p>
    <w:p>
      <w:pPr>
        <w:spacing w:after="0"/>
        <w:ind w:left="0"/>
        <w:jc w:val="both"/>
      </w:pPr>
      <w:r>
        <w:rPr>
          <w:rFonts w:ascii="Times New Roman"/>
          <w:b w:val="false"/>
          <w:i w:val="false"/>
          <w:color w:val="000000"/>
          <w:sz w:val="28"/>
        </w:rPr>
        <w:t>
      Сондай-ақ туристік ресурстарды дамыту мақсатында инвестициялық әлеуетті кеңейтуге бағытталған кешенді шаралар қабылданатын болады.</w:t>
      </w:r>
    </w:p>
    <w:p>
      <w:pPr>
        <w:spacing w:after="0"/>
        <w:ind w:left="0"/>
        <w:jc w:val="both"/>
      </w:pPr>
      <w:r>
        <w:rPr>
          <w:rFonts w:ascii="Times New Roman"/>
          <w:b w:val="false"/>
          <w:i w:val="false"/>
          <w:color w:val="000000"/>
          <w:sz w:val="28"/>
        </w:rPr>
        <w:t>
      Инвестициялық жобаларды іске асыруға мемлекеттің қатысуы стратегиялық құжаттар, инвестициялық келісімшарттар жасасу шеңберінде инвестициялық преференциялар, жер, инфрақұрылымдық және мемлекеттік органдармен өзге де проблемалық мәселелерді шешу шеңберінде жеңілдікті қаржыландыруды бөлу бөлігінде жүзеге асырылатын болады.</w:t>
      </w:r>
    </w:p>
    <w:p>
      <w:pPr>
        <w:spacing w:after="0"/>
        <w:ind w:left="0"/>
        <w:jc w:val="both"/>
      </w:pPr>
      <w:r>
        <w:rPr>
          <w:rFonts w:ascii="Times New Roman"/>
          <w:b w:val="false"/>
          <w:i w:val="false"/>
          <w:color w:val="000000"/>
          <w:sz w:val="28"/>
        </w:rPr>
        <w:t>
      Ұлттық парктер экологиялық туризм жобаларын табысты жүзеге асыру үшін зәкірлі инвесторлармен жұмыс жалғасатын болады.</w:t>
      </w:r>
    </w:p>
    <w:bookmarkStart w:name="z75" w:id="64"/>
    <w:p>
      <w:pPr>
        <w:spacing w:after="0"/>
        <w:ind w:left="0"/>
        <w:jc w:val="both"/>
      </w:pPr>
      <w:r>
        <w:rPr>
          <w:rFonts w:ascii="Times New Roman"/>
          <w:b w:val="false"/>
          <w:i w:val="false"/>
          <w:color w:val="000000"/>
          <w:sz w:val="28"/>
        </w:rPr>
        <w:t>
      Инфрақұрылымдық даму шеңберінде туристік мүдделер орындарында СГТ орнату, қолданысқа енгізу және қызмет көрсету мониторингі жалғастырылатын болады, сондай-ақ СГТ мазмұнын субсидиялауға тұрақты қаржыландыру қамтамасыз етілетін болады.</w:t>
      </w:r>
    </w:p>
    <w:bookmarkEnd w:id="64"/>
    <w:p>
      <w:pPr>
        <w:spacing w:after="0"/>
        <w:ind w:left="0"/>
        <w:jc w:val="both"/>
      </w:pPr>
      <w:r>
        <w:rPr>
          <w:rFonts w:ascii="Times New Roman"/>
          <w:b w:val="false"/>
          <w:i w:val="false"/>
          <w:color w:val="000000"/>
          <w:sz w:val="28"/>
        </w:rPr>
        <w:t>
      СГТ және ЖБСО тексеру жүргізілді және олардың автомобиль жолдары бойындағы туристік дестинацияларға қажеттілігі анықталды. Зерттеу нәтижелері бойынша республика бойынша 931 санитариялық тораптары бар қызмет көрсету объектілеріне қажеттілік бар, оның ішінде 438 бірлік "ҚазАвтоЖол" ҰК" АҚ желісі бойынша және 493 бірлік Қазақстан Республикасының Мәдениет және спорт министрлігінің және облыс әкімдіктері желісі бойынша.</w:t>
      </w:r>
    </w:p>
    <w:p>
      <w:pPr>
        <w:spacing w:after="0"/>
        <w:ind w:left="0"/>
        <w:jc w:val="both"/>
      </w:pPr>
      <w:r>
        <w:rPr>
          <w:rFonts w:ascii="Times New Roman"/>
          <w:b w:val="false"/>
          <w:i w:val="false"/>
          <w:color w:val="000000"/>
          <w:sz w:val="28"/>
        </w:rPr>
        <w:t>
      Инвестицияларды жоспарлау принципі де енгізіледі. Осылайша, өңірлерде туристік маршруттарды түгелдеу және туристік инфрақұрылымның дамуын рейтингтік бағалау бойынша жүргізілетін жұмыс (бұдан әрі – зерттеу) нақты объектілерге қажеттілікті анықтауға мүмкіндік береді және де туристік бағыттарды одан әрі дамытуға бағытталған инвесторлар үшін негізделіп, жан-жақты ұсыныстарды қалыптастырудың ақпарат көзі болып табылады.</w:t>
      </w:r>
    </w:p>
    <w:p>
      <w:pPr>
        <w:spacing w:after="0"/>
        <w:ind w:left="0"/>
        <w:jc w:val="both"/>
      </w:pPr>
      <w:r>
        <w:rPr>
          <w:rFonts w:ascii="Times New Roman"/>
          <w:b w:val="false"/>
          <w:i w:val="false"/>
          <w:color w:val="000000"/>
          <w:sz w:val="28"/>
        </w:rPr>
        <w:t>
      Зерттеу нәтижелерін талдау негізінде мүдделі тараптар үшін келесі мәселелер бойынша ұсыныстар әзірленетін болады:</w:t>
      </w:r>
    </w:p>
    <w:bookmarkStart w:name="z76" w:id="65"/>
    <w:p>
      <w:pPr>
        <w:spacing w:after="0"/>
        <w:ind w:left="0"/>
        <w:jc w:val="both"/>
      </w:pPr>
      <w:r>
        <w:rPr>
          <w:rFonts w:ascii="Times New Roman"/>
          <w:b w:val="false"/>
          <w:i w:val="false"/>
          <w:color w:val="000000"/>
          <w:sz w:val="28"/>
        </w:rPr>
        <w:t>
      1) әр дестинация бойынша жеке туристік инфрақұрылымды дамытуға бағытталған өзара байланысты техникалық және ұйымдастырушылық шаралар, оның ішінде:</w:t>
      </w:r>
    </w:p>
    <w:bookmarkEnd w:id="65"/>
    <w:p>
      <w:pPr>
        <w:spacing w:after="0"/>
        <w:ind w:left="0"/>
        <w:jc w:val="both"/>
      </w:pPr>
      <w:r>
        <w:rPr>
          <w:rFonts w:ascii="Times New Roman"/>
          <w:b w:val="false"/>
          <w:i w:val="false"/>
          <w:color w:val="000000"/>
          <w:sz w:val="28"/>
        </w:rPr>
        <w:t>
      туристік орындарға баруға дейін/арасындағы автомобиль жолдары мен темір жолдарын, сондай-ақ туристік бағыттардағы әуежайларды, вокзалдарды салу, жөндеу, реконструкциялау және жаңғырту қажеттілігі;</w:t>
      </w:r>
    </w:p>
    <w:p>
      <w:pPr>
        <w:spacing w:after="0"/>
        <w:ind w:left="0"/>
        <w:jc w:val="both"/>
      </w:pPr>
      <w:r>
        <w:rPr>
          <w:rFonts w:ascii="Times New Roman"/>
          <w:b w:val="false"/>
          <w:i w:val="false"/>
          <w:color w:val="000000"/>
          <w:sz w:val="28"/>
        </w:rPr>
        <w:t>
      нақты объектілерге қажеттілікті және олардың орналасуын анықтайтын бағыттар аумағында, оларға баратын жол бойында толыққанды жол жиегін, сервистік және жұмсақ инфрақұрылымды дамыту/жаңғырту (СМҚ, кемпинг, сервистік, қоғамдық тамақтандыру, медициналық және санитарлық пункттер, ақпараттық стендтер, белгілер, бағдарлау белгілері, кіреберіс жолдар, мүгедектерге арналған жақсарту элементтері және тағы да басқалары);</w:t>
      </w:r>
    </w:p>
    <w:bookmarkStart w:name="z77" w:id="66"/>
    <w:p>
      <w:pPr>
        <w:spacing w:after="0"/>
        <w:ind w:left="0"/>
        <w:jc w:val="both"/>
      </w:pPr>
      <w:r>
        <w:rPr>
          <w:rFonts w:ascii="Times New Roman"/>
          <w:b w:val="false"/>
          <w:i w:val="false"/>
          <w:color w:val="000000"/>
          <w:sz w:val="28"/>
        </w:rPr>
        <w:t>
      2) қолданыстағы туристік өнімдер мен маршруттарды жетілдіру/кеңейту және жаңаларын құру, олардың туристер үшін тартымдылығын арттыру, типтік туристік маршруттардың жұмсақ инфрақұрылымын дамыту.</w:t>
      </w:r>
    </w:p>
    <w:bookmarkEnd w:id="66"/>
    <w:p>
      <w:pPr>
        <w:spacing w:after="0"/>
        <w:ind w:left="0"/>
        <w:jc w:val="both"/>
      </w:pPr>
      <w:r>
        <w:rPr>
          <w:rFonts w:ascii="Times New Roman"/>
          <w:b w:val="false"/>
          <w:i w:val="false"/>
          <w:color w:val="000000"/>
          <w:sz w:val="28"/>
        </w:rPr>
        <w:t>
      Туристік маршруттарды түгендеу ЖАО, салалық және кәсіпкерлік қауымдастықтардың, туристік бизнестің өкілдерімен бірлесіп жүзеге асырылатын болады.</w:t>
      </w:r>
    </w:p>
    <w:p>
      <w:pPr>
        <w:spacing w:after="0"/>
        <w:ind w:left="0"/>
        <w:jc w:val="both"/>
      </w:pPr>
      <w:r>
        <w:rPr>
          <w:rFonts w:ascii="Times New Roman"/>
          <w:b w:val="false"/>
          <w:i w:val="false"/>
          <w:color w:val="000000"/>
          <w:sz w:val="28"/>
        </w:rPr>
        <w:t>
      Мониторинг нәтижелері қолданыстағы интернет ресурстарда көрсетіледі, сондай-ақ мүдделі жергілікті және орталық атқарушы органдардың, депутаттық корпустың және қоғамдық ұйымдардың назарына жеткізіледі. Бұл қызметтің ашықтығы мен тәуелсіздігін қамтамасыз етеді, күштерін біріктіреді және де басқарылатын аумақтарда туризмді дамыту бойынша нақты шараларды жүзеге асыру үшін жергілікті атқарушы органдарды ынталандырудың тиімді тетігін жасайды.</w:t>
      </w:r>
    </w:p>
    <w:p>
      <w:pPr>
        <w:spacing w:after="0"/>
        <w:ind w:left="0"/>
        <w:jc w:val="both"/>
      </w:pPr>
      <w:r>
        <w:rPr>
          <w:rFonts w:ascii="Times New Roman"/>
          <w:b w:val="false"/>
          <w:i w:val="false"/>
          <w:color w:val="000000"/>
          <w:sz w:val="28"/>
        </w:rPr>
        <w:t xml:space="preserve">
      Салыстырмалы талдау жүргізу, инвестицияланған қаражаттың тиімділігін бағалау мүмкіндігі мен даму динамикасын бағалау үшін туристік инфрақұрылымның даму деңгейі бойынша аймақтардың әдістемесін әзірлеу және ұлттық рейтингтік бағалауды енгізу жоспарлануда. </w:t>
      </w:r>
    </w:p>
    <w:p>
      <w:pPr>
        <w:spacing w:after="0"/>
        <w:ind w:left="0"/>
        <w:jc w:val="both"/>
      </w:pPr>
      <w:r>
        <w:rPr>
          <w:rFonts w:ascii="Times New Roman"/>
          <w:b w:val="false"/>
          <w:i w:val="false"/>
          <w:color w:val="000000"/>
          <w:sz w:val="28"/>
        </w:rPr>
        <w:t>
      Рейтингтік бағалау ең үздік халықаралық тәжірибені ескере отырып, Қазақстанның Туризм картасына енгізілген БТА пен ТОП-50 бағыттарын қамтиды.</w:t>
      </w:r>
    </w:p>
    <w:p>
      <w:pPr>
        <w:spacing w:after="0"/>
        <w:ind w:left="0"/>
        <w:jc w:val="both"/>
      </w:pPr>
      <w:r>
        <w:rPr>
          <w:rFonts w:ascii="Times New Roman"/>
          <w:b w:val="false"/>
          <w:i w:val="false"/>
          <w:color w:val="000000"/>
          <w:sz w:val="28"/>
        </w:rPr>
        <w:t>
      Туристік дестинациялар мен еліміздің аймақтары арасындағы әуе қолжетімділігін арттыру мақсатында бірінші кезеңде Каспий жағалауының (Маңғыстау облысы, Ақтау қаласы) және Алакөл жағалауының (Жетісу облысы, Үшарал қаласы) туристік потенциалы жоғары және көліктік қолжетімділігі төмен дестинациясы ретінде анықталды.</w:t>
      </w:r>
    </w:p>
    <w:p>
      <w:pPr>
        <w:spacing w:after="0"/>
        <w:ind w:left="0"/>
        <w:jc w:val="both"/>
      </w:pPr>
      <w:r>
        <w:rPr>
          <w:rFonts w:ascii="Times New Roman"/>
          <w:b w:val="false"/>
          <w:i w:val="false"/>
          <w:color w:val="000000"/>
          <w:sz w:val="28"/>
        </w:rPr>
        <w:t>
      Осыған байланысты географияны кеңейту және ішкі авиаұшулардың құнын төмендету үшін отандық авиакомпаниялармен жаңа тұрақты авиамаршруттарды ашу, билеттерді арзандату, сондай-ақ ұшақтардың борттарын толтыру бөлігінде маршрутты пысықтау жөніндегі мәселе пысықталатын болады.</w:t>
      </w:r>
    </w:p>
    <w:p>
      <w:pPr>
        <w:spacing w:after="0"/>
        <w:ind w:left="0"/>
        <w:jc w:val="both"/>
      </w:pPr>
      <w:r>
        <w:rPr>
          <w:rFonts w:ascii="Times New Roman"/>
          <w:b w:val="false"/>
          <w:i w:val="false"/>
          <w:color w:val="000000"/>
          <w:sz w:val="28"/>
        </w:rPr>
        <w:t>
      Көліктік қолжетімділікті одан әрі дамыту үшін отандық авиакомпаниялар, теміржол және автокөлік тасымалдаушылары ел ішінде интермодальдық жолаушылар тасымалын дамытатын болады, бұл көліктік қажеттіліктерді неғұрлым толық сапалы қанағаттандыру мақсатында жолаушыларды тасымалдау процесіне қатысатын көліктің екі және одан да көп түрін пайдалануды білдіреді.</w:t>
      </w:r>
    </w:p>
    <w:bookmarkStart w:name="z78" w:id="67"/>
    <w:p>
      <w:pPr>
        <w:spacing w:after="0"/>
        <w:ind w:left="0"/>
        <w:jc w:val="both"/>
      </w:pPr>
      <w:r>
        <w:rPr>
          <w:rFonts w:ascii="Times New Roman"/>
          <w:b w:val="false"/>
          <w:i w:val="false"/>
          <w:color w:val="000000"/>
          <w:sz w:val="28"/>
        </w:rPr>
        <w:t>
      Қолайлы инвестициялық ахуал жасау, сондай-ақ туризм саласында кәсіпкерлік белсенділікті ынталандыру мақсатында Заңы шеңберінде 2022 жылдан бастап жаңа заңнамалық шараларды іске асыру басталады:</w:t>
      </w:r>
    </w:p>
    <w:bookmarkEnd w:id="67"/>
    <w:p>
      <w:pPr>
        <w:spacing w:after="0"/>
        <w:ind w:left="0"/>
        <w:jc w:val="both"/>
      </w:pPr>
      <w:r>
        <w:rPr>
          <w:rFonts w:ascii="Times New Roman"/>
          <w:b w:val="false"/>
          <w:i w:val="false"/>
          <w:color w:val="000000"/>
          <w:sz w:val="28"/>
        </w:rPr>
        <w:t>
      1) БТА-да туристік қызмет объектілерін құру кезінде инвестициялық преференциялар үшін шекті деңгейді төмендету;</w:t>
      </w:r>
    </w:p>
    <w:p>
      <w:pPr>
        <w:spacing w:after="0"/>
        <w:ind w:left="0"/>
        <w:jc w:val="both"/>
      </w:pPr>
      <w:r>
        <w:rPr>
          <w:rFonts w:ascii="Times New Roman"/>
          <w:b w:val="false"/>
          <w:i w:val="false"/>
          <w:color w:val="000000"/>
          <w:sz w:val="28"/>
        </w:rPr>
        <w:t>
      2) Тау шаңғысы курорттары үшін жабдықтар мен техника сатып алу бойынша шығындардың бір бөлігін өтеу;</w:t>
      </w:r>
    </w:p>
    <w:p>
      <w:pPr>
        <w:spacing w:after="0"/>
        <w:ind w:left="0"/>
        <w:jc w:val="both"/>
      </w:pPr>
      <w:r>
        <w:rPr>
          <w:rFonts w:ascii="Times New Roman"/>
          <w:b w:val="false"/>
          <w:i w:val="false"/>
          <w:color w:val="000000"/>
          <w:sz w:val="28"/>
        </w:rPr>
        <w:t>
      3) туристік объектілерді салу, реконструкциялау кезінде шығындардың бір бөлігін өтеу;</w:t>
      </w:r>
    </w:p>
    <w:p>
      <w:pPr>
        <w:spacing w:after="0"/>
        <w:ind w:left="0"/>
        <w:jc w:val="both"/>
      </w:pPr>
      <w:r>
        <w:rPr>
          <w:rFonts w:ascii="Times New Roman"/>
          <w:b w:val="false"/>
          <w:i w:val="false"/>
          <w:color w:val="000000"/>
          <w:sz w:val="28"/>
        </w:rPr>
        <w:t>
      4) жүргізушінің орнын қоспағанда, туристік қызметті жүзеге асыратын кәсіпкерлік субъектілеріне (туравтобустарға) отыратын сыйымдылығы сегіз орыннан астам автомобиль көлік құралдарын сатып алу бойынша шығындардың бір бөлігін өтеу;</w:t>
      </w:r>
    </w:p>
    <w:p>
      <w:pPr>
        <w:spacing w:after="0"/>
        <w:ind w:left="0"/>
        <w:jc w:val="both"/>
      </w:pPr>
      <w:r>
        <w:rPr>
          <w:rFonts w:ascii="Times New Roman"/>
          <w:b w:val="false"/>
          <w:i w:val="false"/>
          <w:color w:val="000000"/>
          <w:sz w:val="28"/>
        </w:rPr>
        <w:t>
      5) жол бойындағы сервис объектілерін салу бойынша шығындардың бір бөлігін өтеу;</w:t>
      </w:r>
    </w:p>
    <w:p>
      <w:pPr>
        <w:spacing w:after="0"/>
        <w:ind w:left="0"/>
        <w:jc w:val="both"/>
      </w:pPr>
      <w:r>
        <w:rPr>
          <w:rFonts w:ascii="Times New Roman"/>
          <w:b w:val="false"/>
          <w:i w:val="false"/>
          <w:color w:val="000000"/>
          <w:sz w:val="28"/>
        </w:rPr>
        <w:t>
      6) санитариялық-гигиеналық тораптарды күтіп-ұстауды субсидиялау;</w:t>
      </w:r>
    </w:p>
    <w:p>
      <w:pPr>
        <w:spacing w:after="0"/>
        <w:ind w:left="0"/>
        <w:jc w:val="both"/>
      </w:pPr>
      <w:r>
        <w:rPr>
          <w:rFonts w:ascii="Times New Roman"/>
          <w:b w:val="false"/>
          <w:i w:val="false"/>
          <w:color w:val="000000"/>
          <w:sz w:val="28"/>
        </w:rPr>
        <w:t>
      7) шетелдіктер үшін туристік жарна төлеу (мөлшерін мәслихаттар айқындайды).</w:t>
      </w:r>
    </w:p>
    <w:p>
      <w:pPr>
        <w:spacing w:after="0"/>
        <w:ind w:left="0"/>
        <w:jc w:val="both"/>
      </w:pPr>
      <w:r>
        <w:rPr>
          <w:rFonts w:ascii="Times New Roman"/>
          <w:b w:val="false"/>
          <w:i w:val="false"/>
          <w:color w:val="000000"/>
          <w:sz w:val="28"/>
        </w:rPr>
        <w:t>
      Шағын, орта және ірі "зәкірлік" инвестициялық жобаларды іске асыруға жеке капитал тарту өңірлік туризмді дамытудың маңызды факторы болып табылады. Мұндай жобаларды сүйемелдеу жөніндегі жұмыс жалғасатын болады. Басым аумақтар ретінде Маңғыстау облысы, Түркістан облысы, Алматы тау кластері және тағы да басқа туристік дестинациялар әрекет ететін болады.</w:t>
      </w:r>
    </w:p>
    <w:p>
      <w:pPr>
        <w:spacing w:after="0"/>
        <w:ind w:left="0"/>
        <w:jc w:val="both"/>
      </w:pPr>
      <w:r>
        <w:rPr>
          <w:rFonts w:ascii="Times New Roman"/>
          <w:b w:val="false"/>
          <w:i w:val="false"/>
          <w:color w:val="000000"/>
          <w:sz w:val="28"/>
        </w:rPr>
        <w:t>
      Көліктік қолжетімділікті арттыру автомобиль жолдарын салу және реконструкциялау, Қазақстан Республикасының мемлекеттік шекарасындағы өткізу пункттерінің, автовокзалдар мен автостанциялардың, теміржол вокзалдары мен станцияларының, сондай-ақ әуежайлардың инфрақұрылымын дамыту арқылы Қазақстанның туристификация картасына сәйкес туристік мүдделіліктің негізгі объектілеріне, сондай-ақ авиаұшулардың, автомобиль және теміржол тасымалдарының қолжетімділігін арттыру арқылы қамтамасыз етілетін болады.</w:t>
      </w:r>
    </w:p>
    <w:p>
      <w:pPr>
        <w:spacing w:after="0"/>
        <w:ind w:left="0"/>
        <w:jc w:val="both"/>
      </w:pPr>
      <w:r>
        <w:rPr>
          <w:rFonts w:ascii="Times New Roman"/>
          <w:b w:val="false"/>
          <w:i w:val="false"/>
          <w:color w:val="000000"/>
          <w:sz w:val="28"/>
        </w:rPr>
        <w:t xml:space="preserve">
      Туристік дестинацияларға автожолдардың сапасын арттыру үшін республикалық және жергілікті жолдарды, оның ішінде Қазақстанның туристификациялау картасының объектілеріне "соңғы миль" автожолдарын салу мен реконструкциялауға мониторинг жүргізілетін болады. </w:t>
      </w:r>
    </w:p>
    <w:p>
      <w:pPr>
        <w:spacing w:after="0"/>
        <w:ind w:left="0"/>
        <w:jc w:val="both"/>
      </w:pPr>
      <w:r>
        <w:rPr>
          <w:rFonts w:ascii="Times New Roman"/>
          <w:b w:val="false"/>
          <w:i w:val="false"/>
          <w:color w:val="000000"/>
          <w:sz w:val="28"/>
        </w:rPr>
        <w:t>
      Елді EV үшін ЕC желісімен жеке инвестициялар есебінен жабу Батыс Еуропа-Батыс Қытай халықаралық көлік дәлізі бойынша туризмді дамытуға және соның салдарынан қоғамдық тамақтандыру желілерін дамытуға қызмет етеді.</w:t>
      </w:r>
    </w:p>
    <w:p>
      <w:pPr>
        <w:spacing w:after="0"/>
        <w:ind w:left="0"/>
        <w:jc w:val="both"/>
      </w:pPr>
      <w:r>
        <w:rPr>
          <w:rFonts w:ascii="Times New Roman"/>
          <w:b w:val="false"/>
          <w:i w:val="false"/>
          <w:color w:val="000000"/>
          <w:sz w:val="28"/>
        </w:rPr>
        <w:t>
      Қазақстан Республикасының мемлекеттік шекарасындағы өткізу пункттерін одан әрі дамыту үшін мемлекеттік саясатты жетілдіру және ведомствоаралық жұмысты үйлестіру жөніндегі шаралар көзделеді. Осы мақсатта Қазақстан Республикасының Мемлекеттік шекарасы арқылы өткізу пункттерін жаңғырту мен реконструкциялауға басымдық беру мәселесі пысықталатын болады.</w:t>
      </w:r>
    </w:p>
    <w:p>
      <w:pPr>
        <w:spacing w:after="0"/>
        <w:ind w:left="0"/>
        <w:jc w:val="both"/>
      </w:pPr>
      <w:r>
        <w:rPr>
          <w:rFonts w:ascii="Times New Roman"/>
          <w:b w:val="false"/>
          <w:i w:val="false"/>
          <w:color w:val="000000"/>
          <w:sz w:val="28"/>
        </w:rPr>
        <w:t>
      Әуежайлардың инфрақұрылымын дамыту үшін ұшу-қону жолақтарын (ҰҚЖ), әуежайлардың терминалдарын және материалдық-техникалық инфрақұрылымды одан әрі реконструкциялау жөніндегі мәселе пысықталатын болады.</w:t>
      </w:r>
    </w:p>
    <w:p>
      <w:pPr>
        <w:spacing w:after="0"/>
        <w:ind w:left="0"/>
        <w:jc w:val="both"/>
      </w:pPr>
      <w:r>
        <w:rPr>
          <w:rFonts w:ascii="Times New Roman"/>
          <w:b w:val="false"/>
          <w:i w:val="false"/>
          <w:color w:val="000000"/>
          <w:sz w:val="28"/>
        </w:rPr>
        <w:t>
      Әуежайлардың инфрақұрылымын одан әрі дамыту: техникалық жарақтандыруды жаңғырту және әуежайларда мамандандырылған жабдықты жаңарту; жолаушылардың жайлы болу деңгейін арттыру (ішкі инфрақұрылымды дамыту, ұсынылатын қосымша қызметтер спектрін ұлғайту, рейстерді күту залдарында қосымша жолаушылар креслоларын орналастыру, багаж арбаларымен, балалар бұрыштарымен және т.б. қамтамасыз ету) жөніндегі мәселе қаралатын болады; сондай-ақ тіркеу сөрелерінде және тексеру қызметтерінде жолаушыларға қызмет көрсетуге тікелей тартылған әуежай қызметкерлерінің біліктілігін арттыру.</w:t>
      </w:r>
    </w:p>
    <w:p>
      <w:pPr>
        <w:spacing w:after="0"/>
        <w:ind w:left="0"/>
        <w:jc w:val="both"/>
      </w:pPr>
      <w:r>
        <w:rPr>
          <w:rFonts w:ascii="Times New Roman"/>
          <w:b w:val="false"/>
          <w:i w:val="false"/>
          <w:color w:val="000000"/>
          <w:sz w:val="28"/>
        </w:rPr>
        <w:t>
      Теміржол көлігі мен тасымал инфрақұрылымын одан әрі дамыту, оның ішінде БТА-ға теміржол вокзалдары мен станцияларын салу және реконструкциялау жөніндегі жұмыстарды жалғастыру; жазғы кезеңде ішкі және халықаралық маршруттарға қосымша поездар бөлу; жолаушылар вагондары мен рейстердің жылжымалы құрамын ең жоғары маусымда ұлғайту мәселесі қаралатын болады.</w:t>
      </w:r>
    </w:p>
    <w:p>
      <w:pPr>
        <w:spacing w:after="0"/>
        <w:ind w:left="0"/>
        <w:jc w:val="both"/>
      </w:pPr>
      <w:r>
        <w:rPr>
          <w:rFonts w:ascii="Times New Roman"/>
          <w:b w:val="false"/>
          <w:i w:val="false"/>
          <w:color w:val="000000"/>
          <w:sz w:val="28"/>
        </w:rPr>
        <w:t>
      Бұдан басқа, Каспий теңізі аумағында круиздік туризмді дамыту мақсатында Ақтау портында теңіз вокзалын салу мәселесі пысықталатын болады.</w:t>
      </w:r>
    </w:p>
    <w:p>
      <w:pPr>
        <w:spacing w:after="0"/>
        <w:ind w:left="0"/>
        <w:jc w:val="both"/>
      </w:pPr>
      <w:r>
        <w:rPr>
          <w:rFonts w:ascii="Times New Roman"/>
          <w:b w:val="false"/>
          <w:i w:val="false"/>
          <w:color w:val="000000"/>
          <w:sz w:val="28"/>
        </w:rPr>
        <w:t>
      Қазақстанның туризм индустриясын жоспарлы қалыптастыру үшін өңірлік авиацияны дамыту маңызды болып табылады. Қазақстан кең аумақты иелене отырып, сондай-ақ жергілікті маңызы бар, оның ішінде облысаралық автомобиль жолдары дамымай, туристік дестинациялардың республиканың ірі қалаларымен тұрақты байланысын қамтамасыз ете алмайды, осыған байланысты қазақстандық демалыс аймақтарының қажетті туристік қолжетімділігі мен тартымдылығы жоқ. Бұл проблеманы шешу негізгі туристік дестинациялар мен ірі қалалар, облыс орталықтары арасындағы тұрақты және (немесе) маусымдық авиамаршруттарды дамытуда көрінеді.</w:t>
      </w:r>
    </w:p>
    <w:bookmarkStart w:name="z79" w:id="68"/>
    <w:p>
      <w:pPr>
        <w:spacing w:after="0"/>
        <w:ind w:left="0"/>
        <w:jc w:val="both"/>
      </w:pPr>
      <w:r>
        <w:rPr>
          <w:rFonts w:ascii="Times New Roman"/>
          <w:b w:val="false"/>
          <w:i w:val="false"/>
          <w:color w:val="000000"/>
          <w:sz w:val="28"/>
        </w:rPr>
        <w:t>
      Қазақстанды басқа дестинациялармен біріктіретін авиамаршруттар желісін дамыту мақсатында жаңа авиарейстерді ашу мәселелері бойынша шет мемлекеттердің авиациялық билік орындарымен тұрақты негізде келіссөздер жүргізілетін болады.</w:t>
      </w:r>
    </w:p>
    <w:bookmarkEnd w:id="68"/>
    <w:p>
      <w:pPr>
        <w:spacing w:after="0"/>
        <w:ind w:left="0"/>
        <w:jc w:val="both"/>
      </w:pPr>
      <w:r>
        <w:rPr>
          <w:rFonts w:ascii="Times New Roman"/>
          <w:b w:val="false"/>
          <w:i w:val="false"/>
          <w:color w:val="000000"/>
          <w:sz w:val="28"/>
        </w:rPr>
        <w:t>
      Географияны кеңейту және ішкі авиаұшулардың құнын төмендету үшін ел өңірлері арасындағы ішкі авиатасымалдар бағыттарының санын ұлғайту мәселелері пысықталатын болады.</w:t>
      </w:r>
    </w:p>
    <w:p>
      <w:pPr>
        <w:spacing w:after="0"/>
        <w:ind w:left="0"/>
        <w:jc w:val="both"/>
      </w:pPr>
      <w:r>
        <w:rPr>
          <w:rFonts w:ascii="Times New Roman"/>
          <w:b w:val="false"/>
          <w:i w:val="false"/>
          <w:color w:val="000000"/>
          <w:sz w:val="28"/>
        </w:rPr>
        <w:t>
      ЕҚТА аумақтарында орнықты туризмді дамыту шеңберінде АҚШ, Австралия, Грузия ұлттық парктері агенттіктерінің қызметінде пайдаланылатын МҰТП-ны басқару саласында тиімді әлемдік тәжірибе қолданылатын болады.</w:t>
      </w:r>
    </w:p>
    <w:p>
      <w:pPr>
        <w:spacing w:after="0"/>
        <w:ind w:left="0"/>
        <w:jc w:val="both"/>
      </w:pPr>
      <w:r>
        <w:rPr>
          <w:rFonts w:ascii="Times New Roman"/>
          <w:b w:val="false"/>
          <w:i w:val="false"/>
          <w:color w:val="000000"/>
          <w:sz w:val="28"/>
        </w:rPr>
        <w:t>
      ЕҚТА аумағында елдің маңызды табиғи объектілерінің сақталуын қамтамасыз ететін инвесторлар тартылатын болады. МҰТП инфрақұрылымын дамыту бойынша жұмыс жалғасады.</w:t>
      </w:r>
    </w:p>
    <w:p>
      <w:pPr>
        <w:spacing w:after="0"/>
        <w:ind w:left="0"/>
        <w:jc w:val="both"/>
      </w:pPr>
      <w:r>
        <w:rPr>
          <w:rFonts w:ascii="Times New Roman"/>
          <w:b w:val="false"/>
          <w:i w:val="false"/>
          <w:color w:val="000000"/>
          <w:sz w:val="28"/>
        </w:rPr>
        <w:t>
      ЕҚТА-дағы туризм объектілерін қажетті инфрақұрылыммен қамтамасыз ету және туристік және рекреациялық қызметті жүзеге асыратын инвесторларды тарту үшін жергілікті атқарушы органдармен бірлесіп инфрақұрылым объектілерін салу жалғастырылатын болады.</w:t>
      </w:r>
    </w:p>
    <w:p>
      <w:pPr>
        <w:spacing w:after="0"/>
        <w:ind w:left="0"/>
        <w:jc w:val="both"/>
      </w:pPr>
      <w:r>
        <w:rPr>
          <w:rFonts w:ascii="Times New Roman"/>
          <w:b w:val="false"/>
          <w:i w:val="false"/>
          <w:color w:val="000000"/>
          <w:sz w:val="28"/>
        </w:rPr>
        <w:t>
      Имантау-Шалқар курорттық аймағын (бұдан әрі – ИШКА) дамыту шеңберінде ИШКА туристік-рекреациялық қызметті жол картасын әзірлеу жоспарлануда, ол сондай-ақ экотуризмді дамыту үшін пилоттық режимде "Көкшетау" МҰТП курорттық аймағының учаскелерін басқарудың жаңа моделін көздейді.</w:t>
      </w:r>
    </w:p>
    <w:p>
      <w:pPr>
        <w:spacing w:after="0"/>
        <w:ind w:left="0"/>
        <w:jc w:val="both"/>
      </w:pPr>
      <w:r>
        <w:rPr>
          <w:rFonts w:ascii="Times New Roman"/>
          <w:b w:val="false"/>
          <w:i w:val="false"/>
          <w:color w:val="000000"/>
          <w:sz w:val="28"/>
        </w:rPr>
        <w:t>
      Сондай-ақ, ИШКА дамыту бойынша жобаны іске асыру мақсатында инвесторларды тарту бойынша шараларды күшейту, сондай-ақ ИШКА қажетті инженерлік және көліктік инфрақұрылымын қамтамасыз ету мәселесін пысықтау жоспарлануда.</w:t>
      </w:r>
    </w:p>
    <w:bookmarkStart w:name="z80" w:id="69"/>
    <w:p>
      <w:pPr>
        <w:spacing w:after="0"/>
        <w:ind w:left="0"/>
        <w:jc w:val="both"/>
      </w:pPr>
      <w:r>
        <w:rPr>
          <w:rFonts w:ascii="Times New Roman"/>
          <w:b w:val="false"/>
          <w:i w:val="false"/>
          <w:color w:val="000000"/>
          <w:sz w:val="28"/>
        </w:rPr>
        <w:t>
      5.2. Қолайлы жағдайлар жасау, сервис сапасын арттыру және цифрландыруды дамыту</w:t>
      </w:r>
    </w:p>
    <w:bookmarkEnd w:id="69"/>
    <w:p>
      <w:pPr>
        <w:spacing w:after="0"/>
        <w:ind w:left="0"/>
        <w:jc w:val="both"/>
      </w:pPr>
      <w:r>
        <w:rPr>
          <w:rFonts w:ascii="Times New Roman"/>
          <w:b w:val="false"/>
          <w:i w:val="false"/>
          <w:color w:val="000000"/>
          <w:sz w:val="28"/>
        </w:rPr>
        <w:t>
      Туристік дестинацияларды дамыту және еңбек ресурстарын өндіріске жаппай тарту, қолайлы туристік климат құру және Қазақстанның туристік потенциалын танымал ету арқылы туристік қызметтер мен өнімдердің қолжетімділігі мен сапасын арттыруға ерекше назар аударылатын болады.</w:t>
      </w:r>
    </w:p>
    <w:p>
      <w:pPr>
        <w:spacing w:after="0"/>
        <w:ind w:left="0"/>
        <w:jc w:val="both"/>
      </w:pPr>
      <w:r>
        <w:rPr>
          <w:rFonts w:ascii="Times New Roman"/>
          <w:b w:val="false"/>
          <w:i w:val="false"/>
          <w:color w:val="000000"/>
          <w:sz w:val="28"/>
        </w:rPr>
        <w:t>
      COVID-19 пандемиясына байланысты санитарлық-эпидемиологиялық жағдай жақсарған сайын шетелдіктер мен азаматтығы жоқ адамдардың Қазақстан Республикасының Мемлекеттік шекарасынан өтуіне шектеулер алынып тасталады.</w:t>
      </w:r>
    </w:p>
    <w:p>
      <w:pPr>
        <w:spacing w:after="0"/>
        <w:ind w:left="0"/>
        <w:jc w:val="both"/>
      </w:pPr>
      <w:r>
        <w:rPr>
          <w:rFonts w:ascii="Times New Roman"/>
          <w:b w:val="false"/>
          <w:i w:val="false"/>
          <w:color w:val="000000"/>
          <w:sz w:val="28"/>
        </w:rPr>
        <w:t>
      Алыс және жақын шетелдермен, Қазақстанның нысаналы нарықтарымен тікелей (тұрақты, тұрақты емес чартерлік рейстер) әуе қатынасын одан әрі жаңарту мәселесі пысықталатын болады.</w:t>
      </w:r>
    </w:p>
    <w:p>
      <w:pPr>
        <w:spacing w:after="0"/>
        <w:ind w:left="0"/>
        <w:jc w:val="both"/>
      </w:pPr>
      <w:r>
        <w:rPr>
          <w:rFonts w:ascii="Times New Roman"/>
          <w:b w:val="false"/>
          <w:i w:val="false"/>
          <w:color w:val="000000"/>
          <w:sz w:val="28"/>
        </w:rPr>
        <w:t>
      Азаматтары Қазақстан Республикасына визасыз бара алатын елдердің санын көбейту бойынша жұмыс жалғасады. Сыртқы істер министрлігі өзара визалық талаптардан босатуға мүмкіндік беретін 26 елмен келісім жобаларын келісу бойынша жұмыс жүргізуде. Олардың ішінде: Бахрейн, Доминикан республикасы, Парагвай, Австрия, Сауд Арабиясы, Сан-Марино, Венесуэла және т.б. елдер. Бұл азаматтары Қазақстанға визасыз кіре алатын елдер санын 100-ге дейін арттыруға мүмкіндік береді.</w:t>
      </w:r>
    </w:p>
    <w:p>
      <w:pPr>
        <w:spacing w:after="0"/>
        <w:ind w:left="0"/>
        <w:jc w:val="both"/>
      </w:pPr>
      <w:r>
        <w:rPr>
          <w:rFonts w:ascii="Times New Roman"/>
          <w:b w:val="false"/>
          <w:i w:val="false"/>
          <w:color w:val="000000"/>
          <w:sz w:val="28"/>
        </w:rPr>
        <w:t>
      Визалық саясатты одан әрі ырықтандыруға шетелдік келушілердің уақытша тұратын орындары туралы ақпаратты жинаудың, өңдеудің және талдаудың электрондық жүйесін ("e-Qonaq (eHotel) ақпараттық жүйесі") енгізу есебінен қол жеткізілетін болады:</w:t>
      </w:r>
    </w:p>
    <w:bookmarkStart w:name="z81" w:id="70"/>
    <w:p>
      <w:pPr>
        <w:spacing w:after="0"/>
        <w:ind w:left="0"/>
        <w:jc w:val="both"/>
      </w:pPr>
      <w:r>
        <w:rPr>
          <w:rFonts w:ascii="Times New Roman"/>
          <w:b w:val="false"/>
          <w:i w:val="false"/>
          <w:color w:val="000000"/>
          <w:sz w:val="28"/>
        </w:rPr>
        <w:t>
      Сондай-ақ, нысаналы нарық елдеріне қатысты (Таяу Шығыс және Оңтүстік-Шығыс Азия елдері, сондай-ақ Үндістан, Қытай, Иран) келесі шараларды қабылдау бойынша ұсыныстар енгізіледі^</w:t>
      </w:r>
    </w:p>
    <w:bookmarkEnd w:id="70"/>
    <w:p>
      <w:pPr>
        <w:spacing w:after="0"/>
        <w:ind w:left="0"/>
        <w:jc w:val="both"/>
      </w:pPr>
      <w:r>
        <w:rPr>
          <w:rFonts w:ascii="Times New Roman"/>
          <w:b w:val="false"/>
          <w:i w:val="false"/>
          <w:color w:val="000000"/>
          <w:sz w:val="28"/>
        </w:rPr>
        <w:t>
      "e-visa" электрондық визалар жүйесі бойынша елдер тізбесін кеңейту;</w:t>
      </w:r>
    </w:p>
    <w:p>
      <w:pPr>
        <w:spacing w:after="0"/>
        <w:ind w:left="0"/>
        <w:jc w:val="both"/>
      </w:pPr>
      <w:r>
        <w:rPr>
          <w:rFonts w:ascii="Times New Roman"/>
          <w:b w:val="false"/>
          <w:i w:val="false"/>
          <w:color w:val="000000"/>
          <w:sz w:val="28"/>
        </w:rPr>
        <w:t>
      шақыру талабын жою;</w:t>
      </w:r>
    </w:p>
    <w:p>
      <w:pPr>
        <w:spacing w:after="0"/>
        <w:ind w:left="0"/>
        <w:jc w:val="both"/>
      </w:pPr>
      <w:r>
        <w:rPr>
          <w:rFonts w:ascii="Times New Roman"/>
          <w:b w:val="false"/>
          <w:i w:val="false"/>
          <w:color w:val="000000"/>
          <w:sz w:val="28"/>
        </w:rPr>
        <w:t>
      БАӘ резидент – шетел азаматтары үшін ҚР визаларын оңайлатылған беру мүмкіндігін қарастыру.</w:t>
      </w:r>
    </w:p>
    <w:p>
      <w:pPr>
        <w:spacing w:after="0"/>
        <w:ind w:left="0"/>
        <w:jc w:val="both"/>
      </w:pPr>
      <w:r>
        <w:rPr>
          <w:rFonts w:ascii="Times New Roman"/>
          <w:b w:val="false"/>
          <w:i w:val="false"/>
          <w:color w:val="000000"/>
          <w:sz w:val="28"/>
        </w:rPr>
        <w:t xml:space="preserve">
      "е-Qonaq" (e-Hotel) және мобильді қосымшаларды одан әрі енгізу Қазақстан Республикасында болған кезеңде шетелдіктердің тиісті көші-қон бақылауын құруға мүмкіндік береді. </w:t>
      </w:r>
    </w:p>
    <w:p>
      <w:pPr>
        <w:spacing w:after="0"/>
        <w:ind w:left="0"/>
        <w:jc w:val="both"/>
      </w:pPr>
      <w:r>
        <w:rPr>
          <w:rFonts w:ascii="Times New Roman"/>
          <w:b w:val="false"/>
          <w:i w:val="false"/>
          <w:color w:val="000000"/>
          <w:sz w:val="28"/>
        </w:rPr>
        <w:t>
      Визалық және көші-қон саясатын ырықтандыру жағдайында тәуекелдерді басқару үшін мынадай шаралар қабылдау көзделеді:</w:t>
      </w:r>
    </w:p>
    <w:bookmarkStart w:name="z82" w:id="71"/>
    <w:p>
      <w:pPr>
        <w:spacing w:after="0"/>
        <w:ind w:left="0"/>
        <w:jc w:val="both"/>
      </w:pPr>
      <w:r>
        <w:rPr>
          <w:rFonts w:ascii="Times New Roman"/>
          <w:b w:val="false"/>
          <w:i w:val="false"/>
          <w:color w:val="000000"/>
          <w:sz w:val="28"/>
        </w:rPr>
        <w:t>
      1) Ұлттық қауіпсіздік комитетіне, Ішкі істер министрлігіне барлық қонақ үйлер мен басқа да орналастыру орындарына келушілерді тіркеудің ақпараттық жүйелеріне рұқсат беру;</w:t>
      </w:r>
    </w:p>
    <w:bookmarkEnd w:id="71"/>
    <w:bookmarkStart w:name="z83" w:id="72"/>
    <w:p>
      <w:pPr>
        <w:spacing w:after="0"/>
        <w:ind w:left="0"/>
        <w:jc w:val="both"/>
      </w:pPr>
      <w:r>
        <w:rPr>
          <w:rFonts w:ascii="Times New Roman"/>
          <w:b w:val="false"/>
          <w:i w:val="false"/>
          <w:color w:val="000000"/>
          <w:sz w:val="28"/>
        </w:rPr>
        <w:t xml:space="preserve">
      2) Ұлттық қауіпсіздік комитетіне, Ішкі істер министрлігіне авиажелілер мен автобус тасымалдарының жолаушылары туралы ақпарат беру. </w:t>
      </w:r>
    </w:p>
    <w:bookmarkEnd w:id="72"/>
    <w:p>
      <w:pPr>
        <w:spacing w:after="0"/>
        <w:ind w:left="0"/>
        <w:jc w:val="both"/>
      </w:pPr>
      <w:r>
        <w:rPr>
          <w:rFonts w:ascii="Times New Roman"/>
          <w:b w:val="false"/>
          <w:i w:val="false"/>
          <w:color w:val="000000"/>
          <w:sz w:val="28"/>
        </w:rPr>
        <w:t>
      Тәуекелдерді басқару мәселелері визалық-көші-қон саясатын ырықтандыру шеңберінде шешілетін болады.</w:t>
      </w:r>
    </w:p>
    <w:p>
      <w:pPr>
        <w:spacing w:after="0"/>
        <w:ind w:left="0"/>
        <w:jc w:val="both"/>
      </w:pPr>
      <w:r>
        <w:rPr>
          <w:rFonts w:ascii="Times New Roman"/>
          <w:b w:val="false"/>
          <w:i w:val="false"/>
          <w:color w:val="000000"/>
          <w:sz w:val="28"/>
        </w:rPr>
        <w:t>
      Туристік объектілердегі туристердің қауіпсіздігін қамтамасыз ету үшін Қазақстан Республикасы Төтенше жағдайлар министрлігінің аумақтық бөлімшелерін туристер мен туристік топтардың жүріп-тұру маршруттары туралы хабардар ету, сондай-ақ ұсынылған ақпаратты сақтау, пайдалану және есептен шығару жөніндегі талапты көздеу қажет.</w:t>
      </w:r>
    </w:p>
    <w:p>
      <w:pPr>
        <w:spacing w:after="0"/>
        <w:ind w:left="0"/>
        <w:jc w:val="both"/>
      </w:pPr>
      <w:r>
        <w:rPr>
          <w:rFonts w:ascii="Times New Roman"/>
          <w:b w:val="false"/>
          <w:i w:val="false"/>
          <w:color w:val="000000"/>
          <w:sz w:val="28"/>
        </w:rPr>
        <w:t>
      "e-Qonaq" (e-Hotel) ақпараттық жүйесінің жұмыс істеуі және оны Қазақстан өңірлерінде (облыс орталықтары мен БТА) енгізу жөніндегі жұмыс жалғастырылатын болады. Уақытша тұруды ұйымдастыру жөніндегі қызметтер саласындағы есептілікті ұсынатын субъектілерден әкімшілік деректерді автоматтандырылған жинау және өңдеу көзделетін болады.</w:t>
      </w:r>
    </w:p>
    <w:p>
      <w:pPr>
        <w:spacing w:after="0"/>
        <w:ind w:left="0"/>
        <w:jc w:val="both"/>
      </w:pPr>
      <w:r>
        <w:rPr>
          <w:rFonts w:ascii="Times New Roman"/>
          <w:b w:val="false"/>
          <w:i w:val="false"/>
          <w:color w:val="000000"/>
          <w:sz w:val="28"/>
        </w:rPr>
        <w:t>
      Бұл респонденттерге жүктемені азайту және жалпымемлекеттік статистикалық байқаудың қолданыстағы статистикалық нысандарын оңтайландыру (жою) үшін негіз болады, деректерді құрылымдауға мүмкіндік береді, елдегі туристік саланы басқарудың тиімділігін арттырады, бұл, сайып келгенде, бірыңғай цифрлық ақпараттық платформаны пайдалана отырып, саланы цифрлық экономиканың толыққанды сегментіне айналдыруға әкеледі.</w:t>
      </w:r>
    </w:p>
    <w:p>
      <w:pPr>
        <w:spacing w:after="0"/>
        <w:ind w:left="0"/>
        <w:jc w:val="both"/>
      </w:pPr>
      <w:r>
        <w:rPr>
          <w:rFonts w:ascii="Times New Roman"/>
          <w:b w:val="false"/>
          <w:i w:val="false"/>
          <w:color w:val="000000"/>
          <w:sz w:val="28"/>
        </w:rPr>
        <w:t>
      Туристік білім беруді жетілдіру үшін туризм саласы үшін кәсіби стандарттарды жаңарту, сондай-ақ саланың қажеттіліктеріне жауап беретін және мамандандырылған пәндер мен практикалық сабақтардың көлемін едәуір кеңейтетін жаңа білім беру стандарттарын қабылдау мәселесін пысықтау қажет.</w:t>
      </w:r>
    </w:p>
    <w:p>
      <w:pPr>
        <w:spacing w:after="0"/>
        <w:ind w:left="0"/>
        <w:jc w:val="both"/>
      </w:pPr>
      <w:r>
        <w:rPr>
          <w:rFonts w:ascii="Times New Roman"/>
          <w:b w:val="false"/>
          <w:i w:val="false"/>
          <w:color w:val="000000"/>
          <w:sz w:val="28"/>
        </w:rPr>
        <w:t>
      Бұл ретте оқытушы кадрлардың құрамына мамандандырылған пәндерді оқыту деңгейін арттыру мақсатында туристік индустриядан практикалық қызметкерлерді тарту қажет.</w:t>
      </w:r>
    </w:p>
    <w:bookmarkStart w:name="z84" w:id="73"/>
    <w:p>
      <w:pPr>
        <w:spacing w:after="0"/>
        <w:ind w:left="0"/>
        <w:jc w:val="both"/>
      </w:pPr>
      <w:r>
        <w:rPr>
          <w:rFonts w:ascii="Times New Roman"/>
          <w:b w:val="false"/>
          <w:i w:val="false"/>
          <w:color w:val="000000"/>
          <w:sz w:val="28"/>
        </w:rPr>
        <w:t>
      Сондай-ақ онлайн форматта туризм салалары қызметкерлерінің біліктілігін арттыру бойынша жұмыстар жүргізу жоспарлануда.</w:t>
      </w:r>
    </w:p>
    <w:bookmarkEnd w:id="73"/>
    <w:p>
      <w:pPr>
        <w:spacing w:after="0"/>
        <w:ind w:left="0"/>
        <w:jc w:val="both"/>
      </w:pPr>
      <w:r>
        <w:rPr>
          <w:rFonts w:ascii="Times New Roman"/>
          <w:b w:val="false"/>
          <w:i w:val="false"/>
          <w:color w:val="000000"/>
          <w:sz w:val="28"/>
        </w:rPr>
        <w:t>
      Туристік өнімдерді дамыту бойынша туристік бизнес субъектілері үшін, оның ішінде MICE туризм, туристік қызметтер сапасының стандарттары және т.б. бойынша арнайы бағдарламалар әзірленетін болады.</w:t>
      </w:r>
    </w:p>
    <w:p>
      <w:pPr>
        <w:spacing w:after="0"/>
        <w:ind w:left="0"/>
        <w:jc w:val="both"/>
      </w:pPr>
      <w:r>
        <w:rPr>
          <w:rFonts w:ascii="Times New Roman"/>
          <w:b w:val="false"/>
          <w:i w:val="false"/>
          <w:color w:val="000000"/>
          <w:sz w:val="28"/>
        </w:rPr>
        <w:t>
      Жалпы, 2029 жылдың соңына дейін туризм саласында кемінде 14 мың жұмыспен қамтылған адамдардың құзыреттерін дамыту жөніндегі іс-шаралармен қамтуды қамтамасыз ету жоспарлануда.</w:t>
      </w:r>
    </w:p>
    <w:p>
      <w:pPr>
        <w:spacing w:after="0"/>
        <w:ind w:left="0"/>
        <w:jc w:val="both"/>
      </w:pPr>
      <w:r>
        <w:rPr>
          <w:rFonts w:ascii="Times New Roman"/>
          <w:b w:val="false"/>
          <w:i w:val="false"/>
          <w:color w:val="000000"/>
          <w:sz w:val="28"/>
        </w:rPr>
        <w:t>
      Туристік қызметтердің сапасын арттыру үшін "Сапа белгісі" ынталандыру және ынталандыру тетігі бар халықаралық стандарттау жүйесінің үлгісі бойынша туризм индустриясы субъектілерін ерікті сертификаттауды енгізу жоспарлануда. Бұл ретте стандарттарға сәйкестік идеясын ілгерілету және бизнес субъектілері арасында, оның ішінде оқыту арқылы тиісті ақпаратты тарату қажет, өйткені халықаралық тәжірибе негізінде (Қытай, Испания, Швейцария) сапа стандарттарын жүргізілген зерттеу нәтижелері бойынша 2020 жылы көптеген бизнес субъектілері туризм саласындағы белгілі бір стандарттардың талаптары немесе бар екендігі туралы ақпаратты меңгермейді.</w:t>
      </w:r>
    </w:p>
    <w:p>
      <w:pPr>
        <w:spacing w:after="0"/>
        <w:ind w:left="0"/>
        <w:jc w:val="both"/>
      </w:pPr>
      <w:r>
        <w:rPr>
          <w:rFonts w:ascii="Times New Roman"/>
          <w:b w:val="false"/>
          <w:i w:val="false"/>
          <w:color w:val="000000"/>
          <w:sz w:val="28"/>
        </w:rPr>
        <w:t>
      Бұдан басқа, туристік өнімдерді дамыту және туристік бағыттардың сапасын арттыру үшін туристік операторлардың өз азық-түлік ұсыныстарын әзірлеу кезінде одан әрі пайдалануы үшін белгілі бір туристік маршруттар мен объектілердің қажеттілігі мен жай-күйі туралы өзекті деректерді жинауды қамтитын маркетингтік зерттеулер жүргізу жоспарлануда, оның ішінде:</w:t>
      </w:r>
    </w:p>
    <w:bookmarkStart w:name="z85" w:id="74"/>
    <w:p>
      <w:pPr>
        <w:spacing w:after="0"/>
        <w:ind w:left="0"/>
        <w:jc w:val="both"/>
      </w:pPr>
      <w:r>
        <w:rPr>
          <w:rFonts w:ascii="Times New Roman"/>
          <w:b w:val="false"/>
          <w:i w:val="false"/>
          <w:color w:val="000000"/>
          <w:sz w:val="28"/>
        </w:rPr>
        <w:t>
      1) нысаналы сегменттердегі қазақстандық туристік өнімдер мен көрсетілетін қызметтерге трендтер мен сұранысты зерделеу;</w:t>
      </w:r>
    </w:p>
    <w:bookmarkEnd w:id="74"/>
    <w:bookmarkStart w:name="z86" w:id="75"/>
    <w:p>
      <w:pPr>
        <w:spacing w:after="0"/>
        <w:ind w:left="0"/>
        <w:jc w:val="both"/>
      </w:pPr>
      <w:r>
        <w:rPr>
          <w:rFonts w:ascii="Times New Roman"/>
          <w:b w:val="false"/>
          <w:i w:val="false"/>
          <w:color w:val="000000"/>
          <w:sz w:val="28"/>
        </w:rPr>
        <w:t>
      2) туристік қызығушылық объектілерін және қолданыстағы туристік маршруттарды түгендеу және диагностикалау, оларды абаттандыру жөніндегі шараларды айқындау.</w:t>
      </w:r>
    </w:p>
    <w:bookmarkEnd w:id="75"/>
    <w:p>
      <w:pPr>
        <w:spacing w:after="0"/>
        <w:ind w:left="0"/>
        <w:jc w:val="both"/>
      </w:pPr>
      <w:r>
        <w:rPr>
          <w:rFonts w:ascii="Times New Roman"/>
          <w:b w:val="false"/>
          <w:i w:val="false"/>
          <w:color w:val="000000"/>
          <w:sz w:val="28"/>
        </w:rPr>
        <w:t>
      Жүргізілген зерттеулер нәтижесінде туристік қызығушылық объектілерінің дерекқорлары (тізілімдері) құрылады, олардың ағымдағы жай-күйіне бағалау жүргізіледі, дамыту және жақсарту жөнінде ұсынымдар әзірленеді.</w:t>
      </w:r>
    </w:p>
    <w:p>
      <w:pPr>
        <w:spacing w:after="0"/>
        <w:ind w:left="0"/>
        <w:jc w:val="both"/>
      </w:pPr>
      <w:r>
        <w:rPr>
          <w:rFonts w:ascii="Times New Roman"/>
          <w:b w:val="false"/>
          <w:i w:val="false"/>
          <w:color w:val="000000"/>
          <w:sz w:val="28"/>
        </w:rPr>
        <w:t>
      Сервис сапасын және туристік өнімдер мен көрсетілетін қызметтердің қолжетімділігін арттыру мақсатында шаралар қабылданатын болады:</w:t>
      </w:r>
    </w:p>
    <w:p>
      <w:pPr>
        <w:spacing w:after="0"/>
        <w:ind w:left="0"/>
        <w:jc w:val="both"/>
      </w:pPr>
      <w:r>
        <w:rPr>
          <w:rFonts w:ascii="Times New Roman"/>
          <w:b w:val="false"/>
          <w:i w:val="false"/>
          <w:color w:val="000000"/>
          <w:sz w:val="28"/>
        </w:rPr>
        <w:t>
      1) туризм саласындағы стандарттарды халықаралық деңгейге дейін өзектендіру, оның ішінде жаңа заманауи стандарттарды әзірлеу және бекіту бойынша;</w:t>
      </w:r>
    </w:p>
    <w:p>
      <w:pPr>
        <w:spacing w:after="0"/>
        <w:ind w:left="0"/>
        <w:jc w:val="both"/>
      </w:pPr>
      <w:r>
        <w:rPr>
          <w:rFonts w:ascii="Times New Roman"/>
          <w:b w:val="false"/>
          <w:i w:val="false"/>
          <w:color w:val="000000"/>
          <w:sz w:val="28"/>
        </w:rPr>
        <w:t xml:space="preserve">
      2) ұлттық стандарттарды енгізу және оларды қолдану деңгейін 2023 жылы 10% - ға дейін арттыру бойынша; </w:t>
      </w:r>
    </w:p>
    <w:p>
      <w:pPr>
        <w:spacing w:after="0"/>
        <w:ind w:left="0"/>
        <w:jc w:val="both"/>
      </w:pPr>
      <w:r>
        <w:rPr>
          <w:rFonts w:ascii="Times New Roman"/>
          <w:b w:val="false"/>
          <w:i w:val="false"/>
          <w:color w:val="000000"/>
          <w:sz w:val="28"/>
        </w:rPr>
        <w:t>
      3) халықаралық стандарттау жүйесі негізінде бір немесе бірнеше ТБА базасында туризм индустриясы субъектілерінің туристік қызметтерін ерікті сертификаттау жүйесін пилоттық режимде енгізу және жүйені басқа ТБА-ға және Қазақстанның өңірлеріне ("сапа белгісі") енгізуді тарату бойынша;</w:t>
      </w:r>
    </w:p>
    <w:p>
      <w:pPr>
        <w:spacing w:after="0"/>
        <w:ind w:left="0"/>
        <w:jc w:val="both"/>
      </w:pPr>
      <w:r>
        <w:rPr>
          <w:rFonts w:ascii="Times New Roman"/>
          <w:b w:val="false"/>
          <w:i w:val="false"/>
          <w:color w:val="000000"/>
          <w:sz w:val="28"/>
        </w:rPr>
        <w:t>
      4) "e-Qonaq" (e-Hotel) ақпараттық жүйесін және оған орналастыру орындарының субъектілерін: Қонақ үйлерді, хостелдерді, санаторийлерді және т.б. міндетті түрде енгізе отырып, қонақ үйлер тізілімін енгізуді жалғастыру;</w:t>
      </w:r>
    </w:p>
    <w:p>
      <w:pPr>
        <w:spacing w:after="0"/>
        <w:ind w:left="0"/>
        <w:jc w:val="both"/>
      </w:pPr>
      <w:r>
        <w:rPr>
          <w:rFonts w:ascii="Times New Roman"/>
          <w:b w:val="false"/>
          <w:i w:val="false"/>
          <w:color w:val="000000"/>
          <w:sz w:val="28"/>
        </w:rPr>
        <w:t>
      5) орналастыру орындарын жіктеу тетігін жетілдіру.</w:t>
      </w:r>
    </w:p>
    <w:p>
      <w:pPr>
        <w:spacing w:after="0"/>
        <w:ind w:left="0"/>
        <w:jc w:val="both"/>
      </w:pPr>
      <w:r>
        <w:rPr>
          <w:rFonts w:ascii="Times New Roman"/>
          <w:b w:val="false"/>
          <w:i w:val="false"/>
          <w:color w:val="000000"/>
          <w:sz w:val="28"/>
        </w:rPr>
        <w:t>
      Сондай-ақ көрсетілетін қызметтердің сапасы персоналдың біліктілігін арттыруға байланысты, ол басқарудың жаңа әдістерін, өндіріс технологияларын, жабдықтарды енгізу және персоналды оқыту мәселелері бойынша жоғары білікті шетелдік мамандарды тартуды қамтиды.</w:t>
      </w:r>
    </w:p>
    <w:p>
      <w:pPr>
        <w:spacing w:after="0"/>
        <w:ind w:left="0"/>
        <w:jc w:val="both"/>
      </w:pPr>
      <w:r>
        <w:rPr>
          <w:rFonts w:ascii="Times New Roman"/>
          <w:b w:val="false"/>
          <w:i w:val="false"/>
          <w:color w:val="000000"/>
          <w:sz w:val="28"/>
        </w:rPr>
        <w:t>
      Өңірге келушілерді барлық қажетті ақпаратпен, оның ішінде туристік объектілердің орналасуы, жергілікті жерлерде көрсетілетін қызметтердің сипаттамасы мен тізбесі туралы қамтамасыз ету үшін мынадай шаралар арқылы цифрлық платформаны (ұлттық туристік портал) дамыту жалғастырылатын болады:</w:t>
      </w:r>
    </w:p>
    <w:p>
      <w:pPr>
        <w:spacing w:after="0"/>
        <w:ind w:left="0"/>
        <w:jc w:val="both"/>
      </w:pPr>
      <w:r>
        <w:rPr>
          <w:rFonts w:ascii="Times New Roman"/>
          <w:b w:val="false"/>
          <w:i w:val="false"/>
          <w:color w:val="000000"/>
          <w:sz w:val="28"/>
        </w:rPr>
        <w:t>
      - туристік қызығушылық объектілерін (қонақ үйлер, мұражайлар, МҰТП және т.б.) интернет-ортаға тартуды арттыру, бұл осы объектілердің қолжетімділігін қамтамасыз етеді;</w:t>
      </w:r>
    </w:p>
    <w:p>
      <w:pPr>
        <w:spacing w:after="0"/>
        <w:ind w:left="0"/>
        <w:jc w:val="both"/>
      </w:pPr>
      <w:r>
        <w:rPr>
          <w:rFonts w:ascii="Times New Roman"/>
          <w:b w:val="false"/>
          <w:i w:val="false"/>
          <w:color w:val="000000"/>
          <w:sz w:val="28"/>
        </w:rPr>
        <w:t>
      - функционалдылықты кеңейту, онлайн-брондауды енгізу, Талдамалық базаларды қалыптастыру және т. б.</w:t>
      </w:r>
    </w:p>
    <w:p>
      <w:pPr>
        <w:spacing w:after="0"/>
        <w:ind w:left="0"/>
        <w:jc w:val="both"/>
      </w:pPr>
      <w:r>
        <w:rPr>
          <w:rFonts w:ascii="Times New Roman"/>
          <w:b w:val="false"/>
          <w:i w:val="false"/>
          <w:color w:val="000000"/>
          <w:sz w:val="28"/>
        </w:rPr>
        <w:t>
      Портал шетелдік және ішкі туристер арасында қазақстандық туристік өнімге танымалдылық пен адалдықты арттыруға бағытталған мобильді қосымшалар мен веб-порталдардың бірыңғай жүйесіне айналады. Жүйе сонымен қатар туристік бизнес иелері үшін жекелеген бизнес-процестерді автоматтандыруға, бағалау және рейтинг жүйесі арқылы нарықты бақылауға арналған.</w:t>
      </w:r>
    </w:p>
    <w:p>
      <w:pPr>
        <w:spacing w:after="0"/>
        <w:ind w:left="0"/>
        <w:jc w:val="both"/>
      </w:pPr>
      <w:r>
        <w:rPr>
          <w:rFonts w:ascii="Times New Roman"/>
          <w:b w:val="false"/>
          <w:i w:val="false"/>
          <w:color w:val="000000"/>
          <w:sz w:val="28"/>
        </w:rPr>
        <w:t>
      Цифрлық платформаларды, Ақпараттық жүйелерді іске асыру коммерциялық емес негізде жүзеге асырылатын болады және жеке және заңды тұлғалар үшін ақылы қызметтер көрсетуді, жеке кәсіпкерлік субъектілерінің, оның ішінде жеке бизнестің цифрлық платформаларының пайда болуы үшін шектеулерді көздемейтін болады.</w:t>
      </w:r>
    </w:p>
    <w:p>
      <w:pPr>
        <w:spacing w:after="0"/>
        <w:ind w:left="0"/>
        <w:jc w:val="both"/>
      </w:pPr>
      <w:r>
        <w:rPr>
          <w:rFonts w:ascii="Times New Roman"/>
          <w:b w:val="false"/>
          <w:i w:val="false"/>
          <w:color w:val="000000"/>
          <w:sz w:val="28"/>
        </w:rPr>
        <w:t xml:space="preserve">
      Туристік саланың кадрларын даярлау жүйесін жетілдіру шеңберінде келесі шаралар іске асырылатын болады: </w:t>
      </w:r>
    </w:p>
    <w:p>
      <w:pPr>
        <w:spacing w:after="0"/>
        <w:ind w:left="0"/>
        <w:jc w:val="both"/>
      </w:pPr>
      <w:r>
        <w:rPr>
          <w:rFonts w:ascii="Times New Roman"/>
          <w:b w:val="false"/>
          <w:i w:val="false"/>
          <w:color w:val="000000"/>
          <w:sz w:val="28"/>
        </w:rPr>
        <w:t xml:space="preserve">
      1) халықаралық сарапшыларды тарта отырып, туризм бойынша білім беретін оқу бағдарламаларын қалыптастыру бойынша әдіснамалық ұсынымдар әзірлеу; </w:t>
      </w:r>
    </w:p>
    <w:p>
      <w:pPr>
        <w:spacing w:after="0"/>
        <w:ind w:left="0"/>
        <w:jc w:val="both"/>
      </w:pPr>
      <w:r>
        <w:rPr>
          <w:rFonts w:ascii="Times New Roman"/>
          <w:b w:val="false"/>
          <w:i w:val="false"/>
          <w:color w:val="000000"/>
          <w:sz w:val="28"/>
        </w:rPr>
        <w:t xml:space="preserve">
      2) туристік сала үшін кадрлар даярлау жөніндегі білім беру бағдарламаларында ағылшын тіліндегі пәндер үлесін ұлғайту; </w:t>
      </w:r>
    </w:p>
    <w:p>
      <w:pPr>
        <w:spacing w:after="0"/>
        <w:ind w:left="0"/>
        <w:jc w:val="both"/>
      </w:pPr>
      <w:r>
        <w:rPr>
          <w:rFonts w:ascii="Times New Roman"/>
          <w:b w:val="false"/>
          <w:i w:val="false"/>
          <w:color w:val="000000"/>
          <w:sz w:val="28"/>
        </w:rPr>
        <w:t xml:space="preserve">
      3) бизнес өкілдерін және мүдделі тараптарды білім беру бағдарламалары мен оқу-әдістемелік материалдарды әзірлеуге тарту; </w:t>
      </w:r>
    </w:p>
    <w:p>
      <w:pPr>
        <w:spacing w:after="0"/>
        <w:ind w:left="0"/>
        <w:jc w:val="both"/>
      </w:pPr>
      <w:r>
        <w:rPr>
          <w:rFonts w:ascii="Times New Roman"/>
          <w:b w:val="false"/>
          <w:i w:val="false"/>
          <w:color w:val="000000"/>
          <w:sz w:val="28"/>
        </w:rPr>
        <w:t>
      4) бизнес өкілдерін, оның ішінде қонақ үйлердің менеджерлерін, туроператорларды, "Болашақ" бағдарламасының түлектерін пәндерді оқытуға және бітіру жұмыстарына басшылық жасауға тарту;</w:t>
      </w:r>
    </w:p>
    <w:p>
      <w:pPr>
        <w:spacing w:after="0"/>
        <w:ind w:left="0"/>
        <w:jc w:val="both"/>
      </w:pPr>
      <w:r>
        <w:rPr>
          <w:rFonts w:ascii="Times New Roman"/>
          <w:b w:val="false"/>
          <w:i w:val="false"/>
          <w:color w:val="000000"/>
          <w:sz w:val="28"/>
        </w:rPr>
        <w:t>
      5) оқыту бағдарламаларына қысқа мерзімді курстарды енгізу (Coursera, Academy.tourismonline.kz).</w:t>
      </w:r>
    </w:p>
    <w:p>
      <w:pPr>
        <w:spacing w:after="0"/>
        <w:ind w:left="0"/>
        <w:jc w:val="both"/>
      </w:pPr>
      <w:r>
        <w:rPr>
          <w:rFonts w:ascii="Times New Roman"/>
          <w:b w:val="false"/>
          <w:i w:val="false"/>
          <w:color w:val="000000"/>
          <w:sz w:val="28"/>
        </w:rPr>
        <w:t xml:space="preserve">
      Пакеттік турларды ынталандыру және ілгерілету үшін туристік өнімдерді дамыту бағдарламасы тартылатын болады. Бағдарламаның мәні БТА-ға кепілдендірілген күні мен белгіленген бағалары бар пакеттік турлар болып табылатын туристік өнімдерді таңдау және одан әрі ілгерілету болып табылады. </w:t>
      </w:r>
    </w:p>
    <w:p>
      <w:pPr>
        <w:spacing w:after="0"/>
        <w:ind w:left="0"/>
        <w:jc w:val="both"/>
      </w:pPr>
      <w:r>
        <w:rPr>
          <w:rFonts w:ascii="Times New Roman"/>
          <w:b w:val="false"/>
          <w:i w:val="false"/>
          <w:color w:val="000000"/>
          <w:sz w:val="28"/>
        </w:rPr>
        <w:t>
      Туристік өнімдерді дамыту Бағдарламасы шеңберінде туристік өнімдердің үлкен ассортиментін әзірлеуді ынталандыру үшін кепілді күні және БТА-ға белгіленген бағасы бар туристік өнімдер ілгерілетілетін болады.</w:t>
      </w:r>
    </w:p>
    <w:p>
      <w:pPr>
        <w:spacing w:after="0"/>
        <w:ind w:left="0"/>
        <w:jc w:val="both"/>
      </w:pPr>
      <w:r>
        <w:rPr>
          <w:rFonts w:ascii="Times New Roman"/>
          <w:b w:val="false"/>
          <w:i w:val="false"/>
          <w:color w:val="000000"/>
          <w:sz w:val="28"/>
        </w:rPr>
        <w:t xml:space="preserve">
      Туристер үшін сапалы қазақстандық туристік өнімдерді жасау мен дұрыс "жайластыру" консультациялық қолдау көрсетілетін болады. </w:t>
      </w:r>
    </w:p>
    <w:p>
      <w:pPr>
        <w:spacing w:after="0"/>
        <w:ind w:left="0"/>
        <w:jc w:val="both"/>
      </w:pPr>
      <w:r>
        <w:rPr>
          <w:rFonts w:ascii="Times New Roman"/>
          <w:b w:val="false"/>
          <w:i w:val="false"/>
          <w:color w:val="000000"/>
          <w:sz w:val="28"/>
        </w:rPr>
        <w:t>
      Шағын өңірлік орналастыру құралдары - қонақ үйлерді сертификаттау жүргізіледі.</w:t>
      </w:r>
    </w:p>
    <w:bookmarkStart w:name="z87" w:id="76"/>
    <w:p>
      <w:pPr>
        <w:spacing w:after="0"/>
        <w:ind w:left="0"/>
        <w:jc w:val="both"/>
      </w:pPr>
      <w:r>
        <w:rPr>
          <w:rFonts w:ascii="Times New Roman"/>
          <w:b w:val="false"/>
          <w:i w:val="false"/>
          <w:color w:val="000000"/>
          <w:sz w:val="28"/>
        </w:rPr>
        <w:t>
      Қазақстан Республикасы ТЖМ аумақтық бөлімшелерін туристер мен туристік топтардың жүріп-тұру маршруттары, сондай-ақ ұсынылған ақпаратты сақтау, пайдалану және есептен шығару туралы хабардар етудегі талап ету бойынша норманы енгізу іздестіру іс-шараларын уақтылы ұйымдастыруды, қажет болған жағдайда медициналық көмек көрсетуді немесе туристік жорықтардан уақтылы қайтып келмеген жағдайда туристердің алдын ала белгілі жүру маршруттары бойынша эвакуациялауды қамтамасыз етеді.</w:t>
      </w:r>
    </w:p>
    <w:bookmarkEnd w:id="76"/>
    <w:p>
      <w:pPr>
        <w:spacing w:after="0"/>
        <w:ind w:left="0"/>
        <w:jc w:val="both"/>
      </w:pPr>
      <w:r>
        <w:rPr>
          <w:rFonts w:ascii="Times New Roman"/>
          <w:b w:val="false"/>
          <w:i w:val="false"/>
          <w:color w:val="000000"/>
          <w:sz w:val="28"/>
        </w:rPr>
        <w:t>
      Бұдан басқа, туристердің қауіпсіздігін қамтамасыз ету және саяхат жайлылығын арттыру мақсатында туристік соқпақтарды таңбалау жөніндегі стандарт қабылданады және бүкіл Қазақстан бойынша туристік соқпақтарды таңбалау тәсілінің біркелкілігі қамтамасыз етіледі. Әр категорияның белгілі бір түске сәйкес келетін туристердің күрделілігі мен дайындық деңгейіне сәйкес жолдарды бөлу, жолдың басында маршруттың күрделілігі туралы ақпаратты және туристке қажетті талаптарды орналастыру, стандартталған көрсеткіштерді, ақпараттық тақталар мен стендтерді орнату туристерді жақсырақ басқаруға және қауіпті жорықтарды болдырмауға мүмкіндік береді.</w:t>
      </w:r>
    </w:p>
    <w:p>
      <w:pPr>
        <w:spacing w:after="0"/>
        <w:ind w:left="0"/>
        <w:jc w:val="both"/>
      </w:pPr>
      <w:r>
        <w:rPr>
          <w:rFonts w:ascii="Times New Roman"/>
          <w:b w:val="false"/>
          <w:i w:val="false"/>
          <w:color w:val="000000"/>
          <w:sz w:val="28"/>
        </w:rPr>
        <w:t>
      Елдің туристік әлеуетін арттырудың және ішкі және шетелдік туристерді тартудың негізгі факторы туристік нысандар мен өнімдерді сапалы және жан-жақты ілгерілету болып табылады. Туристік объектілерді халықаралық деңгейде ілгерілетуді және елдік брэндингті басқаруды "KazakhTourism" ҰК" АҚ жүзеге асыратын болады.</w:t>
      </w:r>
    </w:p>
    <w:p>
      <w:pPr>
        <w:spacing w:after="0"/>
        <w:ind w:left="0"/>
        <w:jc w:val="both"/>
      </w:pPr>
      <w:r>
        <w:rPr>
          <w:rFonts w:ascii="Times New Roman"/>
          <w:b w:val="false"/>
          <w:i w:val="false"/>
          <w:color w:val="000000"/>
          <w:sz w:val="28"/>
        </w:rPr>
        <w:t>
      Өңірлік туристік әлеуетті және туристік объектілерді ілгерілетуді дамыту үшін DMO (Destination management organization) тетігін енгізу арқылы бизнес өкілдерін саланы басқару процесіне ықпалдастыру маңызды.</w:t>
      </w:r>
    </w:p>
    <w:p>
      <w:pPr>
        <w:spacing w:after="0"/>
        <w:ind w:left="0"/>
        <w:jc w:val="both"/>
      </w:pPr>
      <w:r>
        <w:rPr>
          <w:rFonts w:ascii="Times New Roman"/>
          <w:b w:val="false"/>
          <w:i w:val="false"/>
          <w:color w:val="000000"/>
          <w:sz w:val="28"/>
        </w:rPr>
        <w:t>
      Бірінші кезеңде өңірлік туристік кеңселерді пилоттық режимде іске қосуды пысықтау жоспарлануда.</w:t>
      </w:r>
    </w:p>
    <w:p>
      <w:pPr>
        <w:spacing w:after="0"/>
        <w:ind w:left="0"/>
        <w:jc w:val="both"/>
      </w:pPr>
      <w:r>
        <w:rPr>
          <w:rFonts w:ascii="Times New Roman"/>
          <w:b w:val="false"/>
          <w:i w:val="false"/>
          <w:color w:val="000000"/>
          <w:sz w:val="28"/>
        </w:rPr>
        <w:t>
      Осыған байланысты ипподромдар үшін қосымша қаржыландыру және коммерцияландыру көздерін құру және жалпы ат спорты индустриясын дамыту үшін жағдайлар жасау мақсатында ипподромдар аумақтарындағы тотализаторлардың қызметін шешу мәселесі пысықталатын болады.</w:t>
      </w:r>
    </w:p>
    <w:bookmarkStart w:name="z88" w:id="77"/>
    <w:p>
      <w:pPr>
        <w:spacing w:after="0"/>
        <w:ind w:left="0"/>
        <w:jc w:val="both"/>
      </w:pPr>
      <w:r>
        <w:rPr>
          <w:rFonts w:ascii="Times New Roman"/>
          <w:b w:val="false"/>
          <w:i w:val="false"/>
          <w:color w:val="000000"/>
          <w:sz w:val="28"/>
        </w:rPr>
        <w:t xml:space="preserve">
      Туристік саланың бір бөлігі ретінде ойын бизнесін дамыту мақсатында пакеттік ұсыныстарды сапалы қалыптастыруды пысықтау қажет болады. Осындай ұсыныстардың бірі Қазақстан тарапынан Каспий теңізінің пакеттік турлары болуы мүмкін, өйткені бірқатар Каспий маңы елдерінде құмар ойындарға тыйым салынады. </w:t>
      </w:r>
    </w:p>
    <w:bookmarkEnd w:id="77"/>
    <w:p>
      <w:pPr>
        <w:spacing w:after="0"/>
        <w:ind w:left="0"/>
        <w:jc w:val="both"/>
      </w:pPr>
      <w:r>
        <w:rPr>
          <w:rFonts w:ascii="Times New Roman"/>
          <w:b w:val="false"/>
          <w:i w:val="false"/>
          <w:color w:val="000000"/>
          <w:sz w:val="28"/>
        </w:rPr>
        <w:t xml:space="preserve">
      Туристік өнімдерді дамыту туризмнің келесі танымал бағыттарын қоса алғанда жүзеге асырылады: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Экологиялық туризм</w:t>
      </w:r>
    </w:p>
    <w:p>
      <w:pPr>
        <w:spacing w:after="0"/>
        <w:ind w:left="0"/>
        <w:jc w:val="both"/>
      </w:pPr>
      <w:r>
        <w:rPr>
          <w:rFonts w:ascii="Times New Roman"/>
          <w:b w:val="false"/>
          <w:i w:val="false"/>
          <w:color w:val="000000"/>
          <w:sz w:val="28"/>
        </w:rPr>
        <w:t>
      Экологиялық туризмді дамытуға басқарудың тұрақты нысандарын енгізу мақсатында мынадай шаралар көзделеді:</w:t>
      </w:r>
    </w:p>
    <w:p>
      <w:pPr>
        <w:spacing w:after="0"/>
        <w:ind w:left="0"/>
        <w:jc w:val="both"/>
      </w:pPr>
      <w:r>
        <w:rPr>
          <w:rFonts w:ascii="Times New Roman"/>
          <w:b w:val="false"/>
          <w:i w:val="false"/>
          <w:color w:val="000000"/>
          <w:sz w:val="28"/>
        </w:rPr>
        <w:t>
      1) қолданыстағы практикалар және туризм саласындағы, оның ішінде ЕҚТА-дағы заңнама негізінде экологиялық туризмді дамыту үшін ұсыныстар әзірлеу;</w:t>
      </w:r>
    </w:p>
    <w:p>
      <w:pPr>
        <w:spacing w:after="0"/>
        <w:ind w:left="0"/>
        <w:jc w:val="both"/>
      </w:pPr>
      <w:r>
        <w:rPr>
          <w:rFonts w:ascii="Times New Roman"/>
          <w:b w:val="false"/>
          <w:i w:val="false"/>
          <w:color w:val="000000"/>
          <w:sz w:val="28"/>
        </w:rPr>
        <w:t>
      2) сапаны бағалау жүйесі шеңберінде экотуризм субъектілерін ерікті сертификаттауды енгізу;</w:t>
      </w:r>
    </w:p>
    <w:p>
      <w:pPr>
        <w:spacing w:after="0"/>
        <w:ind w:left="0"/>
        <w:jc w:val="both"/>
      </w:pPr>
      <w:r>
        <w:rPr>
          <w:rFonts w:ascii="Times New Roman"/>
          <w:b w:val="false"/>
          <w:i w:val="false"/>
          <w:color w:val="000000"/>
          <w:sz w:val="28"/>
        </w:rPr>
        <w:t>
      3) тізілімді құру және сертификатталған қонақ үйлерді онлайн-брондау платформасын құру мәселесін пысықтау.</w:t>
      </w:r>
    </w:p>
    <w:p>
      <w:pPr>
        <w:spacing w:after="0"/>
        <w:ind w:left="0"/>
        <w:jc w:val="both"/>
      </w:pPr>
      <w:r>
        <w:rPr>
          <w:rFonts w:ascii="Times New Roman"/>
          <w:b w:val="false"/>
          <w:i w:val="false"/>
          <w:color w:val="000000"/>
          <w:sz w:val="28"/>
        </w:rPr>
        <w:t>
      4) орнықты дамудың нысандары мен стандарттары БТА-ға жүйелі негізде енгізілетін және табиғатқа ұқыпты қарау жөніндегі ақпараттық науқан шеңберінде ел бойынша ілгерілейтін болады.</w:t>
      </w:r>
    </w:p>
    <w:bookmarkStart w:name="z89" w:id="78"/>
    <w:p>
      <w:pPr>
        <w:spacing w:after="0"/>
        <w:ind w:left="0"/>
        <w:jc w:val="both"/>
      </w:pPr>
      <w:r>
        <w:rPr>
          <w:rFonts w:ascii="Times New Roman"/>
          <w:b w:val="false"/>
          <w:i w:val="false"/>
          <w:color w:val="000000"/>
          <w:sz w:val="28"/>
        </w:rPr>
        <w:t xml:space="preserve">
      </w:t>
      </w:r>
      <w:r>
        <w:rPr>
          <w:rFonts w:ascii="Times New Roman"/>
          <w:b w:val="false"/>
          <w:i/>
          <w:color w:val="000000"/>
          <w:sz w:val="28"/>
        </w:rPr>
        <w:t>Агротуризм (ауылдық туризм)</w:t>
      </w:r>
    </w:p>
    <w:bookmarkEnd w:id="78"/>
    <w:p>
      <w:pPr>
        <w:spacing w:after="0"/>
        <w:ind w:left="0"/>
        <w:jc w:val="both"/>
      </w:pPr>
      <w:r>
        <w:rPr>
          <w:rFonts w:ascii="Times New Roman"/>
          <w:b w:val="false"/>
          <w:i w:val="false"/>
          <w:color w:val="000000"/>
          <w:sz w:val="28"/>
        </w:rPr>
        <w:t xml:space="preserve">
      Агротуризммен айналысу принципі ауылдарға </w:t>
      </w:r>
      <w:r>
        <w:rPr>
          <w:rFonts w:ascii="Times New Roman"/>
          <w:b w:val="false"/>
          <w:i/>
          <w:color w:val="000000"/>
          <w:sz w:val="28"/>
        </w:rPr>
        <w:t>(ауыл шаруашылығы жерлеріне)</w:t>
      </w:r>
      <w:r>
        <w:rPr>
          <w:rFonts w:ascii="Times New Roman"/>
          <w:b w:val="false"/>
          <w:i w:val="false"/>
          <w:color w:val="000000"/>
          <w:sz w:val="28"/>
        </w:rPr>
        <w:t xml:space="preserve"> туристерді тарту және оларға қызмет көрсету, мысалы, ауыл шаруашылығы қызметімен танысу, шеберлік сыныптарын өткізу, өнімді көрсету және дәмін тату және т.б., сондай-ақ олар өндіретін өнімді сату болып табылады.</w:t>
      </w:r>
    </w:p>
    <w:p>
      <w:pPr>
        <w:spacing w:after="0"/>
        <w:ind w:left="0"/>
        <w:jc w:val="both"/>
      </w:pPr>
      <w:r>
        <w:rPr>
          <w:rFonts w:ascii="Times New Roman"/>
          <w:b w:val="false"/>
          <w:i w:val="false"/>
          <w:color w:val="000000"/>
          <w:sz w:val="28"/>
        </w:rPr>
        <w:t>
      Агротуризм саласында мынадай шаралар қабылданатын болады:</w:t>
      </w:r>
    </w:p>
    <w:p>
      <w:pPr>
        <w:spacing w:after="0"/>
        <w:ind w:left="0"/>
        <w:jc w:val="both"/>
      </w:pPr>
      <w:r>
        <w:rPr>
          <w:rFonts w:ascii="Times New Roman"/>
          <w:b w:val="false"/>
          <w:i w:val="false"/>
          <w:color w:val="000000"/>
          <w:sz w:val="28"/>
        </w:rPr>
        <w:t>
      1) ЖАО-дың ауылдық жерлерде агротуристік объектілерді дамытуы: агротуризмді дамытуға дайын перспективалық нүктелер мен бастамашыл топтарды Іздеу және анықтау жүзеге асырылатын өңірлерге барып далалық зерттеулер;</w:t>
      </w:r>
    </w:p>
    <w:p>
      <w:pPr>
        <w:spacing w:after="0"/>
        <w:ind w:left="0"/>
        <w:jc w:val="both"/>
      </w:pPr>
      <w:r>
        <w:rPr>
          <w:rFonts w:ascii="Times New Roman"/>
          <w:b w:val="false"/>
          <w:i w:val="false"/>
          <w:color w:val="000000"/>
          <w:sz w:val="28"/>
        </w:rPr>
        <w:t>
      2) Қазақстан өңірлерінде ауыл тұрғындары үшін оқыту іс-шараларын өткізу. Кіріспе курстар кезінде ауыл тұрғындары ауылдардағы туристерге көрсетілетін қызметтер, клиенттерді тарту тәсілдері және т. б. туралы ақпарат ала алады;</w:t>
      </w:r>
    </w:p>
    <w:p>
      <w:pPr>
        <w:spacing w:after="0"/>
        <w:ind w:left="0"/>
        <w:jc w:val="both"/>
      </w:pPr>
      <w:r>
        <w:rPr>
          <w:rFonts w:ascii="Times New Roman"/>
          <w:b w:val="false"/>
          <w:i w:val="false"/>
          <w:color w:val="000000"/>
          <w:sz w:val="28"/>
        </w:rPr>
        <w:t>
      3) агротуризмде қызмет көрсететін субъектілердің тізілімін жасау және жүргізу, аудандарда үгіт және іздестіру жұмыстарын жүргізу, өңірлерге инвестициялар тарту, ауылдардың инфрақұрылымын жақсарту және аумақтың брендингін дамыту;</w:t>
      </w:r>
    </w:p>
    <w:p>
      <w:pPr>
        <w:spacing w:after="0"/>
        <w:ind w:left="0"/>
        <w:jc w:val="both"/>
      </w:pPr>
      <w:r>
        <w:rPr>
          <w:rFonts w:ascii="Times New Roman"/>
          <w:b w:val="false"/>
          <w:i w:val="false"/>
          <w:color w:val="000000"/>
          <w:sz w:val="28"/>
        </w:rPr>
        <w:t xml:space="preserve">
      4) фермерлерге ауыл шаруашылығы мақсатындағы жерлерде агротуризммен айналысуға мүмкіндік беру бөлігінде заңнаманы жетілдіру. Бұл шараны дамыту ауыл тұрғындарын қосымша жұмыспен қамтуды қамтамасыз ету арқылы ауылдық аумақтардың әл-ауқатының деңгейін арттыруға ықпал ететін болады </w:t>
      </w:r>
      <w:r>
        <w:rPr>
          <w:rFonts w:ascii="Times New Roman"/>
          <w:b w:val="false"/>
          <w:i/>
          <w:color w:val="000000"/>
          <w:sz w:val="28"/>
        </w:rPr>
        <w:t>(жылына орта есеппен 2,2 мыңнан немесе барлық фермерлік және шаруа қожалықтарының 1%).</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Этнографиялық туризм және қолөнер</w:t>
      </w:r>
    </w:p>
    <w:p>
      <w:pPr>
        <w:spacing w:after="0"/>
        <w:ind w:left="0"/>
        <w:jc w:val="both"/>
      </w:pPr>
      <w:r>
        <w:rPr>
          <w:rFonts w:ascii="Times New Roman"/>
          <w:b w:val="false"/>
          <w:i w:val="false"/>
          <w:color w:val="000000"/>
          <w:sz w:val="28"/>
        </w:rPr>
        <w:t>
      Этнографиялық туризмді дамыту мыналар арқылы жүзеге асырылатын болады:</w:t>
      </w:r>
    </w:p>
    <w:p>
      <w:pPr>
        <w:spacing w:after="0"/>
        <w:ind w:left="0"/>
        <w:jc w:val="both"/>
      </w:pPr>
      <w:r>
        <w:rPr>
          <w:rFonts w:ascii="Times New Roman"/>
          <w:b w:val="false"/>
          <w:i w:val="false"/>
          <w:color w:val="000000"/>
          <w:sz w:val="28"/>
        </w:rPr>
        <w:t>
      1) ауылдық өңірлерде туризм саласында шағын бизнес жүргізу мүмкіндіктері туралы (ұлттық қонақжайлылық пен этнографиялық элементтерге баса назар аудара отырып, қонақ үйлер ашу), оның ішінде туристік өнімдерді дистрибуциялау жөніндегі ақпаратты әзірлеу және тарату;</w:t>
      </w:r>
    </w:p>
    <w:p>
      <w:pPr>
        <w:spacing w:after="0"/>
        <w:ind w:left="0"/>
        <w:jc w:val="both"/>
      </w:pPr>
      <w:r>
        <w:rPr>
          <w:rFonts w:ascii="Times New Roman"/>
          <w:b w:val="false"/>
          <w:i w:val="false"/>
          <w:color w:val="000000"/>
          <w:sz w:val="28"/>
        </w:rPr>
        <w:t>
      2) Қазақстанның табиғи, мәдени және өзге де көрікті жерлерімен байланысты қазақ аңыздарының суретті жинақтарын шығару.</w:t>
      </w:r>
    </w:p>
    <w:bookmarkStart w:name="z90" w:id="79"/>
    <w:p>
      <w:pPr>
        <w:spacing w:after="0"/>
        <w:ind w:left="0"/>
        <w:jc w:val="both"/>
      </w:pPr>
      <w:r>
        <w:rPr>
          <w:rFonts w:ascii="Times New Roman"/>
          <w:b w:val="false"/>
          <w:i w:val="false"/>
          <w:color w:val="000000"/>
          <w:sz w:val="28"/>
        </w:rPr>
        <w:t>
      Мәдени ортаға сүңгудегі турист үшін маңызды фактор қолөнерді дамыту болып табылады.  2020 жылы туристік өнімнің құрамдас бөлігі ретінде қолөнершілікті кешенді зерттеу жүргізілді, оның қорытындысы бойынша қолөнер саласының жүйелік проблемаларын еңсеру бойынша мынадай тәсілдер әзірленді:</w:t>
      </w:r>
    </w:p>
    <w:bookmarkEnd w:id="79"/>
    <w:p>
      <w:pPr>
        <w:spacing w:after="0"/>
        <w:ind w:left="0"/>
        <w:jc w:val="both"/>
      </w:pPr>
      <w:r>
        <w:rPr>
          <w:rFonts w:ascii="Times New Roman"/>
          <w:b w:val="false"/>
          <w:i w:val="false"/>
          <w:color w:val="000000"/>
          <w:sz w:val="28"/>
        </w:rPr>
        <w:t>
      1) қолөнершілікті дамыту саласындағы нормативтік құқықтық актілер жетілдіріледі (қолөнершілердің мәртебесін бекіту, жаңа ЭҚЖЖ енгізу және т. б.) және Қазақстанда қолөнершілікті дамыту тұжырымдамасы өзектендіріледі;</w:t>
      </w:r>
    </w:p>
    <w:p>
      <w:pPr>
        <w:spacing w:after="0"/>
        <w:ind w:left="0"/>
        <w:jc w:val="both"/>
      </w:pPr>
      <w:r>
        <w:rPr>
          <w:rFonts w:ascii="Times New Roman"/>
          <w:b w:val="false"/>
          <w:i w:val="false"/>
          <w:color w:val="000000"/>
          <w:sz w:val="28"/>
        </w:rPr>
        <w:t xml:space="preserve">
      2) қолөнершілердің мәртебесін бекіте отырып, Қазақстан қолөнершілерінің ұлттық тізілімі қалыптастырылатын болады; </w:t>
      </w:r>
    </w:p>
    <w:p>
      <w:pPr>
        <w:spacing w:after="0"/>
        <w:ind w:left="0"/>
        <w:jc w:val="both"/>
      </w:pPr>
      <w:r>
        <w:rPr>
          <w:rFonts w:ascii="Times New Roman"/>
          <w:b w:val="false"/>
          <w:i w:val="false"/>
          <w:color w:val="000000"/>
          <w:sz w:val="28"/>
        </w:rPr>
        <w:t>
      3) БТА-да қолөнер шеберханалары желісін құра отырып, қолөнершілер орталықтарын ашу жоспарлануда;</w:t>
      </w:r>
    </w:p>
    <w:p>
      <w:pPr>
        <w:spacing w:after="0"/>
        <w:ind w:left="0"/>
        <w:jc w:val="both"/>
      </w:pPr>
      <w:r>
        <w:rPr>
          <w:rFonts w:ascii="Times New Roman"/>
          <w:b w:val="false"/>
          <w:i w:val="false"/>
          <w:color w:val="000000"/>
          <w:sz w:val="28"/>
        </w:rPr>
        <w:t>
      4) ұлттық қолөнер өнімінің (кәдесый өнімі), сондай-ақ өңірлік өнімнің стандарттары мен көрнекі айдентикасын әзірлеу;</w:t>
      </w:r>
    </w:p>
    <w:p>
      <w:pPr>
        <w:spacing w:after="0"/>
        <w:ind w:left="0"/>
        <w:jc w:val="both"/>
      </w:pPr>
      <w:r>
        <w:rPr>
          <w:rFonts w:ascii="Times New Roman"/>
          <w:b w:val="false"/>
          <w:i w:val="false"/>
          <w:color w:val="000000"/>
          <w:sz w:val="28"/>
        </w:rPr>
        <w:t>
      5) Қазақстанда қолөнер өнерін кеңінен ілгерілету және қолөнершілердің мәртебесін арттыру, қолөнершілік бойынша қолданыстағы онлайн-платформаларды қолөнер өнімін іске асыру үшін бірыңғай маркетплейспен интеграциялау;</w:t>
      </w:r>
    </w:p>
    <w:p>
      <w:pPr>
        <w:spacing w:after="0"/>
        <w:ind w:left="0"/>
        <w:jc w:val="both"/>
      </w:pPr>
      <w:r>
        <w:rPr>
          <w:rFonts w:ascii="Times New Roman"/>
          <w:b w:val="false"/>
          <w:i w:val="false"/>
          <w:color w:val="000000"/>
          <w:sz w:val="28"/>
        </w:rPr>
        <w:t>
      6) қолөнершілерді маркетинг және сату дағдыларына үйрету;</w:t>
      </w:r>
    </w:p>
    <w:p>
      <w:pPr>
        <w:spacing w:after="0"/>
        <w:ind w:left="0"/>
        <w:jc w:val="both"/>
      </w:pPr>
      <w:r>
        <w:rPr>
          <w:rFonts w:ascii="Times New Roman"/>
          <w:b w:val="false"/>
          <w:i w:val="false"/>
          <w:color w:val="000000"/>
          <w:sz w:val="28"/>
        </w:rPr>
        <w:t xml:space="preserve">
      7) Қазақстанда қолөнер саласындағы өзін-өзі реттейтін ұйым құруға жәрдемдесу болып табылады. </w:t>
      </w:r>
    </w:p>
    <w:p>
      <w:pPr>
        <w:spacing w:after="0"/>
        <w:ind w:left="0"/>
        <w:jc w:val="both"/>
      </w:pPr>
      <w:r>
        <w:rPr>
          <w:rFonts w:ascii="Times New Roman"/>
          <w:b w:val="false"/>
          <w:i w:val="false"/>
          <w:color w:val="000000"/>
          <w:sz w:val="28"/>
        </w:rPr>
        <w:t>
      Дамыған елдердегі және туристік жерлердегі қазіргі заманғы қалалардың міндетті атрибуты осындай саудаға бейімделген құрылыстардың болмауына байланысты Қазақстанда іс жүзінде дамымаған сауда көшелері болып табылады.</w:t>
      </w:r>
    </w:p>
    <w:p>
      <w:pPr>
        <w:spacing w:after="0"/>
        <w:ind w:left="0"/>
        <w:jc w:val="both"/>
      </w:pPr>
      <w:r>
        <w:rPr>
          <w:rFonts w:ascii="Times New Roman"/>
          <w:b w:val="false"/>
          <w:i w:val="false"/>
          <w:color w:val="000000"/>
          <w:sz w:val="28"/>
        </w:rPr>
        <w:t>
      Сауда көшелері келушілерді халық шығармашылығы мен ұлттық тағамдар тағамдары бар кәдесый дүкендерінің көптігімен қызықтыратын туристік орынға айналуы мүмкін. Даму жолдарының бірі автокөлік үшін көшелерді жабу және олардың арасында жаяу жүргіншілер трафигі өтетін мерзімсіз орналастырылатын сауда павильондарын орнату болуы мүмкін.</w:t>
      </w:r>
    </w:p>
    <w:bookmarkStart w:name="z91" w:id="80"/>
    <w:p>
      <w:pPr>
        <w:spacing w:after="0"/>
        <w:ind w:left="0"/>
        <w:jc w:val="both"/>
      </w:pPr>
      <w:r>
        <w:rPr>
          <w:rFonts w:ascii="Times New Roman"/>
          <w:b w:val="false"/>
          <w:i w:val="false"/>
          <w:color w:val="000000"/>
          <w:sz w:val="28"/>
        </w:rPr>
        <w:t>
      Туристік салада сауда инфрақұрылымын дамыту кәсіпкерлік субъектілерінің дамуына серпін береді, сондай-ақ ұлттық-мәдени сәйкестендірудің ажырамас бөлігі болып табылатын қызмет түрі ретінде қолөнершілікті жандандырады.</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Кемпингтік туризм және автокеруен</w:t>
      </w:r>
    </w:p>
    <w:p>
      <w:pPr>
        <w:spacing w:after="0"/>
        <w:ind w:left="0"/>
        <w:jc w:val="both"/>
      </w:pPr>
      <w:r>
        <w:rPr>
          <w:rFonts w:ascii="Times New Roman"/>
          <w:b w:val="false"/>
          <w:i w:val="false"/>
          <w:color w:val="000000"/>
          <w:sz w:val="28"/>
        </w:rPr>
        <w:t>
      Кемпингтік туризм мен автокеруенді табысты дамыту мақсатында мынадай шаралар іске асырылатын болады:</w:t>
      </w:r>
    </w:p>
    <w:p>
      <w:pPr>
        <w:spacing w:after="0"/>
        <w:ind w:left="0"/>
        <w:jc w:val="both"/>
      </w:pPr>
      <w:r>
        <w:rPr>
          <w:rFonts w:ascii="Times New Roman"/>
          <w:b w:val="false"/>
          <w:i w:val="false"/>
          <w:color w:val="000000"/>
          <w:sz w:val="28"/>
        </w:rPr>
        <w:t>
      1) дамыған елдердің халықаралық стандарттары негізінде олардың санаттарына қарай кемпингтерді жобалау және қызмет көрсету стандарттарын (көрсетілетін қызметтер тізбесі мен сервис деңгейі) әзірлеу, рекреациялық көлік үшін ыңғайлы жол жүрісін қамтамасыз ету жөніндегі халықаралық тәжірибені (белгілер және т. б.) ескере отырып, Қазақстанның жол жүрісі қағидаларын жетілдіру;</w:t>
      </w:r>
    </w:p>
    <w:p>
      <w:pPr>
        <w:spacing w:after="0"/>
        <w:ind w:left="0"/>
        <w:jc w:val="both"/>
      </w:pPr>
      <w:r>
        <w:rPr>
          <w:rFonts w:ascii="Times New Roman"/>
          <w:b w:val="false"/>
          <w:i w:val="false"/>
          <w:color w:val="000000"/>
          <w:sz w:val="28"/>
        </w:rPr>
        <w:t>
       2) ең танымал автомаршруттар бойында, оның ішінде мемлекеттік-жекешелік әріптестік тетіктерін пайдалана отырып, кемпингтер, трейлерлік парктер, глэмпингтер ("сәнді" кемпинг), этноауылдар желісін құруға жәрдемдесу;</w:t>
      </w:r>
    </w:p>
    <w:bookmarkStart w:name="z92" w:id="81"/>
    <w:p>
      <w:pPr>
        <w:spacing w:after="0"/>
        <w:ind w:left="0"/>
        <w:jc w:val="both"/>
      </w:pPr>
      <w:r>
        <w:rPr>
          <w:rFonts w:ascii="Times New Roman"/>
          <w:b w:val="false"/>
          <w:i w:val="false"/>
          <w:color w:val="000000"/>
          <w:sz w:val="28"/>
        </w:rPr>
        <w:t>
      3) "ҚазАвтоЖол" ҰК" АҚ бірлесіп керуен-тұрақтар мен күзетілетін TIR-тұрақтарды ұйымдастыруға жәрдемдесу.</w:t>
      </w:r>
    </w:p>
    <w:bookmarkEnd w:id="81"/>
    <w:p>
      <w:pPr>
        <w:spacing w:after="0"/>
        <w:ind w:left="0"/>
        <w:jc w:val="both"/>
      </w:pPr>
      <w:r>
        <w:rPr>
          <w:rFonts w:ascii="Times New Roman"/>
          <w:b w:val="false"/>
          <w:i w:val="false"/>
          <w:color w:val="000000"/>
          <w:sz w:val="28"/>
        </w:rPr>
        <w:t xml:space="preserve">
      </w:t>
      </w:r>
      <w:r>
        <w:rPr>
          <w:rFonts w:ascii="Times New Roman"/>
          <w:b w:val="false"/>
          <w:i/>
          <w:color w:val="000000"/>
          <w:sz w:val="28"/>
        </w:rPr>
        <w:t>Балалар-жасөспірімдер туризмі (бұдан әрі – БЖТ) және жастар туризмі</w:t>
      </w:r>
    </w:p>
    <w:p>
      <w:pPr>
        <w:spacing w:after="0"/>
        <w:ind w:left="0"/>
        <w:jc w:val="both"/>
      </w:pPr>
      <w:r>
        <w:rPr>
          <w:rFonts w:ascii="Times New Roman"/>
          <w:b w:val="false"/>
          <w:i w:val="false"/>
          <w:color w:val="000000"/>
          <w:sz w:val="28"/>
        </w:rPr>
        <w:t>
      БЖТ ынталандыру мақсатында мынадай шараларды іске асыру көзделеді:</w:t>
      </w:r>
    </w:p>
    <w:p>
      <w:pPr>
        <w:spacing w:after="0"/>
        <w:ind w:left="0"/>
        <w:jc w:val="both"/>
      </w:pPr>
      <w:r>
        <w:rPr>
          <w:rFonts w:ascii="Times New Roman"/>
          <w:b w:val="false"/>
          <w:i w:val="false"/>
          <w:color w:val="000000"/>
          <w:sz w:val="28"/>
        </w:rPr>
        <w:t>
      1) инфрақұрылымдық, заңнамалық кедергілерді еңсеру, балалардың қауіпсіз демалысын қамтамасыз ету, жазғы лагерьлер мен БЖТ-ның басқа да субъектілері үшін тиісті мамандар даярлау жөніндегі нақты шараларды қоса отырып, БЖТ-ны дамытудың Жол картасын әзірлеу;</w:t>
      </w:r>
    </w:p>
    <w:p>
      <w:pPr>
        <w:spacing w:after="0"/>
        <w:ind w:left="0"/>
        <w:jc w:val="both"/>
      </w:pPr>
      <w:r>
        <w:rPr>
          <w:rFonts w:ascii="Times New Roman"/>
          <w:b w:val="false"/>
          <w:i w:val="false"/>
          <w:color w:val="000000"/>
          <w:sz w:val="28"/>
        </w:rPr>
        <w:t>
      2) "Тірі сабақтар" жобасын трансформациялау және оны жергілікті атқарушы органдардың одан әрі іске асыруы;</w:t>
      </w:r>
    </w:p>
    <w:p>
      <w:pPr>
        <w:spacing w:after="0"/>
        <w:ind w:left="0"/>
        <w:jc w:val="both"/>
      </w:pPr>
      <w:r>
        <w:rPr>
          <w:rFonts w:ascii="Times New Roman"/>
          <w:b w:val="false"/>
          <w:i w:val="false"/>
          <w:color w:val="000000"/>
          <w:sz w:val="28"/>
        </w:rPr>
        <w:t>
      3) "Тірі сабақтар" жобасын мектеп бағдарламасына енгізу мәселесін пысықтау;</w:t>
      </w:r>
    </w:p>
    <w:p>
      <w:pPr>
        <w:spacing w:after="0"/>
        <w:ind w:left="0"/>
        <w:jc w:val="both"/>
      </w:pPr>
      <w:r>
        <w:rPr>
          <w:rFonts w:ascii="Times New Roman"/>
          <w:b w:val="false"/>
          <w:i w:val="false"/>
          <w:color w:val="000000"/>
          <w:sz w:val="28"/>
        </w:rPr>
        <w:t>
      4) балалар топтары үшін экскурсоводтар мен аниматор-гидтерді дайындау;</w:t>
      </w:r>
    </w:p>
    <w:p>
      <w:pPr>
        <w:spacing w:after="0"/>
        <w:ind w:left="0"/>
        <w:jc w:val="both"/>
      </w:pPr>
      <w:r>
        <w:rPr>
          <w:rFonts w:ascii="Times New Roman"/>
          <w:b w:val="false"/>
          <w:i w:val="false"/>
          <w:color w:val="000000"/>
          <w:sz w:val="28"/>
        </w:rPr>
        <w:t>
      5) балалар аудиториясына бағытталған өнімдер желісін кеңейту.</w:t>
      </w:r>
    </w:p>
    <w:p>
      <w:pPr>
        <w:spacing w:after="0"/>
        <w:ind w:left="0"/>
        <w:jc w:val="both"/>
      </w:pPr>
      <w:r>
        <w:rPr>
          <w:rFonts w:ascii="Times New Roman"/>
          <w:b w:val="false"/>
          <w:i w:val="false"/>
          <w:color w:val="000000"/>
          <w:sz w:val="28"/>
        </w:rPr>
        <w:t>
      Жастарды туризмді дамытуға ынталандыру мақсатында мынадай шаралар көзделетін болады:</w:t>
      </w:r>
    </w:p>
    <w:p>
      <w:pPr>
        <w:spacing w:after="0"/>
        <w:ind w:left="0"/>
        <w:jc w:val="both"/>
      </w:pPr>
      <w:r>
        <w:rPr>
          <w:rFonts w:ascii="Times New Roman"/>
          <w:b w:val="false"/>
          <w:i w:val="false"/>
          <w:color w:val="000000"/>
          <w:sz w:val="28"/>
        </w:rPr>
        <w:t>
      1) жастарға арналған арнайы турларды қалыптастыру;</w:t>
      </w:r>
    </w:p>
    <w:p>
      <w:pPr>
        <w:spacing w:after="0"/>
        <w:ind w:left="0"/>
        <w:jc w:val="both"/>
      </w:pPr>
      <w:r>
        <w:rPr>
          <w:rFonts w:ascii="Times New Roman"/>
          <w:b w:val="false"/>
          <w:i w:val="false"/>
          <w:color w:val="000000"/>
          <w:sz w:val="28"/>
        </w:rPr>
        <w:t>
      2) туризмде жаңа тауашалар ашу мақсатында жастар кәсіпкерлігін дамыту;</w:t>
      </w:r>
    </w:p>
    <w:p>
      <w:pPr>
        <w:spacing w:after="0"/>
        <w:ind w:left="0"/>
        <w:jc w:val="both"/>
      </w:pPr>
      <w:r>
        <w:rPr>
          <w:rFonts w:ascii="Times New Roman"/>
          <w:b w:val="false"/>
          <w:i w:val="false"/>
          <w:color w:val="000000"/>
          <w:sz w:val="28"/>
        </w:rPr>
        <w:t>
      3) жұмыспен қамту үшін ірі туристік іс-шараларға жастар өкілдерін тарту (сервис қызметтері, гидтер және т.б.).</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Емдеу-сауықтыру және медициналық туризм</w:t>
      </w:r>
    </w:p>
    <w:bookmarkStart w:name="z93" w:id="82"/>
    <w:p>
      <w:pPr>
        <w:spacing w:after="0"/>
        <w:ind w:left="0"/>
        <w:jc w:val="both"/>
      </w:pPr>
      <w:r>
        <w:rPr>
          <w:rFonts w:ascii="Times New Roman"/>
          <w:b w:val="false"/>
          <w:i w:val="false"/>
          <w:color w:val="000000"/>
          <w:sz w:val="28"/>
        </w:rPr>
        <w:t>
      Емдеу-сауықтыру және медициналық туризмді дамытудың мақсаты медициналық туризмнің жаһандық нарықтық жүйесіне интеграцияланған денсаулық сақтаудың бәсекеге қабілетті секторын құру болады.</w:t>
      </w:r>
    </w:p>
    <w:bookmarkEnd w:id="82"/>
    <w:p>
      <w:pPr>
        <w:spacing w:after="0"/>
        <w:ind w:left="0"/>
        <w:jc w:val="both"/>
      </w:pPr>
      <w:r>
        <w:rPr>
          <w:rFonts w:ascii="Times New Roman"/>
          <w:b w:val="false"/>
          <w:i w:val="false"/>
          <w:color w:val="000000"/>
          <w:sz w:val="28"/>
        </w:rPr>
        <w:t>
      Қазақстанда медициналық туризмді (ішкі және келу) дамыту үшін, оның ішінде күрделі ем алу үшін үлкен әлеует бар, сондықтан шетелдік пациенттерді тарту үшін денсаулық сақтау ұйымдары мен сервистік қызметтердің әлеуетін арттыруға назар аударылатын болады. Сондай-ақ жетекші медициналық және санаторлы-курорттық ұйымдардың базасында Сапалы инновациялық медициналық және сауықтыру қызметтері қалыптастырылатын болады.</w:t>
      </w:r>
    </w:p>
    <w:p>
      <w:pPr>
        <w:spacing w:after="0"/>
        <w:ind w:left="0"/>
        <w:jc w:val="both"/>
      </w:pPr>
      <w:r>
        <w:rPr>
          <w:rFonts w:ascii="Times New Roman"/>
          <w:b w:val="false"/>
          <w:i w:val="false"/>
          <w:color w:val="000000"/>
          <w:sz w:val="28"/>
        </w:rPr>
        <w:t>
      Осыған байланысты емдеу-сауықтыру және медициналық туризм түрлерін табысты дамыту мақсатында мынадай шаралар іске асырылатын болады:</w:t>
      </w:r>
    </w:p>
    <w:p>
      <w:pPr>
        <w:spacing w:after="0"/>
        <w:ind w:left="0"/>
        <w:jc w:val="both"/>
      </w:pPr>
      <w:r>
        <w:rPr>
          <w:rFonts w:ascii="Times New Roman"/>
          <w:b w:val="false"/>
          <w:i w:val="false"/>
          <w:color w:val="000000"/>
          <w:sz w:val="28"/>
        </w:rPr>
        <w:t>
      1) халыққа санаторлы-курорттық, рекреациялық, сауықтыру қызметтерінің сапасын нығайтуға, дамытуға және арттыруға бағытталған қызметті салааралық үйлестіру;</w:t>
      </w:r>
    </w:p>
    <w:p>
      <w:pPr>
        <w:spacing w:after="0"/>
        <w:ind w:left="0"/>
        <w:jc w:val="both"/>
      </w:pPr>
      <w:r>
        <w:rPr>
          <w:rFonts w:ascii="Times New Roman"/>
          <w:b w:val="false"/>
          <w:i w:val="false"/>
          <w:color w:val="000000"/>
          <w:sz w:val="28"/>
        </w:rPr>
        <w:t>
      2) жыл бойы сапалы емдеу-сауықтыру қызметтерін ұсынуды ұлғайту мақсатында медициналық ұйымдар мен санаторлы-курорттық ұйымдардың туроператорлармен ынтымақтастығын дамыту;</w:t>
      </w:r>
    </w:p>
    <w:p>
      <w:pPr>
        <w:spacing w:after="0"/>
        <w:ind w:left="0"/>
        <w:jc w:val="both"/>
      </w:pPr>
      <w:r>
        <w:rPr>
          <w:rFonts w:ascii="Times New Roman"/>
          <w:b w:val="false"/>
          <w:i w:val="false"/>
          <w:color w:val="000000"/>
          <w:sz w:val="28"/>
        </w:rPr>
        <w:t>
      3) медициналық ұйымдарда сервис пен менеджментті дамыту;</w:t>
      </w:r>
    </w:p>
    <w:p>
      <w:pPr>
        <w:spacing w:after="0"/>
        <w:ind w:left="0"/>
        <w:jc w:val="both"/>
      </w:pPr>
      <w:r>
        <w:rPr>
          <w:rFonts w:ascii="Times New Roman"/>
          <w:b w:val="false"/>
          <w:i w:val="false"/>
          <w:color w:val="000000"/>
          <w:sz w:val="28"/>
        </w:rPr>
        <w:t>
      4) Қазақстанның медициналық туристік өнімдерін шетелдік нарықта қалыптастыру және ілгерілету;</w:t>
      </w:r>
    </w:p>
    <w:p>
      <w:pPr>
        <w:spacing w:after="0"/>
        <w:ind w:left="0"/>
        <w:jc w:val="both"/>
      </w:pPr>
      <w:r>
        <w:rPr>
          <w:rFonts w:ascii="Times New Roman"/>
          <w:b w:val="false"/>
          <w:i w:val="false"/>
          <w:color w:val="000000"/>
          <w:sz w:val="28"/>
        </w:rPr>
        <w:t>
      5) табысты халықаралық тәжірибені ескере отырып, осы бағыттың дамуын ынталандыру және қолдау.</w:t>
      </w:r>
    </w:p>
    <w:p>
      <w:pPr>
        <w:spacing w:after="0"/>
        <w:ind w:left="0"/>
        <w:jc w:val="both"/>
      </w:pPr>
      <w:r>
        <w:rPr>
          <w:rFonts w:ascii="Times New Roman"/>
          <w:b w:val="false"/>
          <w:i w:val="false"/>
          <w:color w:val="000000"/>
          <w:sz w:val="28"/>
        </w:rPr>
        <w:t>
      5.3. Елдің туристік әлеуетін өңірлік және халықаралық деңгейде ілгерілету, Қазақстан Республикасының аумағында MICE туризмді дамыту</w:t>
      </w:r>
    </w:p>
    <w:p>
      <w:pPr>
        <w:spacing w:after="0"/>
        <w:ind w:left="0"/>
        <w:jc w:val="both"/>
      </w:pPr>
      <w:r>
        <w:rPr>
          <w:rFonts w:ascii="Times New Roman"/>
          <w:b w:val="false"/>
          <w:i w:val="false"/>
          <w:color w:val="000000"/>
          <w:sz w:val="28"/>
        </w:rPr>
        <w:t xml:space="preserve">
      Қазақстанның елдік туристік брендін қалыптастыру және оның оң имиджін қалыптастыру – бұл елдің туристік әлеуетінің тартымдылығын арттырудың күшті құралы. </w:t>
      </w:r>
    </w:p>
    <w:p>
      <w:pPr>
        <w:spacing w:after="0"/>
        <w:ind w:left="0"/>
        <w:jc w:val="both"/>
      </w:pPr>
      <w:r>
        <w:rPr>
          <w:rFonts w:ascii="Times New Roman"/>
          <w:b w:val="false"/>
          <w:i w:val="false"/>
          <w:color w:val="000000"/>
          <w:sz w:val="28"/>
        </w:rPr>
        <w:t>
      Бренді бар ел туристерді қызықтырады, оның ұлттық бизнесі мен тауарлары бәсекелі күресте үлкен қолдау алады. Осыған байланысты Қазақстанның халықаралық нарықта жағымды туристік имиджін қалыптастыру оның бәсекеге қабілеттілігін арттыруда маңызды элемент болып табылады.</w:t>
      </w:r>
    </w:p>
    <w:bookmarkStart w:name="z94" w:id="83"/>
    <w:p>
      <w:pPr>
        <w:spacing w:after="0"/>
        <w:ind w:left="0"/>
        <w:jc w:val="both"/>
      </w:pPr>
      <w:r>
        <w:rPr>
          <w:rFonts w:ascii="Times New Roman"/>
          <w:b w:val="false"/>
          <w:i w:val="false"/>
          <w:color w:val="000000"/>
          <w:sz w:val="28"/>
        </w:rPr>
        <w:t>
      Қазақстан Республикасының туристік әлеуеті туралы хабардар болуды арттыру мақсатында интернетте цифрлық жарнаманы, теледидарда және/немесе интернетте бейнетаспаны орналастыру, әлеуметтік желілерде ілгерілету, PR-ілгерілету (оның ішінде жария тұлғалармен, салалық ықпал ету агенттерімен және пікір жетекшілерімен ынтымақтастық) сияқты құралдарды пайдалана отырып, халықаралық нарықта бірегей табиғи көрікті жерлерді ілгерілету және жарнамалау жөніндегі жұмысты жалғастыру қажет.; танымал ТВ-шоуларды тарту және т. б.), әлемдегі танымал туристік сайттармен және порталдармен ынтымақтастық, оның ішінде Қазақстан туралы ақпаратты осындай ресурстарға орналастыру, баспасөз турлары, блог-турлар және т. б.</w:t>
      </w:r>
    </w:p>
    <w:bookmarkEnd w:id="83"/>
    <w:p>
      <w:pPr>
        <w:spacing w:after="0"/>
        <w:ind w:left="0"/>
        <w:jc w:val="both"/>
      </w:pPr>
      <w:r>
        <w:rPr>
          <w:rFonts w:ascii="Times New Roman"/>
          <w:b w:val="false"/>
          <w:i w:val="false"/>
          <w:color w:val="000000"/>
          <w:sz w:val="28"/>
        </w:rPr>
        <w:t>
      Халықаралық тәжірибеге сәйкес жарқын және танымал іс-шараларды өткізу туристік ағынды ұлғайтудың ең тиімді тетіктерінің бірі болып табылады.</w:t>
      </w:r>
    </w:p>
    <w:p>
      <w:pPr>
        <w:spacing w:after="0"/>
        <w:ind w:left="0"/>
        <w:jc w:val="both"/>
      </w:pPr>
      <w:r>
        <w:rPr>
          <w:rFonts w:ascii="Times New Roman"/>
          <w:b w:val="false"/>
          <w:i w:val="false"/>
          <w:color w:val="000000"/>
          <w:sz w:val="28"/>
        </w:rPr>
        <w:t>
      Бұл тәсіл отандық турбизнеске сұранысты, өнімді, бағаны, коммуникативтік саясатты және өткізу саясатын зерттеу саласында тиімді маркетингтік іс-шараларды жүргізу бойынша практикалық құзыреттерді арттыруды қамтамасыз етуге мүмкіндік береді.</w:t>
      </w:r>
    </w:p>
    <w:p>
      <w:pPr>
        <w:spacing w:after="0"/>
        <w:ind w:left="0"/>
        <w:jc w:val="both"/>
      </w:pPr>
      <w:r>
        <w:rPr>
          <w:rFonts w:ascii="Times New Roman"/>
          <w:b w:val="false"/>
          <w:i w:val="false"/>
          <w:color w:val="000000"/>
          <w:sz w:val="28"/>
        </w:rPr>
        <w:t>
      Қазақстандық туристік өнімдерді табысты ілгерілету үшін стратегиялық фокус пен кешенді тәсілдің болуы маңызды. Ресурстар перспективалы географиялық нарықтарда неғұрлым тартымды ұлттық туристік өнімдерді ілгерілетуге шоғырландырылатын болады, олар отандық дестинацияларға туристік ағындар көлемінің елеулі ұлғаюын қамтамасыз ете алады.</w:t>
      </w:r>
    </w:p>
    <w:p>
      <w:pPr>
        <w:spacing w:after="0"/>
        <w:ind w:left="0"/>
        <w:jc w:val="both"/>
      </w:pPr>
      <w:r>
        <w:rPr>
          <w:rFonts w:ascii="Times New Roman"/>
          <w:b w:val="false"/>
          <w:i w:val="false"/>
          <w:color w:val="000000"/>
          <w:sz w:val="28"/>
        </w:rPr>
        <w:t>
      Осыған байланысты елдің туристік имиджін құруда дұрыс тәсілді қалыптастыру мақсатында ілгерілету және маркетинг стратегиясы әзірленетін болады.</w:t>
      </w:r>
    </w:p>
    <w:p>
      <w:pPr>
        <w:spacing w:after="0"/>
        <w:ind w:left="0"/>
        <w:jc w:val="both"/>
      </w:pPr>
      <w:r>
        <w:rPr>
          <w:rFonts w:ascii="Times New Roman"/>
          <w:b w:val="false"/>
          <w:i w:val="false"/>
          <w:color w:val="000000"/>
          <w:sz w:val="28"/>
        </w:rPr>
        <w:t>
      Қазақстандық MICE (іскерлік) туризмнің үлкен әлеуетін ескере отырып, табысты халықаралық тәжірибені ескере отырып, осы бағытты одан әрі дамыту бойынша ұсыныстар қалыптастырылатын болады.</w:t>
      </w:r>
    </w:p>
    <w:bookmarkStart w:name="z95" w:id="84"/>
    <w:p>
      <w:pPr>
        <w:spacing w:after="0"/>
        <w:ind w:left="0"/>
        <w:jc w:val="both"/>
      </w:pPr>
      <w:r>
        <w:rPr>
          <w:rFonts w:ascii="Times New Roman"/>
          <w:b w:val="false"/>
          <w:i w:val="false"/>
          <w:color w:val="000000"/>
          <w:sz w:val="28"/>
        </w:rPr>
        <w:t>
      Сонымен қатар, Қазақстанның MICE дестинацияларын халықаралық аренада, оның ішінде ICCA, MPA және басқалары сияқты халықаралық қауымдастықтардың арнайы платформаларын пайдалана отырып ілгерілету бойынша жұмыс жүргізілетін болады.</w:t>
      </w:r>
    </w:p>
    <w:bookmarkEnd w:id="84"/>
    <w:p>
      <w:pPr>
        <w:spacing w:after="0"/>
        <w:ind w:left="0"/>
        <w:jc w:val="both"/>
      </w:pPr>
      <w:r>
        <w:rPr>
          <w:rFonts w:ascii="Times New Roman"/>
          <w:b w:val="false"/>
          <w:i w:val="false"/>
          <w:color w:val="000000"/>
          <w:sz w:val="28"/>
        </w:rPr>
        <w:t xml:space="preserve">
      Туризмнің осы сегментін дамыту үшін "Kazakh Tourism" ҰК" АҚ елдің негізгі субъектілерімен бірлесіп, Қазақстанға түрлі MICE іс-шараларын тарту бойынша бірыңғай өтінім беру арқылы шетелдік тендерлік алаңдарға (биддинг) қатысуды жалғастырады. </w:t>
      </w:r>
    </w:p>
    <w:p>
      <w:pPr>
        <w:spacing w:after="0"/>
        <w:ind w:left="0"/>
        <w:jc w:val="both"/>
      </w:pPr>
      <w:r>
        <w:rPr>
          <w:rFonts w:ascii="Times New Roman"/>
          <w:b w:val="false"/>
          <w:i w:val="false"/>
          <w:color w:val="000000"/>
          <w:sz w:val="28"/>
        </w:rPr>
        <w:t xml:space="preserve">
      MICE іс-шараларын тартуға MICE туризмінің елшілері белсенді түрде тартылатын болады. </w:t>
      </w:r>
    </w:p>
    <w:p>
      <w:pPr>
        <w:spacing w:after="0"/>
        <w:ind w:left="0"/>
        <w:jc w:val="both"/>
      </w:pPr>
      <w:r>
        <w:rPr>
          <w:rFonts w:ascii="Times New Roman"/>
          <w:b w:val="false"/>
          <w:i w:val="false"/>
          <w:color w:val="000000"/>
          <w:sz w:val="28"/>
        </w:rPr>
        <w:t>
      Қазақстанды шетелде ілгерілету кезінде бірінші кезеңде ілгерілетудің негізгі бағыты Қазақстанның инфрақұрылымы мен туристік ұсыныстары тұрғысынан неғұрлым дайын өңірлерінде болады: Астана қаласы және Ақмола облысы (Щучье-Бурабай курорттық аймағы), Алматы қаласы және Алматы облысы, Шымкент қаласы және Түркістан облысы, Ақтау.</w:t>
      </w:r>
    </w:p>
    <w:p>
      <w:pPr>
        <w:spacing w:after="0"/>
        <w:ind w:left="0"/>
        <w:jc w:val="both"/>
      </w:pPr>
      <w:r>
        <w:rPr>
          <w:rFonts w:ascii="Times New Roman"/>
          <w:b w:val="false"/>
          <w:i w:val="false"/>
          <w:color w:val="000000"/>
          <w:sz w:val="28"/>
        </w:rPr>
        <w:t>
      Қазақстанның туристік әлеуетін ашу және ілгерілету, оның ішінде сыртқы және инвестициялық саясатты, экспорттық брендтерді, мәдениет пен спортты іске асыру арқылы көзделеді.</w:t>
      </w:r>
    </w:p>
    <w:bookmarkStart w:name="z96" w:id="85"/>
    <w:p>
      <w:pPr>
        <w:spacing w:after="0"/>
        <w:ind w:left="0"/>
        <w:jc w:val="both"/>
      </w:pPr>
      <w:r>
        <w:rPr>
          <w:rFonts w:ascii="Times New Roman"/>
          <w:b w:val="false"/>
          <w:i w:val="false"/>
          <w:color w:val="000000"/>
          <w:sz w:val="28"/>
        </w:rPr>
        <w:t xml:space="preserve">
      Бұл ретте ілгерілетудің осы арналары арқылы елдің тарихи бірегейлігі, оның табиғи байлығы, Қазақстан халқының көпұлтты, өзіндік ерекшелігі мен бейбітшілігі, әлемдік ауқымдағы, оның ішінде саясаттағы, спорттағы, ғылымдағы және тағы да басқа қазіргі заманғы жетістіктері көрсетілетін болады. </w:t>
      </w:r>
    </w:p>
    <w:bookmarkEnd w:id="85"/>
    <w:p>
      <w:pPr>
        <w:spacing w:after="0"/>
        <w:ind w:left="0"/>
        <w:jc w:val="both"/>
      </w:pPr>
      <w:r>
        <w:rPr>
          <w:rFonts w:ascii="Times New Roman"/>
          <w:b w:val="false"/>
          <w:i w:val="false"/>
          <w:color w:val="000000"/>
          <w:sz w:val="28"/>
        </w:rPr>
        <w:t>
      Мәдениет, тарихи мұра және табиғат элементтерімен дестинацияларды халықаралық тәжірибеге ұқсас: Жапония – сакура, Фудзияма, шай рәсімі; Қытай – Ұлы Қытай қабырғасы, панда, қытай тағамдары; Австралия – кенгуру; маржан рифтері, Египет – пирамидалар және т.б. сәйкестендіру бойынша жұмыс жүргізілетін болады.</w:t>
      </w:r>
    </w:p>
    <w:p>
      <w:pPr>
        <w:spacing w:after="0"/>
        <w:ind w:left="0"/>
        <w:jc w:val="both"/>
      </w:pPr>
      <w:r>
        <w:rPr>
          <w:rFonts w:ascii="Times New Roman"/>
          <w:b w:val="false"/>
          <w:i w:val="false"/>
          <w:color w:val="000000"/>
          <w:sz w:val="28"/>
        </w:rPr>
        <w:t>
      Туристік брендті ілгерілетудің тиімді арналарын қалыптастыру және дамыту мақсатында:</w:t>
      </w:r>
    </w:p>
    <w:p>
      <w:pPr>
        <w:spacing w:after="0"/>
        <w:ind w:left="0"/>
        <w:jc w:val="both"/>
      </w:pPr>
      <w:r>
        <w:rPr>
          <w:rFonts w:ascii="Times New Roman"/>
          <w:b w:val="false"/>
          <w:i w:val="false"/>
          <w:color w:val="000000"/>
          <w:sz w:val="28"/>
        </w:rPr>
        <w:t>
      1) қоғамдық тұлғаларды, салалық ықпал ету агенттерін және пікір жетекшілерін (атақты адамдар, блогерлер, танымал спортшылар, актерлер, әншілер және т. б.) тарту;</w:t>
      </w:r>
    </w:p>
    <w:p>
      <w:pPr>
        <w:spacing w:after="0"/>
        <w:ind w:left="0"/>
        <w:jc w:val="both"/>
      </w:pPr>
      <w:r>
        <w:rPr>
          <w:rFonts w:ascii="Times New Roman"/>
          <w:b w:val="false"/>
          <w:i w:val="false"/>
          <w:color w:val="000000"/>
          <w:sz w:val="28"/>
        </w:rPr>
        <w:t>
      2) Қазақстандағы нысаналы нарықтар елдерінің елшіліктерімен және өкілдіктерімен қазақстандық туризмді танымал ету мәселелері бойынша жұмысты жандандыру;</w:t>
      </w:r>
    </w:p>
    <w:p>
      <w:pPr>
        <w:spacing w:after="0"/>
        <w:ind w:left="0"/>
        <w:jc w:val="both"/>
      </w:pPr>
      <w:r>
        <w:rPr>
          <w:rFonts w:ascii="Times New Roman"/>
          <w:b w:val="false"/>
          <w:i w:val="false"/>
          <w:color w:val="000000"/>
          <w:sz w:val="28"/>
        </w:rPr>
        <w:t>
      3) қазақстандық туризмді ілгерілету үшін шетелдегі қазақ диаспорасы мен қазақстандық студенттердің ресурстарын пайдалану;</w:t>
      </w:r>
    </w:p>
    <w:p>
      <w:pPr>
        <w:spacing w:after="0"/>
        <w:ind w:left="0"/>
        <w:jc w:val="both"/>
      </w:pPr>
      <w:r>
        <w:rPr>
          <w:rFonts w:ascii="Times New Roman"/>
          <w:b w:val="false"/>
          <w:i w:val="false"/>
          <w:color w:val="000000"/>
          <w:sz w:val="28"/>
        </w:rPr>
        <w:t>
      4) нысаналы нарықтар елдерінде хабар тарату арналарын ашу;</w:t>
      </w:r>
    </w:p>
    <w:p>
      <w:pPr>
        <w:spacing w:after="0"/>
        <w:ind w:left="0"/>
        <w:jc w:val="both"/>
      </w:pPr>
      <w:r>
        <w:rPr>
          <w:rFonts w:ascii="Times New Roman"/>
          <w:b w:val="false"/>
          <w:i w:val="false"/>
          <w:color w:val="000000"/>
          <w:sz w:val="28"/>
        </w:rPr>
        <w:t>
      5) кәсіби аудитория, әлеуетті шетелдік инвесторлар мен серіктестер арасында туристік брендті ілгерілету мақсатында ынтымақтастықты жандандыру және ірі салалық қауымдастықтарға мүшелік (Дүниежүзілік туристік ұйым (UNWTO), туристік агенттіктер қауымдастықтарының біріккен федерациясы (UFTAA), халықаралық қонақ үйлер мен мейрамханалар қауымдастығы (IH&amp;RA), Туризм және саяхат жөніндегі Дүниежүзілік кеңес (WTTC), Дүниежүзілік Туристік агенттіктер қауымдастығы (WATA), Азия және Тынық мұхит елдерінің туристік қауымдастығы (PATA), Дүниежүзілік туристік форум (WTF) және;</w:t>
      </w:r>
    </w:p>
    <w:p>
      <w:pPr>
        <w:spacing w:after="0"/>
        <w:ind w:left="0"/>
        <w:jc w:val="both"/>
      </w:pPr>
      <w:r>
        <w:rPr>
          <w:rFonts w:ascii="Times New Roman"/>
          <w:b w:val="false"/>
          <w:i w:val="false"/>
          <w:color w:val="000000"/>
          <w:sz w:val="28"/>
        </w:rPr>
        <w:t>
      6) Қазақстан Республикасының мемлекеттік шекарасындағы өткізу пункттерінде шетелдіктердің қолданыстағы ағынын пайдалану (ақпараттық флаерлер, буклеттер, брошюралар, лотереялар, кәдесыйлар және тағы да басқа).</w:t>
      </w:r>
    </w:p>
    <w:bookmarkStart w:name="z97" w:id="86"/>
    <w:p>
      <w:pPr>
        <w:spacing w:after="0"/>
        <w:ind w:left="0"/>
        <w:jc w:val="both"/>
      </w:pPr>
      <w:r>
        <w:rPr>
          <w:rFonts w:ascii="Times New Roman"/>
          <w:b w:val="false"/>
          <w:i w:val="false"/>
          <w:color w:val="000000"/>
          <w:sz w:val="28"/>
        </w:rPr>
        <w:t>
      Әлеуетті қамтуды ұлғайту мақсатында отандық туристік бизнес субъектілерін (қонақ үйлер, авто және авиатасымалдаушылар, туроператорлар және тағы да басқа), ЖАО Бірыңғай стендінің астына біріктіре отырып, Қазақстанның көрмелерге қатысу тұжырымдамасын өзгерту, сондай-ақ Қазақстанға халықаралық іс-шараларды тарту үшін MICE тақырыбы бойынша, мысалы, adventure, экотуризм және басқалары сияқты мамандандырылған тауашалық көрмелерге қатысуды көздеу жоспарлануда.</w:t>
      </w:r>
    </w:p>
    <w:bookmarkEnd w:id="86"/>
    <w:p>
      <w:pPr>
        <w:spacing w:after="0"/>
        <w:ind w:left="0"/>
        <w:jc w:val="both"/>
      </w:pPr>
      <w:r>
        <w:rPr>
          <w:rFonts w:ascii="Times New Roman"/>
          <w:b w:val="false"/>
          <w:i w:val="false"/>
          <w:color w:val="000000"/>
          <w:sz w:val="28"/>
        </w:rPr>
        <w:t>
      Арнайы іс-шараларға қатысу әзірленген ілгерілету және маркетинг стратегиясы шеңберінде жүзеге асырылады.</w:t>
      </w:r>
    </w:p>
    <w:p>
      <w:pPr>
        <w:spacing w:after="0"/>
        <w:ind w:left="0"/>
        <w:jc w:val="both"/>
      </w:pPr>
      <w:r>
        <w:rPr>
          <w:rFonts w:ascii="Times New Roman"/>
          <w:b w:val="false"/>
          <w:i w:val="false"/>
          <w:color w:val="000000"/>
          <w:sz w:val="28"/>
        </w:rPr>
        <w:t>
      Түпкі тұтынушыны (туристті) мақсатты аудиториялардың медиа-тұтынушысының ерекшеліктеріне қарай Қазақстанға сапарға ынталандыру белсенді PR-ілгерілету және жарнама арқылы жүзеге асырылатын болады.</w:t>
      </w:r>
    </w:p>
    <w:bookmarkStart w:name="z18" w:id="87"/>
    <w:p>
      <w:pPr>
        <w:spacing w:after="0"/>
        <w:ind w:left="0"/>
        <w:jc w:val="left"/>
      </w:pPr>
      <w:r>
        <w:rPr>
          <w:rFonts w:ascii="Times New Roman"/>
          <w:b/>
          <w:i w:val="false"/>
          <w:color w:val="000000"/>
        </w:rPr>
        <w:t xml:space="preserve"> 6. 2029 жылы нысаналы индикаторлар және күтілетін нәтижелер</w:t>
      </w:r>
    </w:p>
    <w:bookmarkEnd w:id="87"/>
    <w:p>
      <w:pPr>
        <w:spacing w:after="0"/>
        <w:ind w:left="0"/>
        <w:jc w:val="both"/>
      </w:pPr>
      <w:r>
        <w:rPr>
          <w:rFonts w:ascii="Times New Roman"/>
          <w:b w:val="false"/>
          <w:i w:val="false"/>
          <w:color w:val="000000"/>
          <w:sz w:val="28"/>
        </w:rPr>
        <w:t>
      Тұжырымдаманы іске асырудың тиімділігі нысаналы индикаторлармен өлшенетін болады:</w:t>
      </w:r>
    </w:p>
    <w:bookmarkStart w:name="z98" w:id="88"/>
    <w:p>
      <w:pPr>
        <w:spacing w:after="0"/>
        <w:ind w:left="0"/>
        <w:jc w:val="both"/>
      </w:pPr>
      <w:r>
        <w:rPr>
          <w:rFonts w:ascii="Times New Roman"/>
          <w:b w:val="false"/>
          <w:i w:val="false"/>
          <w:color w:val="000000"/>
          <w:sz w:val="28"/>
        </w:rPr>
        <w:t>
      1. Туризм саласындағы ЖҚҚ көлемінің 6,3 трлн теңгеге дейін өсуі;</w:t>
      </w:r>
    </w:p>
    <w:bookmarkEnd w:id="88"/>
    <w:p>
      <w:pPr>
        <w:spacing w:after="0"/>
        <w:ind w:left="0"/>
        <w:jc w:val="both"/>
      </w:pPr>
      <w:r>
        <w:rPr>
          <w:rFonts w:ascii="Times New Roman"/>
          <w:b w:val="false"/>
          <w:i w:val="false"/>
          <w:color w:val="000000"/>
          <w:sz w:val="28"/>
        </w:rPr>
        <w:t>
      2. Туризм саласында жұмыспен қамтуды 800 мың адамға дейін ұлғайту;</w:t>
      </w:r>
    </w:p>
    <w:p>
      <w:pPr>
        <w:spacing w:after="0"/>
        <w:ind w:left="0"/>
        <w:jc w:val="both"/>
      </w:pPr>
      <w:r>
        <w:rPr>
          <w:rFonts w:ascii="Times New Roman"/>
          <w:b w:val="false"/>
          <w:i w:val="false"/>
          <w:color w:val="000000"/>
          <w:sz w:val="28"/>
        </w:rPr>
        <w:t>
      3. Тұру және тамақтану қызметтеріндегі инвестициялардың өсуі 260 млрд теңгеге дейін;</w:t>
      </w:r>
    </w:p>
    <w:p>
      <w:pPr>
        <w:spacing w:after="0"/>
        <w:ind w:left="0"/>
        <w:jc w:val="both"/>
      </w:pPr>
      <w:r>
        <w:rPr>
          <w:rFonts w:ascii="Times New Roman"/>
          <w:b w:val="false"/>
          <w:i w:val="false"/>
          <w:color w:val="000000"/>
          <w:sz w:val="28"/>
        </w:rPr>
        <w:t>
      4. "Сапарлар" жіктемесі бойынша қызметтер экспортын 5,5 млрд АҚШ долларына дейін ұлғайту.</w:t>
      </w:r>
    </w:p>
    <w:p>
      <w:pPr>
        <w:spacing w:after="0"/>
        <w:ind w:left="0"/>
        <w:jc w:val="both"/>
      </w:pPr>
      <w:r>
        <w:rPr>
          <w:rFonts w:ascii="Times New Roman"/>
          <w:b w:val="false"/>
          <w:i w:val="false"/>
          <w:color w:val="000000"/>
          <w:sz w:val="28"/>
        </w:rPr>
        <w:t>
      Сонымен қатар, Тұжырымдаманы іске асыру қорытындылары бойынша 2029 жылы келесі нәтижелерге қол жеткізу күтілуде:</w:t>
      </w:r>
    </w:p>
    <w:bookmarkStart w:name="z99" w:id="89"/>
    <w:p>
      <w:pPr>
        <w:spacing w:after="0"/>
        <w:ind w:left="0"/>
        <w:jc w:val="both"/>
      </w:pPr>
      <w:r>
        <w:rPr>
          <w:rFonts w:ascii="Times New Roman"/>
          <w:b w:val="false"/>
          <w:i w:val="false"/>
          <w:color w:val="000000"/>
          <w:sz w:val="28"/>
        </w:rPr>
        <w:t>
      1. Ішкі туристер санын 11 млн адамға дейін ұлғайту;</w:t>
      </w:r>
    </w:p>
    <w:bookmarkEnd w:id="89"/>
    <w:p>
      <w:pPr>
        <w:spacing w:after="0"/>
        <w:ind w:left="0"/>
        <w:jc w:val="both"/>
      </w:pPr>
      <w:r>
        <w:rPr>
          <w:rFonts w:ascii="Times New Roman"/>
          <w:b w:val="false"/>
          <w:i w:val="false"/>
          <w:color w:val="000000"/>
          <w:sz w:val="28"/>
        </w:rPr>
        <w:t>
      2.  Келуші туристер санын 4 млн адамға дейін ұлғайту;</w:t>
      </w:r>
    </w:p>
    <w:p>
      <w:pPr>
        <w:spacing w:after="0"/>
        <w:ind w:left="0"/>
        <w:jc w:val="both"/>
      </w:pPr>
      <w:r>
        <w:rPr>
          <w:rFonts w:ascii="Times New Roman"/>
          <w:b w:val="false"/>
          <w:i w:val="false"/>
          <w:color w:val="000000"/>
          <w:sz w:val="28"/>
        </w:rPr>
        <w:t>
      3.   Қонақ үйлерді "eQonaq" ақпараттық жүйесімен қамтуды 100 % - ға дейін ұлғайту;</w:t>
      </w:r>
    </w:p>
    <w:p>
      <w:pPr>
        <w:spacing w:after="0"/>
        <w:ind w:left="0"/>
        <w:jc w:val="both"/>
      </w:pPr>
      <w:r>
        <w:rPr>
          <w:rFonts w:ascii="Times New Roman"/>
          <w:b w:val="false"/>
          <w:i w:val="false"/>
          <w:color w:val="000000"/>
          <w:sz w:val="28"/>
        </w:rPr>
        <w:t>
      4. Саяхат және туризмді дамытудың жаһандық индексі бойынша ДЭФ рейтингінде 50 орын.</w:t>
      </w:r>
    </w:p>
    <w:p>
      <w:pPr>
        <w:spacing w:after="0"/>
        <w:ind w:left="0"/>
        <w:jc w:val="both"/>
      </w:pPr>
      <w:r>
        <w:rPr>
          <w:rFonts w:ascii="Times New Roman"/>
          <w:b w:val="false"/>
          <w:i w:val="false"/>
          <w:color w:val="000000"/>
          <w:sz w:val="28"/>
        </w:rPr>
        <w:t>
      Тұжырымдаманы басым тәртіппен іске асыру кезінде мемлекеттік бюджет қаражаты есебінен қаражат тиісті саланың мемлекеттік жоспарлау жүйесінің жоғары тұрған құжаттарында көрсетілген индикаторларға/көрсеткіштерге қол жеткізуге бөлінеді.</w:t>
      </w:r>
    </w:p>
    <w:p>
      <w:pPr>
        <w:spacing w:after="0"/>
        <w:ind w:left="0"/>
        <w:jc w:val="both"/>
      </w:pPr>
      <w:r>
        <w:rPr>
          <w:rFonts w:ascii="Times New Roman"/>
          <w:b w:val="false"/>
          <w:i w:val="false"/>
          <w:color w:val="000000"/>
          <w:sz w:val="28"/>
        </w:rPr>
        <w:t>
      Басқа іс-шараларға қаражат экономиканың дамуын және бюджеттің кіріс базасын ұлғайту әлеуетін ескере отырып бөлінетін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туристік саласын дамытудың</w:t>
            </w:r>
            <w:r>
              <w:br/>
            </w:r>
            <w:r>
              <w:rPr>
                <w:rFonts w:ascii="Times New Roman"/>
                <w:b w:val="false"/>
                <w:i w:val="false"/>
                <w:color w:val="000000"/>
                <w:sz w:val="20"/>
              </w:rPr>
              <w:t>2023-2029 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20" w:id="90"/>
    <w:p>
      <w:pPr>
        <w:spacing w:after="0"/>
        <w:ind w:left="0"/>
        <w:jc w:val="left"/>
      </w:pPr>
      <w:r>
        <w:rPr>
          <w:rFonts w:ascii="Times New Roman"/>
          <w:b/>
          <w:i w:val="false"/>
          <w:color w:val="000000"/>
        </w:rPr>
        <w:t xml:space="preserve"> Қазақстан Республикасының туристік саласын дамытудың 2023-2029 жылдарға арналған тұжырымдамасын іске асыру жөніндегі іс-қимыл жоспары</w:t>
      </w:r>
    </w:p>
    <w:bookmarkEnd w:id="9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1.  Логистика, туризм инфрақұрылымын құру және дамыту</w:t>
            </w:r>
          </w:p>
          <w:p>
            <w:pPr>
              <w:spacing w:after="20"/>
              <w:ind w:left="20"/>
              <w:jc w:val="both"/>
            </w:pPr>
            <w:r>
              <w:rPr>
                <w:rFonts w:ascii="Times New Roman"/>
                <w:b w:val="false"/>
                <w:i w:val="false"/>
                <w:color w:val="000000"/>
                <w:sz w:val="20"/>
              </w:rPr>
              <w:t>
Нысаналы индикатор 1.  Туризм саласындағы ЖҚҚ көлемінің 6,3 трлн теңгеге дейін өсуі:</w:t>
            </w:r>
          </w:p>
          <w:p>
            <w:pPr>
              <w:spacing w:after="20"/>
              <w:ind w:left="20"/>
              <w:jc w:val="both"/>
            </w:pPr>
            <w:r>
              <w:rPr>
                <w:rFonts w:ascii="Times New Roman"/>
                <w:b w:val="false"/>
                <w:i w:val="false"/>
                <w:color w:val="000000"/>
                <w:sz w:val="20"/>
              </w:rPr>
              <w:t>
2023 ж. – 3,5 трлн тг.;</w:t>
            </w:r>
          </w:p>
          <w:p>
            <w:pPr>
              <w:spacing w:after="20"/>
              <w:ind w:left="20"/>
              <w:jc w:val="both"/>
            </w:pPr>
            <w:r>
              <w:rPr>
                <w:rFonts w:ascii="Times New Roman"/>
                <w:b w:val="false"/>
                <w:i w:val="false"/>
                <w:color w:val="000000"/>
                <w:sz w:val="20"/>
              </w:rPr>
              <w:t>
2024 ж. – 3,9 трлн тг.;</w:t>
            </w:r>
          </w:p>
          <w:p>
            <w:pPr>
              <w:spacing w:after="20"/>
              <w:ind w:left="20"/>
              <w:jc w:val="both"/>
            </w:pPr>
            <w:r>
              <w:rPr>
                <w:rFonts w:ascii="Times New Roman"/>
                <w:b w:val="false"/>
                <w:i w:val="false"/>
                <w:color w:val="000000"/>
                <w:sz w:val="20"/>
              </w:rPr>
              <w:t>
2025 ж. – 4,2 трлн тг.;</w:t>
            </w:r>
          </w:p>
          <w:p>
            <w:pPr>
              <w:spacing w:after="20"/>
              <w:ind w:left="20"/>
              <w:jc w:val="both"/>
            </w:pPr>
            <w:r>
              <w:rPr>
                <w:rFonts w:ascii="Times New Roman"/>
                <w:b w:val="false"/>
                <w:i w:val="false"/>
                <w:color w:val="000000"/>
                <w:sz w:val="20"/>
              </w:rPr>
              <w:t>
2026 ж. – 4,7 трлн тг.;</w:t>
            </w:r>
          </w:p>
          <w:p>
            <w:pPr>
              <w:spacing w:after="20"/>
              <w:ind w:left="20"/>
              <w:jc w:val="both"/>
            </w:pPr>
            <w:r>
              <w:rPr>
                <w:rFonts w:ascii="Times New Roman"/>
                <w:b w:val="false"/>
                <w:i w:val="false"/>
                <w:color w:val="000000"/>
                <w:sz w:val="20"/>
              </w:rPr>
              <w:t>
2027 ж. – 5,1 трлн тг.;</w:t>
            </w:r>
          </w:p>
          <w:p>
            <w:pPr>
              <w:spacing w:after="20"/>
              <w:ind w:left="20"/>
              <w:jc w:val="both"/>
            </w:pPr>
            <w:r>
              <w:rPr>
                <w:rFonts w:ascii="Times New Roman"/>
                <w:b w:val="false"/>
                <w:i w:val="false"/>
                <w:color w:val="000000"/>
                <w:sz w:val="20"/>
              </w:rPr>
              <w:t>
2028 ж. – 5,6 трлн тг.;</w:t>
            </w:r>
          </w:p>
          <w:p>
            <w:pPr>
              <w:spacing w:after="20"/>
              <w:ind w:left="20"/>
              <w:jc w:val="both"/>
            </w:pPr>
            <w:r>
              <w:rPr>
                <w:rFonts w:ascii="Times New Roman"/>
                <w:b w:val="false"/>
                <w:i w:val="false"/>
                <w:color w:val="000000"/>
                <w:sz w:val="20"/>
              </w:rPr>
              <w:t>
2029 ж. – 6,3 трлн тг.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"Астана-Қарағанды-Балқаш-Бурылбайтал-Құрты-Қапшағай" автомобиль жолының Орталық-Оңтүстік дәлізін реконструкциялау және жобалау-іздестіру жұмыстары, 955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"Талдықорған-Өскемен" автомобиль жолын реконструкциялау және жобалау-іздестіру жұмыстары, 768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"Қарағанды-Баянауыл-Қалқаман" республикалық маңызы бар автомобиль жолын жөндеу және жобалау-іздестіру жұмыстары, 324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кентінен Үлкен Шабақты көліне және Текекөл көліне дейін "Бурабай" МҰТП инженерлік желілерін салу, 2 кезек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Бурабай көліне дейін Үлкен Шабақты көлінің жағалауы бойымен велосипед және жаяу жүргіншілер жолын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құтқару станцияларының модульдік ғимараттарын салу мәселесін пысықтау:</w:t>
            </w:r>
          </w:p>
          <w:p>
            <w:pPr>
              <w:spacing w:after="20"/>
              <w:ind w:left="20"/>
              <w:jc w:val="both"/>
            </w:pPr>
            <w:r>
              <w:rPr>
                <w:rFonts w:ascii="Times New Roman"/>
                <w:b w:val="false"/>
                <w:i w:val="false"/>
                <w:color w:val="000000"/>
                <w:sz w:val="20"/>
              </w:rPr>
              <w:t>
1) Солтүстік Қазақстан облысы Айыртау ауданының Шалқар көлінің жағасында;</w:t>
            </w:r>
          </w:p>
          <w:p>
            <w:pPr>
              <w:spacing w:after="20"/>
              <w:ind w:left="20"/>
              <w:jc w:val="both"/>
            </w:pPr>
            <w:r>
              <w:rPr>
                <w:rFonts w:ascii="Times New Roman"/>
                <w:b w:val="false"/>
                <w:i w:val="false"/>
                <w:color w:val="000000"/>
                <w:sz w:val="20"/>
              </w:rPr>
              <w:t>
2) Ақмола облысының Қосшы қаласында;</w:t>
            </w:r>
          </w:p>
          <w:p>
            <w:pPr>
              <w:spacing w:after="20"/>
              <w:ind w:left="20"/>
              <w:jc w:val="both"/>
            </w:pPr>
            <w:r>
              <w:rPr>
                <w:rFonts w:ascii="Times New Roman"/>
                <w:b w:val="false"/>
                <w:i w:val="false"/>
                <w:color w:val="000000"/>
                <w:sz w:val="20"/>
              </w:rPr>
              <w:t>
3) Солтүстік Қазақстан облысы Айыртау ауданының Имантау көлінің жағасында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2024 жылғы 4-тоқсан</w:t>
            </w:r>
          </w:p>
          <w:p>
            <w:pPr>
              <w:spacing w:after="20"/>
              <w:ind w:left="20"/>
              <w:jc w:val="both"/>
            </w:pPr>
            <w:r>
              <w:rPr>
                <w:rFonts w:ascii="Times New Roman"/>
                <w:b w:val="false"/>
                <w:i w:val="false"/>
                <w:color w:val="000000"/>
                <w:sz w:val="20"/>
              </w:rPr>
              <w:t>
2) 2025 жылғы 4-тоқсан</w:t>
            </w:r>
          </w:p>
          <w:p>
            <w:pPr>
              <w:spacing w:after="20"/>
              <w:ind w:left="20"/>
              <w:jc w:val="both"/>
            </w:pPr>
            <w:r>
              <w:rPr>
                <w:rFonts w:ascii="Times New Roman"/>
                <w:b w:val="false"/>
                <w:i w:val="false"/>
                <w:color w:val="000000"/>
                <w:sz w:val="20"/>
              </w:rPr>
              <w:t>
3) 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Солтүстік Қазақстан және Ақмола</w:t>
            </w:r>
          </w:p>
          <w:p>
            <w:pPr>
              <w:spacing w:after="20"/>
              <w:ind w:left="20"/>
              <w:jc w:val="both"/>
            </w:pPr>
            <w:r>
              <w:rPr>
                <w:rFonts w:ascii="Times New Roman"/>
                <w:b w:val="false"/>
                <w:i w:val="false"/>
                <w:color w:val="000000"/>
                <w:sz w:val="20"/>
              </w:rPr>
              <w:t>
облыстарының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туристік соқпақтарды, курорттық аймақтарды, жолаушылар поездарын ұтқыр байланыспен жабу мәселесі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 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ИИДМ, ЭТРМ, "Қазақстан Темір жолы" ҰК" АҚ (келісім бойынша),  байланыс операторлары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Шетелдіктерден туристік жарна тетігін іске асыру (Bed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қолжетімділігін дамыту, жолаушылар вагондарының санын ұлғайту және оларды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шілдеге дейін, 15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МСМ, "Қазақстан Темір жолы" 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ЖАО-ға елді мекендерден тыс туристік орындарда және МҰТП аумақтарында инфрақұрылым салуға құзыреттер беру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жерді ЖАО - дың балансына бермей)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ИИДМ, ҰЭМ, 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туризмді дамытудың жол карталарын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жобалардың іске асырылуына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шілдеге дейін, 15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"Kazakh Tourism"ҰК" АҚ (келісім бойынша), "Атамекен" ҰКП (келісім бойынша), "ҚазАвтоЖол" ҰК" АҚ (келісім бойынша),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2.  Қолайлы жағдайлар жасау, сервис сапасын арттыру және цифрландыруды дамыту</w:t>
            </w:r>
          </w:p>
          <w:p>
            <w:pPr>
              <w:spacing w:after="20"/>
              <w:ind w:left="20"/>
              <w:jc w:val="both"/>
            </w:pPr>
            <w:r>
              <w:rPr>
                <w:rFonts w:ascii="Times New Roman"/>
                <w:b w:val="false"/>
                <w:i w:val="false"/>
                <w:color w:val="000000"/>
                <w:sz w:val="20"/>
              </w:rPr>
              <w:t>
Нысаналы индикатор 2.</w:t>
            </w:r>
          </w:p>
          <w:p>
            <w:pPr>
              <w:spacing w:after="20"/>
              <w:ind w:left="20"/>
              <w:jc w:val="both"/>
            </w:pPr>
            <w:r>
              <w:rPr>
                <w:rFonts w:ascii="Times New Roman"/>
                <w:b w:val="false"/>
                <w:i w:val="false"/>
                <w:color w:val="000000"/>
                <w:sz w:val="20"/>
              </w:rPr>
              <w:t>
Туризм саласында жұмыспен қамтуды 800 мың адамға дейін ұлғайту:</w:t>
            </w:r>
          </w:p>
          <w:p>
            <w:pPr>
              <w:spacing w:after="20"/>
              <w:ind w:left="20"/>
              <w:jc w:val="both"/>
            </w:pPr>
            <w:r>
              <w:rPr>
                <w:rFonts w:ascii="Times New Roman"/>
                <w:b w:val="false"/>
                <w:i w:val="false"/>
                <w:color w:val="000000"/>
                <w:sz w:val="20"/>
              </w:rPr>
              <w:t>
2023 ж.: 520 мың адам;</w:t>
            </w:r>
          </w:p>
          <w:p>
            <w:pPr>
              <w:spacing w:after="20"/>
              <w:ind w:left="20"/>
              <w:jc w:val="both"/>
            </w:pPr>
            <w:r>
              <w:rPr>
                <w:rFonts w:ascii="Times New Roman"/>
                <w:b w:val="false"/>
                <w:i w:val="false"/>
                <w:color w:val="000000"/>
                <w:sz w:val="20"/>
              </w:rPr>
              <w:t>
2024 ж.: 550 мың адам;</w:t>
            </w:r>
          </w:p>
          <w:p>
            <w:pPr>
              <w:spacing w:after="20"/>
              <w:ind w:left="20"/>
              <w:jc w:val="both"/>
            </w:pPr>
            <w:r>
              <w:rPr>
                <w:rFonts w:ascii="Times New Roman"/>
                <w:b w:val="false"/>
                <w:i w:val="false"/>
                <w:color w:val="000000"/>
                <w:sz w:val="20"/>
              </w:rPr>
              <w:t>
2025 ж.: 590 мың адам;</w:t>
            </w:r>
          </w:p>
          <w:p>
            <w:pPr>
              <w:spacing w:after="20"/>
              <w:ind w:left="20"/>
              <w:jc w:val="both"/>
            </w:pPr>
            <w:r>
              <w:rPr>
                <w:rFonts w:ascii="Times New Roman"/>
                <w:b w:val="false"/>
                <w:i w:val="false"/>
                <w:color w:val="000000"/>
                <w:sz w:val="20"/>
              </w:rPr>
              <w:t>
2026 ж.: 640 мың адам;</w:t>
            </w:r>
          </w:p>
          <w:p>
            <w:pPr>
              <w:spacing w:after="20"/>
              <w:ind w:left="20"/>
              <w:jc w:val="both"/>
            </w:pPr>
            <w:r>
              <w:rPr>
                <w:rFonts w:ascii="Times New Roman"/>
                <w:b w:val="false"/>
                <w:i w:val="false"/>
                <w:color w:val="000000"/>
                <w:sz w:val="20"/>
              </w:rPr>
              <w:t>
2027 ж.: 690 мың адам;</w:t>
            </w:r>
          </w:p>
          <w:p>
            <w:pPr>
              <w:spacing w:after="20"/>
              <w:ind w:left="20"/>
              <w:jc w:val="both"/>
            </w:pPr>
            <w:r>
              <w:rPr>
                <w:rFonts w:ascii="Times New Roman"/>
                <w:b w:val="false"/>
                <w:i w:val="false"/>
                <w:color w:val="000000"/>
                <w:sz w:val="20"/>
              </w:rPr>
              <w:t>
2028 ж.: 740 мың адам;</w:t>
            </w:r>
          </w:p>
          <w:p>
            <w:pPr>
              <w:spacing w:after="20"/>
              <w:ind w:left="20"/>
              <w:jc w:val="both"/>
            </w:pPr>
            <w:r>
              <w:rPr>
                <w:rFonts w:ascii="Times New Roman"/>
                <w:b w:val="false"/>
                <w:i w:val="false"/>
                <w:color w:val="000000"/>
                <w:sz w:val="20"/>
              </w:rPr>
              <w:t>
2029 ж.: 800 мың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қоғамдастық өкілдерін оқыту (онлайн-оқыту, персоналды даярлау, сала үшін тренингтер мен семинарлар)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Қатысушыларға арналған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Tourism"ҰК" АҚ (келісім бойынша), ХТжҚУ КеАҚ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халықаралық MICE іс-шараларын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MICE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оның ішінде гидтердің қызметін цифрландыру үшін цифрлық платформаны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платформа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порталды техникалық қолдауды жүзеге асыру және жаңғырту Kazakhstan.travel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үшін өзара визалық талаптарды босату жөнінде үкіметаралық келісімдер жасасу, визасыз біржақты тәртіппен кіру үшін елдер тізбесін ұлғайту, сондай-ақ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МСМ, ІІМ, ҰҚК,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жұмыс істеу негізінде және ел аумағында жұмысқа орналасу мүмкіндігінсіз жұмыс істейтін шетел азаматтарының Қазақстан аумағында ұзақ мерзімді болу тетігін енгізу (Neo Nomad Visa)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ЕХӘҚМ,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халықаралық әуе рейстерінің ашылуы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саладағы қолданыстағы ұлттық стандарттарды өзектендіру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МСМ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СИМ,  ЭТРМ, ЖАО,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қызметтердің сапасын ерікті бағалау тетігін енгізу (сапа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белгісі"</w:t>
            </w:r>
          </w:p>
          <w:p>
            <w:pPr>
              <w:spacing w:after="20"/>
              <w:ind w:left="20"/>
              <w:jc w:val="both"/>
            </w:pPr>
            <w:r>
              <w:rPr>
                <w:rFonts w:ascii="Times New Roman"/>
                <w:b w:val="false"/>
                <w:i w:val="false"/>
                <w:color w:val="000000"/>
                <w:sz w:val="20"/>
              </w:rPr>
              <w:t>
сертификаттары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орналастыру орындарын жіктеу тетігін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СИМ,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қолданыстағы практикалар негізінде нормативтік құқықтық актілерге өзгерістер мен толықтырулар енгізу (кемпингтерді жобалау және олардың қызметі стандарттары; туризм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ЭТРМ, СИМ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ЭТРМ, СИМ,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Қолөнершілікті дамыту бойынша шаралар әзірлеу </w:t>
            </w:r>
            <w:r>
              <w:rPr>
                <w:rFonts w:ascii="Times New Roman"/>
                <w:b w:val="false"/>
                <w:i/>
                <w:color w:val="000000"/>
                <w:sz w:val="20"/>
              </w:rPr>
              <w:t>(ұлттық тізілімді қалыптастыру; өзін-өзі реттейтін ұйым құру; қолөнер саласындағы заңнаманы жетілдіру; БТА-да қолөнер орталықтарын ашу; қолөнер өнімдерінің стандартын әзірлеу; қолөнершілер үшін маркетплейсті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СИМ,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туристік қызмет туралы" Қазақстан Республикасының Заңына ТЖМ аумақтық бөлімшелерін туристер мен туристік топтардың жүріп-тұру бағыттары туралы ақпараттандыру, сондай-ақ ұсынылған ақпаратты сақтау, пайдалану және есептен шығару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ТЖМ,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туризмін дамытудың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ОАМ, ЖАО,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халықаралық тәжірибені ескере отырып, медициналық, экологиялық туризмді дамытуды ынталандыру және қолдау жөніндегі шараларды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ДСМ,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нысаналы мақсатын өзгертпей, ауыл шаруашылығы мақсатындағы жерлерде қонақ үйлер мен глэмпингтер құруды көздейтін заңнамаға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АШМ,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БТА-да заманауи сауда объектілерін салу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 үшін білікті кадрлар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ХТжҚУ КеАҚ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ипподромдарының аумақтарындағы тотализаторлардың қызметіне рұқсат беру бөлігінде ойын бизнесі саласындағы заңнамаға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АШМ, ҰЭМ, ҚМ,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Трофейлік аң аулауды ұйымдастыру арқылы аңшылық туризмді дамытуды көздейтін заңнамаға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ұлттық табиғи парктердің аумағында туристік маршруттар </w:t>
            </w:r>
            <w:r>
              <w:rPr>
                <w:rFonts w:ascii="Times New Roman"/>
                <w:b w:val="false"/>
                <w:i/>
                <w:color w:val="000000"/>
                <w:sz w:val="20"/>
              </w:rPr>
              <w:t xml:space="preserve">(жаяу, ат, велосипед) </w:t>
            </w:r>
            <w:r>
              <w:rPr>
                <w:rFonts w:ascii="Times New Roman"/>
                <w:b w:val="false"/>
                <w:i w:val="false"/>
                <w:color w:val="000000"/>
                <w:sz w:val="20"/>
              </w:rPr>
              <w:t>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ЭТРМ,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 3.   Елдің туристік әлеуетін өңірлік және халықаралық деңгейде ілгерілету, Қазақстан Республикасының аумағында MICE туризмді дамыту </w:t>
            </w:r>
          </w:p>
          <w:p>
            <w:pPr>
              <w:spacing w:after="20"/>
              <w:ind w:left="20"/>
              <w:jc w:val="both"/>
            </w:pPr>
            <w:r>
              <w:rPr>
                <w:rFonts w:ascii="Times New Roman"/>
                <w:b w:val="false"/>
                <w:i w:val="false"/>
                <w:color w:val="000000"/>
                <w:sz w:val="20"/>
              </w:rPr>
              <w:t>
Нысаналы индикатор 3. Тұру және тамақтану қызметтеріндегі инвестициялардың өсуі 260 млрд теңгеге дейін:</w:t>
            </w:r>
          </w:p>
          <w:p>
            <w:pPr>
              <w:spacing w:after="20"/>
              <w:ind w:left="20"/>
              <w:jc w:val="both"/>
            </w:pPr>
            <w:r>
              <w:rPr>
                <w:rFonts w:ascii="Times New Roman"/>
                <w:b w:val="false"/>
                <w:i w:val="false"/>
                <w:color w:val="000000"/>
                <w:sz w:val="20"/>
              </w:rPr>
              <w:t>
2023 жыл: 131 млрд тг.;</w:t>
            </w:r>
          </w:p>
          <w:p>
            <w:pPr>
              <w:spacing w:after="20"/>
              <w:ind w:left="20"/>
              <w:jc w:val="both"/>
            </w:pPr>
            <w:r>
              <w:rPr>
                <w:rFonts w:ascii="Times New Roman"/>
                <w:b w:val="false"/>
                <w:i w:val="false"/>
                <w:color w:val="000000"/>
                <w:sz w:val="20"/>
              </w:rPr>
              <w:t>
2024 жыл: 140 млрд тг.;</w:t>
            </w:r>
          </w:p>
          <w:p>
            <w:pPr>
              <w:spacing w:after="20"/>
              <w:ind w:left="20"/>
              <w:jc w:val="both"/>
            </w:pPr>
            <w:r>
              <w:rPr>
                <w:rFonts w:ascii="Times New Roman"/>
                <w:b w:val="false"/>
                <w:i w:val="false"/>
                <w:color w:val="000000"/>
                <w:sz w:val="20"/>
              </w:rPr>
              <w:t>
2025 жыл: 160 млрд тг.;</w:t>
            </w:r>
          </w:p>
          <w:p>
            <w:pPr>
              <w:spacing w:after="20"/>
              <w:ind w:left="20"/>
              <w:jc w:val="both"/>
            </w:pPr>
            <w:r>
              <w:rPr>
                <w:rFonts w:ascii="Times New Roman"/>
                <w:b w:val="false"/>
                <w:i w:val="false"/>
                <w:color w:val="000000"/>
                <w:sz w:val="20"/>
              </w:rPr>
              <w:t>
2026 жыл: 180 млрд тг.;</w:t>
            </w:r>
          </w:p>
          <w:p>
            <w:pPr>
              <w:spacing w:after="20"/>
              <w:ind w:left="20"/>
              <w:jc w:val="both"/>
            </w:pPr>
            <w:r>
              <w:rPr>
                <w:rFonts w:ascii="Times New Roman"/>
                <w:b w:val="false"/>
                <w:i w:val="false"/>
                <w:color w:val="000000"/>
                <w:sz w:val="20"/>
              </w:rPr>
              <w:t>
2027 жыл: 200 млрд тг.;</w:t>
            </w:r>
          </w:p>
          <w:p>
            <w:pPr>
              <w:spacing w:after="20"/>
              <w:ind w:left="20"/>
              <w:jc w:val="both"/>
            </w:pPr>
            <w:r>
              <w:rPr>
                <w:rFonts w:ascii="Times New Roman"/>
                <w:b w:val="false"/>
                <w:i w:val="false"/>
                <w:color w:val="000000"/>
                <w:sz w:val="20"/>
              </w:rPr>
              <w:t>
2028 жыл: 220 млрд тг.;</w:t>
            </w:r>
          </w:p>
          <w:p>
            <w:pPr>
              <w:spacing w:after="20"/>
              <w:ind w:left="20"/>
              <w:jc w:val="both"/>
            </w:pPr>
            <w:r>
              <w:rPr>
                <w:rFonts w:ascii="Times New Roman"/>
                <w:b w:val="false"/>
                <w:i w:val="false"/>
                <w:color w:val="000000"/>
                <w:sz w:val="20"/>
              </w:rPr>
              <w:t>
2029 жыл: 260 млрд тг.</w:t>
            </w:r>
          </w:p>
          <w:p>
            <w:pPr>
              <w:spacing w:after="20"/>
              <w:ind w:left="20"/>
              <w:jc w:val="both"/>
            </w:pPr>
            <w:r>
              <w:rPr>
                <w:rFonts w:ascii="Times New Roman"/>
                <w:b w:val="false"/>
                <w:i w:val="false"/>
                <w:color w:val="000000"/>
                <w:sz w:val="20"/>
              </w:rPr>
              <w:t>
Нысаналы индикатор 4.   "Сапарлар" жіктемесі бойынша қызметтер экспортын 5,5 млрд АҚШ долларына дейін ұлғайту:</w:t>
            </w:r>
          </w:p>
          <w:p>
            <w:pPr>
              <w:spacing w:after="20"/>
              <w:ind w:left="20"/>
              <w:jc w:val="both"/>
            </w:pPr>
            <w:r>
              <w:rPr>
                <w:rFonts w:ascii="Times New Roman"/>
                <w:b w:val="false"/>
                <w:i w:val="false"/>
                <w:color w:val="000000"/>
                <w:sz w:val="20"/>
              </w:rPr>
              <w:t>
2023 жыл: 1,6 миллиард АҚШ доллары;</w:t>
            </w:r>
          </w:p>
          <w:p>
            <w:pPr>
              <w:spacing w:after="20"/>
              <w:ind w:left="20"/>
              <w:jc w:val="both"/>
            </w:pPr>
            <w:r>
              <w:rPr>
                <w:rFonts w:ascii="Times New Roman"/>
                <w:b w:val="false"/>
                <w:i w:val="false"/>
                <w:color w:val="000000"/>
                <w:sz w:val="20"/>
              </w:rPr>
              <w:t>
2024 жыл: 2,5 миллиард АҚШ доллары;</w:t>
            </w:r>
          </w:p>
          <w:p>
            <w:pPr>
              <w:spacing w:after="20"/>
              <w:ind w:left="20"/>
              <w:jc w:val="both"/>
            </w:pPr>
            <w:r>
              <w:rPr>
                <w:rFonts w:ascii="Times New Roman"/>
                <w:b w:val="false"/>
                <w:i w:val="false"/>
                <w:color w:val="000000"/>
                <w:sz w:val="20"/>
              </w:rPr>
              <w:t>
2025 жыл: 3,2 миллиард АҚШ доллары;</w:t>
            </w:r>
          </w:p>
          <w:p>
            <w:pPr>
              <w:spacing w:after="20"/>
              <w:ind w:left="20"/>
              <w:jc w:val="both"/>
            </w:pPr>
            <w:r>
              <w:rPr>
                <w:rFonts w:ascii="Times New Roman"/>
                <w:b w:val="false"/>
                <w:i w:val="false"/>
                <w:color w:val="000000"/>
                <w:sz w:val="20"/>
              </w:rPr>
              <w:t>
2026 жыл: 4 миллиард АҚШ доллары;</w:t>
            </w:r>
          </w:p>
          <w:p>
            <w:pPr>
              <w:spacing w:after="20"/>
              <w:ind w:left="20"/>
              <w:jc w:val="both"/>
            </w:pPr>
            <w:r>
              <w:rPr>
                <w:rFonts w:ascii="Times New Roman"/>
                <w:b w:val="false"/>
                <w:i w:val="false"/>
                <w:color w:val="000000"/>
                <w:sz w:val="20"/>
              </w:rPr>
              <w:t>
2027 жыл: 4,5 миллиард АҚШ доллары;</w:t>
            </w:r>
          </w:p>
          <w:p>
            <w:pPr>
              <w:spacing w:after="20"/>
              <w:ind w:left="20"/>
              <w:jc w:val="both"/>
            </w:pPr>
            <w:r>
              <w:rPr>
                <w:rFonts w:ascii="Times New Roman"/>
                <w:b w:val="false"/>
                <w:i w:val="false"/>
                <w:color w:val="000000"/>
                <w:sz w:val="20"/>
              </w:rPr>
              <w:t>
2028 жыл: 5 миллиард АҚШ доллары;</w:t>
            </w:r>
          </w:p>
          <w:p>
            <w:pPr>
              <w:spacing w:after="20"/>
              <w:ind w:left="20"/>
              <w:jc w:val="both"/>
            </w:pPr>
            <w:r>
              <w:rPr>
                <w:rFonts w:ascii="Times New Roman"/>
                <w:b w:val="false"/>
                <w:i w:val="false"/>
                <w:color w:val="000000"/>
                <w:sz w:val="20"/>
              </w:rPr>
              <w:t>
2029 жыл: 5,5 миллиард АҚШ доллары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ресурстарды дамыту мақсатында инвестициялық әлеуетті кеңейтуге бағытталған кешенді шаралар қабылдау,  инвестициялық жобалардың </w:t>
            </w:r>
          </w:p>
          <w:p>
            <w:pPr>
              <w:spacing w:after="20"/>
              <w:ind w:left="20"/>
              <w:jc w:val="both"/>
            </w:pPr>
            <w:r>
              <w:rPr>
                <w:rFonts w:ascii="Times New Roman"/>
                <w:b w:val="false"/>
                <w:i w:val="false"/>
                <w:color w:val="000000"/>
                <w:sz w:val="20"/>
              </w:rPr>
              <w:t>бизнес-жоспарларын қалыптастыруға бағытталған кешенді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ірі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СІМ, ЖАО,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қарыз алушылар үшін жылдық сыйақы мөлшерлемесі бойынша 7%-дан аспайтын инвестициялық жобаларды іске асыру үшін "Қазақстанның Даму Банкі" АҚ-на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ҚМ, "Бәйтерек" ҰБХ"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қонақ үй кешені мен туристік ауданының объектілерін салу – Ellington" туризм саласындағы инвестициялық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 МСМ, "Kazakh Tourism" 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жағажай" "Fairmont" кешені, 2-кезек" туризм саласындағы инвестициялық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МСМ, "Kazakh Tourism" 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туристік-рекреациялық орталығын құру" туризм саласындағы инвестициялық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МСМ, "Kazakh Tourism" 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көрмелерге қатысу және халықаралық және ішкі нарықтарда B2B кездесулерін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әлеуеттің тұсаукесері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АҚДМ,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әлеуетті онлайн форматта ілгерілету (онлайн сервистер және саяхат туралы платформалар, шетелдік теледидар, әлеуметтік желілер,  бейнелерді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әлеует туралы Медиа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әлеуетті ілгерілету (ақпараттық және баспасөз турлары) және жарнамалық науқанды (шетелдік әуежайларда, ірі халықаралық телеарналарда), оның ішінде табиғатқа ұқыпты қарау бойынша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турлар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саланы мемлекеттік қолдаудың қолданыстағы 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 "Kazakh Tourism"ҰК"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Қолданыстағыларын жетілдіру, сондай-ақ туристік саланы мемлекеттік қолдаудың жаңа шараларын, оның ішінде туристік Кэш Бэк, жеңілдетілген кредит беру, қонақжай үйлерге арналған гранттарды құру мәселесін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Tourism"ҰК" АҚ (келісім бойынша),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 есебінен визит-орталықтар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Tourism"ҰК" АҚ (келісім бойынша), "Атамекен" ҰКП (келісім бойынша)</w:t>
            </w:r>
          </w:p>
        </w:tc>
      </w:tr>
    </w:tbl>
    <w:bookmarkStart w:name="z21" w:id="91"/>
    <w:p>
      <w:pPr>
        <w:spacing w:after="0"/>
        <w:ind w:left="0"/>
        <w:jc w:val="both"/>
      </w:pPr>
      <w:r>
        <w:rPr>
          <w:rFonts w:ascii="Times New Roman"/>
          <w:b w:val="false"/>
          <w:i w:val="false"/>
          <w:color w:val="000000"/>
          <w:sz w:val="28"/>
        </w:rPr>
        <w:t>
      Ескертпе: аббревиатуралардың толық жазылуы: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 Қазақстан Республикасы Ақпарат және қоғамдық даму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Қзақстан Республикасы Денсаулық сақтау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ИИДМ-Қазақстан Республикасы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 Қазақстан Республикасы Қаржы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 Қазақстан Республикасы Мәдениет және спорт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ОАМ – Қазақстан Республикасы Оқу-ағарту министрлігі </w:t>
                  </w:r>
                </w:p>
                <w:p>
                  <w:pPr>
                    <w:spacing w:after="20"/>
                    <w:ind w:left="20"/>
                    <w:jc w:val="both"/>
                  </w:pPr>
                  <w:r>
                    <w:rPr>
                      <w:rFonts w:ascii="Times New Roman"/>
                      <w:b w:val="false"/>
                      <w:i w:val="false"/>
                      <w:color w:val="000000"/>
                      <w:sz w:val="20"/>
                    </w:rPr>
                    <w:t>
ПІБ – Қазақстан Республикасы Президентінің Іс Басқармасы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 – Қазақстан Республикасы Сауда және интеграция министрлігі </w:t>
                  </w:r>
                </w:p>
                <w:p>
                  <w:pPr>
                    <w:spacing w:after="20"/>
                    <w:ind w:left="20"/>
                    <w:jc w:val="both"/>
                  </w:pPr>
                  <w:r>
                    <w:rPr>
                      <w:rFonts w:ascii="Times New Roman"/>
                      <w:b w:val="false"/>
                      <w:i w:val="false"/>
                      <w:color w:val="000000"/>
                      <w:sz w:val="20"/>
                    </w:rPr>
                    <w:t>
СІМ – Қазақстан Республикасы Сыртқы істер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 Қазақстан Республикасы Төтенше жағдайлар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 Қазақстан Республикасы Ұлттық қауіпсіздік комитеті</w:t>
                  </w:r>
                </w:p>
                <w:p>
                  <w:pPr>
                    <w:spacing w:after="20"/>
                    <w:ind w:left="20"/>
                    <w:jc w:val="both"/>
                  </w:pPr>
                  <w:r>
                    <w:rPr>
                      <w:rFonts w:ascii="Times New Roman"/>
                      <w:b w:val="false"/>
                      <w:i w:val="false"/>
                      <w:color w:val="000000"/>
                      <w:sz w:val="20"/>
                    </w:rPr>
                    <w:t>
  ЦДИАӨМ – Қазақстан Республикасының Цифрлық даму, инновациялар және аэроғарыш өнеркәсібі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 Қазақстан Республикасы Ішкі істер министрлігі </w:t>
                  </w:r>
                </w:p>
                <w:p>
                  <w:pPr>
                    <w:spacing w:after="20"/>
                    <w:ind w:left="20"/>
                    <w:jc w:val="both"/>
                  </w:pPr>
                  <w:r>
                    <w:rPr>
                      <w:rFonts w:ascii="Times New Roman"/>
                      <w:b w:val="false"/>
                      <w:i w:val="false"/>
                      <w:color w:val="000000"/>
                      <w:sz w:val="20"/>
                    </w:rPr>
                    <w:t>
ЭТРМ – Қазақстан Республикасы Экология және табиғи ресурстар министрлігі</w:t>
                  </w:r>
                </w:p>
                <w:p>
                  <w:pPr>
                    <w:spacing w:after="20"/>
                    <w:ind w:left="20"/>
                    <w:jc w:val="both"/>
                  </w:pPr>
                  <w:r>
                    <w:rPr>
                      <w:rFonts w:ascii="Times New Roman"/>
                      <w:b w:val="false"/>
                      <w:i w:val="false"/>
                      <w:color w:val="000000"/>
                      <w:sz w:val="20"/>
                    </w:rPr>
                    <w:t>
ӘМ – Қазақстан Республикасы Әділет министрлігі</w:t>
                  </w:r>
                </w:p>
                <w:p>
                  <w:pPr>
                    <w:spacing w:after="20"/>
                    <w:ind w:left="20"/>
                    <w:jc w:val="both"/>
                  </w:pPr>
                  <w:r>
                    <w:rPr>
                      <w:rFonts w:ascii="Times New Roman"/>
                      <w:b w:val="false"/>
                      <w:i w:val="false"/>
                      <w:color w:val="000000"/>
                      <w:sz w:val="20"/>
                    </w:rPr>
                    <w:t>
АШМ – Қазақстан Республикасы Ауыл шаруашылығы министрлігі</w:t>
                  </w:r>
                </w:p>
              </w:tc>
            </w:tr>
          </w:tbl>
          <w:p/>
          <w:p>
            <w:pPr>
              <w:spacing w:after="20"/>
              <w:ind w:left="20"/>
              <w:jc w:val="both"/>
            </w:pPr>
            <w:r>
              <w:rPr>
                <w:rFonts w:ascii="Times New Roman"/>
                <w:b w:val="false"/>
                <w:i w:val="false"/>
                <w:color w:val="000000"/>
                <w:sz w:val="20"/>
              </w:rPr>
              <w:t>
  ЖАО – жергілікті атқарушы органдар</w:t>
            </w:r>
          </w:p>
          <w:p>
            <w:pPr>
              <w:spacing w:after="20"/>
              <w:ind w:left="20"/>
              <w:jc w:val="both"/>
            </w:pPr>
            <w:r>
              <w:rPr>
                <w:rFonts w:ascii="Times New Roman"/>
                <w:b w:val="false"/>
                <w:i w:val="false"/>
                <w:color w:val="000000"/>
                <w:sz w:val="20"/>
              </w:rPr>
              <w:t>
  "Атамекен" ҰКП – "Атамекен" Қазақстан Республикасының Ұлттық кәсіпкерлер палатасы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 басым туристік аймақ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 – "Қазақтелеком" акционерлік қоғамы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 "ҚазАвтоЖол"ұлттық компаниясы" акционерлік қоғамы</w:t>
            </w:r>
          </w:p>
          <w:p>
            <w:pPr>
              <w:spacing w:after="20"/>
              <w:ind w:left="20"/>
              <w:jc w:val="both"/>
            </w:pPr>
            <w:r>
              <w:rPr>
                <w:rFonts w:ascii="Times New Roman"/>
                <w:b w:val="false"/>
                <w:i w:val="false"/>
                <w:color w:val="000000"/>
                <w:sz w:val="20"/>
              </w:rPr>
              <w:t>
"KazakhTourism" ҰК" АҚ – "KazakhTourism" ұлттық компаниясы" акционерлік қоғамы</w:t>
            </w:r>
          </w:p>
          <w:p>
            <w:pPr>
              <w:spacing w:after="20"/>
              <w:ind w:left="20"/>
              <w:jc w:val="both"/>
            </w:pPr>
            <w:r>
              <w:rPr>
                <w:rFonts w:ascii="Times New Roman"/>
                <w:b w:val="false"/>
                <w:i w:val="false"/>
                <w:color w:val="000000"/>
                <w:sz w:val="20"/>
              </w:rPr>
              <w:t>
"Бәйтерек" ҰБХ" АҚ – "Бәйтерек" Ұлттық басқарушы холдингі" акционерлік қоғамы</w:t>
            </w:r>
          </w:p>
          <w:p>
            <w:pPr>
              <w:spacing w:after="20"/>
              <w:ind w:left="20"/>
              <w:jc w:val="both"/>
            </w:pPr>
            <w:r>
              <w:rPr>
                <w:rFonts w:ascii="Times New Roman"/>
                <w:b w:val="false"/>
                <w:i w:val="false"/>
                <w:color w:val="000000"/>
                <w:sz w:val="20"/>
              </w:rPr>
              <w:t>
ҚТҚ – қатты тұрмыстық қалдықтар</w:t>
            </w:r>
          </w:p>
          <w:p>
            <w:pPr>
              <w:spacing w:after="20"/>
              <w:ind w:left="20"/>
              <w:jc w:val="both"/>
            </w:pPr>
            <w:r>
              <w:rPr>
                <w:rFonts w:ascii="Times New Roman"/>
                <w:b w:val="false"/>
                <w:i w:val="false"/>
                <w:color w:val="000000"/>
                <w:sz w:val="20"/>
              </w:rPr>
              <w:t>
"ҚТЖ" ҰК" АҚ – "Қазақстан темір жолы" Ұлттық компаниясы" акционерлік қоғамы</w:t>
            </w:r>
          </w:p>
          <w:p>
            <w:pPr>
              <w:spacing w:after="20"/>
              <w:ind w:left="20"/>
              <w:jc w:val="both"/>
            </w:pPr>
            <w:r>
              <w:rPr>
                <w:rFonts w:ascii="Times New Roman"/>
                <w:b w:val="false"/>
                <w:i w:val="false"/>
                <w:color w:val="000000"/>
                <w:sz w:val="20"/>
              </w:rPr>
              <w:t>
MICE – ағылшын тілінен Meetings, Incentives, Conferences, Exhibitions</w:t>
            </w:r>
          </w:p>
          <w:p>
            <w:pPr>
              <w:spacing w:after="20"/>
              <w:ind w:left="20"/>
              <w:jc w:val="both"/>
            </w:pPr>
            <w:r>
              <w:rPr>
                <w:rFonts w:ascii="Times New Roman"/>
                <w:b w:val="false"/>
                <w:i w:val="false"/>
                <w:color w:val="000000"/>
                <w:sz w:val="20"/>
              </w:rPr>
              <w:t>
МҰТП – мемлекеттік ұлттық табиғи парк</w:t>
            </w:r>
          </w:p>
          <w:p>
            <w:pPr>
              <w:spacing w:after="20"/>
              <w:ind w:left="20"/>
              <w:jc w:val="both"/>
            </w:pPr>
            <w:r>
              <w:rPr>
                <w:rFonts w:ascii="Times New Roman"/>
                <w:b w:val="false"/>
                <w:i w:val="false"/>
                <w:color w:val="000000"/>
                <w:sz w:val="20"/>
              </w:rPr>
              <w:t>
ХТжМУ КеАҚ – "Халықаралық туризм және меймандостық университеті" коммерциялық емес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262 қаулысына</w:t>
            </w:r>
            <w:r>
              <w:br/>
            </w:r>
            <w:r>
              <w:rPr>
                <w:rFonts w:ascii="Times New Roman"/>
                <w:b w:val="false"/>
                <w:i w:val="false"/>
                <w:color w:val="000000"/>
                <w:sz w:val="20"/>
              </w:rPr>
              <w:t>қосымша</w:t>
            </w:r>
          </w:p>
        </w:tc>
      </w:tr>
    </w:tbl>
    <w:bookmarkStart w:name="z23" w:id="92"/>
    <w:p>
      <w:pPr>
        <w:spacing w:after="0"/>
        <w:ind w:left="0"/>
        <w:jc w:val="left"/>
      </w:pPr>
      <w:r>
        <w:rPr>
          <w:rFonts w:ascii="Times New Roman"/>
          <w:b/>
          <w:i w:val="false"/>
          <w:color w:val="000000"/>
        </w:rPr>
        <w:t xml:space="preserve"> Қазақстан Республикасы Үкіметінің күші жойылған кейбір шешімдердің тізбесі</w:t>
      </w:r>
    </w:p>
    <w:bookmarkEnd w:id="92"/>
    <w:bookmarkStart w:name="z24" w:id="93"/>
    <w:p>
      <w:pPr>
        <w:spacing w:after="0"/>
        <w:ind w:left="0"/>
        <w:jc w:val="both"/>
      </w:pPr>
      <w:r>
        <w:rPr>
          <w:rFonts w:ascii="Times New Roman"/>
          <w:b w:val="false"/>
          <w:i w:val="false"/>
          <w:color w:val="000000"/>
          <w:sz w:val="28"/>
        </w:rPr>
        <w:t xml:space="preserve">
      1."Қазақстан Республикасының туристік саласын дамытудың 2023 жылға дейінгі тұжырымдамасын бекіту туралы"Қазақстан Республикасы Үкіметінің 2017 жылғы 30 маусымдағы № 406 </w:t>
      </w:r>
      <w:r>
        <w:rPr>
          <w:rFonts w:ascii="Times New Roman"/>
          <w:b w:val="false"/>
          <w:i w:val="false"/>
          <w:color w:val="000000"/>
          <w:sz w:val="28"/>
        </w:rPr>
        <w:t>қаулысы</w:t>
      </w:r>
      <w:r>
        <w:rPr>
          <w:rFonts w:ascii="Times New Roman"/>
          <w:b w:val="false"/>
          <w:i w:val="false"/>
          <w:color w:val="000000"/>
          <w:sz w:val="28"/>
        </w:rPr>
        <w:t xml:space="preserve">. </w:t>
      </w:r>
    </w:p>
    <w:bookmarkEnd w:id="93"/>
    <w:bookmarkStart w:name="z25" w:id="94"/>
    <w:p>
      <w:pPr>
        <w:spacing w:after="0"/>
        <w:ind w:left="0"/>
        <w:jc w:val="both"/>
      </w:pPr>
      <w:r>
        <w:rPr>
          <w:rFonts w:ascii="Times New Roman"/>
          <w:b w:val="false"/>
          <w:i w:val="false"/>
          <w:color w:val="000000"/>
          <w:sz w:val="28"/>
        </w:rPr>
        <w:t xml:space="preserve">
      2. "Қазақстан Республикасының туристік саласын дамытудың 2019 - 2025 жылдарға арналған мемлекеттік бағдарламасын бекіту туралы" Қазақстан Республикасы Үкіметінің 2019 жылғы 31 мамырдағы № 360 </w:t>
      </w:r>
      <w:r>
        <w:rPr>
          <w:rFonts w:ascii="Times New Roman"/>
          <w:b w:val="false"/>
          <w:i w:val="false"/>
          <w:color w:val="000000"/>
          <w:sz w:val="28"/>
        </w:rPr>
        <w:t>қаулысы</w:t>
      </w:r>
      <w:r>
        <w:rPr>
          <w:rFonts w:ascii="Times New Roman"/>
          <w:b w:val="false"/>
          <w:i w:val="false"/>
          <w:color w:val="000000"/>
          <w:sz w:val="28"/>
        </w:rPr>
        <w:t>.</w:t>
      </w:r>
    </w:p>
    <w:bookmarkEnd w:id="94"/>
    <w:bookmarkStart w:name="z26" w:id="95"/>
    <w:p>
      <w:pPr>
        <w:spacing w:after="0"/>
        <w:ind w:left="0"/>
        <w:jc w:val="both"/>
      </w:pPr>
      <w:r>
        <w:rPr>
          <w:rFonts w:ascii="Times New Roman"/>
          <w:b w:val="false"/>
          <w:i w:val="false"/>
          <w:color w:val="000000"/>
          <w:sz w:val="28"/>
        </w:rPr>
        <w:t xml:space="preserve">
      3."Ұлттық ғылыми кардиохирургия орталығы" коммерциялық емес акционерлік қоғамын құру мәселелері туралы" Қазақстан Республикасы Үкіметінің 2020 жылғы 4 ақпандағы № 34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