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df03" w14:textId="6bbd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және 2019 жылғы 1 шілдедегі № 46 жарлықтарын іске асыру жөніндегі шаралар туралы" 2019 жылғы 10 шілдедегі № 497 және "Тауарларды таңбалау мен олардың қадағалануының бірыңғай операторын айқындау қағидаларын және тауарларды таңбалау мен олардың қадағалануының ақпараттық жүйесіне қойылатын талаптарды бекіту туралы" 2019 жылғы 10 қыркүйектегі № 672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12 сәуірдегі № 282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және 2019 жылғы 1 шілдедегі № 46 жарлықтарын іске асыру жөніндегі шаралар туралы" Қазақстан Республикасы Үкіметінің 2019 жылғы 10 шілдедегі № 497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Сауда және интеграция министрлігі туралы ережеде 15-тармақтың </w:t>
      </w:r>
      <w:r>
        <w:rPr>
          <w:rFonts w:ascii="Times New Roman"/>
          <w:b w:val="false"/>
          <w:i w:val="false"/>
          <w:color w:val="000000"/>
          <w:sz w:val="28"/>
        </w:rPr>
        <w:t>198)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03.08.2023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03.08.2023 </w:t>
      </w:r>
      <w:r>
        <w:rPr>
          <w:rFonts w:ascii="Times New Roman"/>
          <w:b w:val="false"/>
          <w:i w:val="false"/>
          <w:color w:val="00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