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ad49" w14:textId="d94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кейбір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сәуірдегі № 302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Ішкі істер министрлігі Нұр-Сұлтан қаласының полиция департаменті" мемлекеттік мекемесі "Қазақстан Республикасы Ішкі істер министрлігі Астана қаласының полиция департаменті" мемлекеттік мекемесі;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Ішкі істер министрлігі Нұр-Сұлтан қаласының полиция департаментi "Алматы" ауданының полиция басқармасы" мемлекеттік мекемесі "Қазақстан Республикасы Ішкі істер министрлігі Астана қаласының полиция департаментi "Алматы" ауданының полиция басқармасы" мемлекеттік мекемесі;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Ішкі істер министрлігі Нұр-Сұлтан қаласының полиция департаментi "Байқоңыр" ауданының полиция басқармасы" мемлекеттік мекемесі "Қазақстан Республикасы Ішкі істер министрлігі Астана қаласының полиция департаментi "Байқоңыр" ауданының полиция басқармасы" мемлекеттік мекемесі;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Ішкі істер министрлігі Нұр-Сұлтан қаласының полиция департаментi "Есiл" ауданының полиция басқармасы" мемлекеттік мекемесі "Қазақстан Республикасы Ішкі істер министрлігі Астана қаласының полиция департаментi "Есiл" ауданының полиция басқармасы" мемлекеттік мекемесі;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Ішкі істер министрлігі Нұр-Сұлтан қаласының полиция департаментi "Сарыарқа" ауданының полиция басқармасы" мемлекеттік мекемесі "Қазақстан Республикасы Ішкі істер министрлігі Астана қаласының полиция департаментi "Сарыарқа" ауданының полиция басқармасы" мемлекеттік мекемесі;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"Қазақстан Республикасы Iшкi iстер министрлiгi Көлiктегi полиция департаментiнiң Нұр-Сұлтан станциясындағы желiлiк полиция басқармасы" мемлекеттік мекемесі "Қазақстан Республикасы Iшкi iстер министрлiгi Көлiктегi полиция департаментiнiң Астана станциясындағы желiлiк полиция басқармасы" мемлекеттік мекемесі;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"Қазақстан Республикасы Iшкi iстер министрлiгi Көлiктегi полиция департаментiнiң Нұр-Сұлтан қаласының әуежайындағы желiлiк полиция бөлімі" мемлекеттік мекемесі "Қазақстан Республикасы Iшкi iстер министрлiгi Көлiктегi полиция департаментiнiң Астана қаласының әуежайындағы желiлiк полиция бөлімі" мемлекеттік мекемесі;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"Қазақстан Республикасы Ішкі істер министрлігі Қылмыстық-атқару жүйесі комитетінің Нұр-Сұлтан қаласы бойынша Қылмыстық-атқару жүйесi департаментi" мемлекеттік мекемесі "Қазақстан Республикасы Ішкі істер министрлігі Қылмыстық-атқару жүйесі комитетінің Астана қаласы бойынша Қылмыстық-атқару жүйесi департаментi" мемлекеттік мекемесі;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"Қазақстан Республикасы Ішкі істер министрлігінің Мамандандырылған күзет қызметi басқармасы (Нұр-Сұлтан қаласы)" мемлекеттік мекемесі "Қазақстан Республикасы Ішкі істер министрлігінің Мамандандырылған күзет қызметi басқармасы (Астана қаласы)" мемлекеттік мекемесі;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Ішкі істер министрлігі Нұр-Сұлтан қаласы полиция департаментiнiң емханасы" мемлекеттік мекемесі "Қазақстан Республикасы Ішкі істер министрлігі Астана қаласы полиция департаментiнiң емханасы" мемлекеттік мекемесі;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"Қазақстан Республикасы Ішкі істер министрлігі Нұр-Сұлтан қаласының мамандандырылған күзет қызметi басқармасы" мемлекеттік мекемесі "Қазақстан Республикасы Ішкі істер министрлігі Астана қаласының мамандандырылған күзет қызметi басқармасы" мемлекеттік мекемесі;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"Алматы және Жетісу облыстарының мамандандырылған күзет қызметi басқармасы" мемлекеттік мекемесі "Қазақстан Республикасы Ішкі істер министрлігі Алматы облысының және Жетісу облысының мамандандырылған күзет қызметі басқармасы" мемлекеттік мекемесі;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"Шығыс Қазақстан және Абай облыстарының мамандандырылған күзет қызметi басқармасы" мемлекеттік мекемесі "Қазақстан Республикасы Ішкі істер министрлігі Шығыс Қазақстан облысының және Абай облысының мамандандырылған күзет қызметі басқармасы" мемлекеттік мекемесі;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"Қарағанды және Ұлытау облыстарының мамандандырылған күзет қызметi басқармасы" мемлекеттік мекемесі "Қазақстан Республикасы Ішкі істер министрлігі Қарағанды облысының және Ұлытау облысының мамандандырылған күзет қызметі басқармасы" мемлекеттік мекемесі болып қайта аталсын.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министрлiгiнiң мәселелерi"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азаматтық және қызметтік қару мен оның патрондарын, сондай-ақ конструкциясы жағынан қаруға ұқсас бұйымдарды сынаудың криминалистикалық талаптары мен әдістерін, азаматтық және қызметтік қару мен оның патрондарының, сондай-ақ конструкциясы жағынан қаруға ұқсас бұйымдардың криминалистикалық талаптарға сәйкестігіне қорытындылар беру қағидаларын әзiрлейдi және бекітеді;";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"110) Қазақстан Республикасының ішкі істер органдары қару-жарақ бөлімшелерінің жұмысын ұйымдастыру жөніндегі нұсқаулықты әзірлейді және бекітеді;";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121-1) тармақшамен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"121-1) жол жүрісі саласындағы ақпараттық жүйелерді біріктіруді ұйымдастыру және қамтамасыз ету жөніндегі іс-шараларды жүзеге асырады;";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аумақтық органдардың және оның ведомстволары аумақтық бөлiмшелерiнің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Ішкі істер министрлігі"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Ішкі істер министрлігі Астана қаласының полиция департаментi.";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19, 20, 21 және 22-жолдар мынадай редакцияда жазылсын: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Қазақстан Республикасы Ішкі істер министрлігі Астана қаласының полиция департаментi "Алматы" ауданының полиция басқармасы.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Ішкі істер министрлігі Астана қаласының полиция департаментi "Байқоңыр" ауданының полиция басқармасы.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 Ішкі істер министрлігі Астана қаласының полиция департаментi "Есiл" ауданының полиция басқармасы.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 Ішкі істер министрлігі Астана қаласының полиция департаментi "Сарыарқа" ауданының полиция басқармасы.";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242-жол мынадай редакцияда жазылсын: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"242. Қазақстан Республикасы Iшкi iстер министрлiгi Көлiктегi полиция департаментiнiң Астана станциясындағы желiлiк полиция басқармасы.";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254-жол мынадай редакцияда жазылсын: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"254. Қазақстан Республикасы Iшкi iстер министрлiгi Көлiктегi полиция департаментiнiң Астана қаласының әуежайындағы желiлiк полиция бөлімі.";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Қылмыстық-атқару жүйесі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мынадай редакцияда жазылсын: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Қазақстан Республикасы Iшкi iстер министрлiгi Қылмыстық-атқару жүйесі комитетінің Астана қаласы бойынша қылмыстық-атқару жүйесi департаментi.";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Ішкі істер министрлігі"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7, 15, 32, 36, 38 және 41-жолдар мынадай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 Ішкі істер министрлігі Мамандандырылған күзет қызметі басқармасы (Астана қаласы).";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Қазақстан Республикасы Ішкі істер министрлігі Астана қаласы полиция департаментiнiң емханасы.";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Қазақстан Республикасы Ішкі істер министрлігі Астана қаласының мамандандырылған күзет қызметi басқармасы.";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Қазақстан Республикасы Ішкі істер министрлігі Алматы облысының және Жетісу облысының мамандандырылған күзет қызметі басқармасы.";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Қазақстан Республикасы Ішкі істер министрлігі Шығыс Қазақстан облысының және Абай облысының мамандандырылған күзет қызметі басқармасы.";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Қазақстан Республикасы Ішкі істер министрлігі Қарағанды облысының және Ұлытау облысының мамандандырылған күзет қызметі басқармасы.".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 Қазақстан Республикасының заңнамасында белгіленген тәртіпте осы қаулыдан туындайтын шараларды қабылдасын.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