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5e47" w14:textId="a8c5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"Қоршаған орта мен табиғи ресурстар мониторингінің бірыңғай мемлекеттік жүйесін ұйымдастыру және оның жұмыс істеу қағидаларын бекіту туралы" Қазақстан Республикасы Үкіметінің 2022 жылғы 2 қарашадағы № 861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13 сәуірдегі № 304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"Қоршаған орта мен табиғи ресурстар мониторингінің бірыңғай мемлекеттік жүйесін ұйымдастыру және оның жұмыс істеу қағидаларын бекіту туралы" Қазақстан Республикасы Үкіметінің 2022 жылғы 2 қарашадағы № 861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Қоршаған орта мен табиғи ресурстар мониторингінің бірыңғай мемлекеттік жүйесін ұйымдастыру және оның жұмыс істеу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Бірыңғай жүйенің құрылымына енгізілген мониторинг жүйелері, кіші жүйелері мен түрлері шеңберінде қоршаған орта мен табиғи ресурстардың жай-күйін қағадалау Жерді қашықтан зондтау деректері пайдаланылып та жүргізіледі.".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