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92a6" w14:textId="6359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"Самұрық-Қазына" ұлттық әл-ауқат қоры" акционерлік қоғамына бюджеттік кредит берудің негізгі шарттарын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20 сәуірдегі № 314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180-бабының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"2023-2025 жылдарға арналған республикалық бюджет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 "Самұрық-Қазына" ұлттық әл-ауқат қоры" акционерлік қоғамына бюджеттік кредит берудің негізгі </w:t>
      </w:r>
      <w:r>
        <w:rPr>
          <w:rFonts w:ascii="Times New Roman"/>
          <w:b w:val="false"/>
          <w:i w:val="false"/>
          <w:color w:val="000000"/>
          <w:sz w:val="28"/>
        </w:rPr>
        <w:t>шарттары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Қазақстан Республикасының Қаржы, Ұлттық экономика министрліктері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"Самұрық-Қазына" ұлттық әл-ауқат қоры" акционерлік қоғамымен кредиттік шарт жасасуды;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бюджеттік кредит берудің негізгі және қосымша шарттарының орындалуын бақылауды;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бюджеттік кредитті мақсатты және тиімді пайдалануды, уақтылы өтеуді және оған қызмет көрсетуді бақылауды және мониторингтеуді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"Самұрық-Қазына" ұлттық әл-ауқат қоры" акционерлік қоғамы (келісу бойынша) тоқсан сайын, есепті кезеңнен кейінгі айдың оныншы күнінен кешіктірмей Қазақстан Республикасының Қаржы, Ұлттық экономика министрліктеріне бюджеттік кредитті игеруі туралы ақпаратты ұсынсын.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Қазақстан Республикасының Ұлттық экономика министрлігіне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"Самұрық-Қазына" ұлттық әл-ауқат қоры" акционерлік қоғамына бюджеттік кредит берудің негізгі шарттары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"Самұрық-Қазына" ұлттық әл-ауқат қоры" акционерлік қоғамына (бұдан әрі – қарыз алушы) кредит беру үшін мынадай негізгі шарттар белгіленеді: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бюджеттік кредит "2023 – 2025 жылдарға арналған республикалық бюджет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050 "Ұлттық экономиканың бәсекеге қабілеттілігі мен орнықтылығын қамтамасыз ету үшін "Самұрық-Қазына" ұлттық әл-ауқат қоры" АҚ-ға кредит беру" бюджеттік бағдарламасы бойынша 162 600 000 000 (жүз алпыс екі миллиард алты жүз миллион) теңге сомасында беріледі;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бюджеттік кредит қарыз алушыға жылдық 0,05 %-ға тең сыйақы мөлшерлемесі бойынша 30 (отыз) жыл мерзімге мерзімділік, ақылылық және қайтарымдылық шарттарында теңгемен беріледі;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республикалық бюджеттен бюджеттік кредитті бөлу бюджеттік кредиттің барлық сомасын қарыз алушының шотына біржолғы аудару арқылы жүзеге асырылады;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игеру кезеңі бюджеттік кредит қарыз алушының шотына аударылған күннен бастап 1 (бір) жылды құрайды;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бюджеттік кредит бойынша есептелген сыйақыны төлеу жылына 1 (бір) рет жүзеге асырылады;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бюджеттік кредит бойынша негізгі борышты өтеуді қарыз алушы 10 (он) жылды құрайтын жеңілдікті кезең өткеннен кейін тең үлестермен жүзеге асырады.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Бюджеттік кредитті беру, өтеу және оған қызмет көрсету жөніндегі қосымша шарттар Қазақстан Республикасының бюджет заңнамасына сәйкес кредиттік шарттарда белгіленеді.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