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8986" w14:textId="1f28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"ЭКСПО-2025 Осака" дүниежүзілік көрмесіндегі секцияның Бас комиссарын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 мамырдағы № 353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16 сәуірдегі Қазақстан Республикасының Заңымен ратификацияланған 1928 жылғы 22 қарашадағы Халықаралық көрмелер туралы конвенцияның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"QazExpoCongress" ұлттық компаниясы" акционерлік қоғамының басқарма төрағасының бірінші орынбасары Дәулет Қуандықұлы Еркімбаев "ЭКСПО-2025 Осака" дүниежүзілік көрмесіндегі секцияның Бас комиссары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