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303a" w14:textId="baf3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Бөлшек салықтың арнаулы салық режимін қолдану мақсаттары үшін қызмет түрлерін айқындау және "Бөлшек салықтың арнаулы салық режимін қолдану мақсаттары үшін қызмет түрлерін айқындау туралы" Қазақстан Республикасы Үкіметінің 2021 жылғы 2 ақпандағы № 30 қаулысына өзгерістер енгізу туралы" Қазақстан Республикасы Үкіметінің 2022 жылғы 17 қарашадағы № 912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22 мамырдағы № 393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Қазақстан Республикасының Үкіметі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бөлшек салықтың арнаулы салық режимін қолдану мақсаттары үшін қызмет түрлері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"Бөлшек салықтың арнаулы салық режимін қолдану мақсаттары үшін қызмет түрлерін айқындау туралы" Қазақстан Республикасы Үкіметінің 2021 жылғы 2 ақпандағы № 30 қаулысына өзгерістер енгізу туралы" Қазақстан Республикасы Үкіметінің 2022 жылғы 17 қарашадағы № 912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2023 жылғы 1 қаңтардан бастап туындаған құқықтық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Бөлшек салықтың арнаулы салық режимін қолдану мақсаттары үшін қызмет түрлері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ҚР Үкіметінің 29.12.2023 </w:t>
      </w:r>
      <w:r>
        <w:rPr>
          <w:rFonts w:ascii="Times New Roman"/>
          <w:b w:val="false"/>
          <w:i w:val="false"/>
          <w:color w:val="ff0000"/>
          <w:sz w:val="28"/>
        </w:rPr>
        <w:t>№ 1240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Р/с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ЭҚЖЖ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Қызмет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 өсіру, гүлді дақылдардың тұқымын өсіру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басқа түрлерін өсіру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жүйесін пайдаланудан басқа, өсімдік шаруашылығын жүргізуге мүмкіндік беретін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жүйесін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пен аулау, осы салаларда көрсетілетін қызметтерді ұсынуды қоса алғанда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Балықты, шаян тәрізділерді және моллюскаларды өңдеу және консервілеу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 өңдеу және консервілеу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және көкөніс шырындарының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Жемістерді және көкөністерді өңдеу мен консервілеудің өзге де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Балмұздақ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концентраттар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сақталмайтын нан-тоқаш және ұннан жасалған кондитерлік өнімдер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Қытырлақ нан және печенье, ұзақ сақталатын ұннан жасалған кондитерлік өнімдер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Какао, шоколад және қантты кондитерлік өнімдер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және кофе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Татымдықтар мен дәмқосарлар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тағам өнімдерінің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Көже, сорпа және жұмыртқа өнімдерінің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жануарларына арналған дайын азық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 талшығын иіру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Маталарды және текстиль бұйымдарын өңдеу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Киімнен басқа, дайын текстиль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Жіп, арқан, жіңішке арқан, шпагат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Киімнен басқа, тоқылмаған текстиль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өндірістік мақсаттағы өзге де текстиль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 галантерея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Киіз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басқа текстиль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сырт киім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киімнің және аксессуарлардың өзге де түрлерінің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тоқыма және трикотаж киімдер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Былғарыны илеу және өңдеу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керек-жарақтарын және осыған ұқсас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Қайыс-ертоқым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Аяқкиім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ағаш жабындар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Сүректен жасалатын шпон, фанера, тақтайлар мен панельдер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паркет жабындарының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Негізінен ағаштан жасалған құрастырмалы үй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контейнерлі, тұтас тасымалданатын және жиналмалы-құрастырмалы ғимараттар мен үй-жайлар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ыдыс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ағаш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сәндік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Тоздан, сабаннан және өруге арналған материалдардан жасалған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Гофраланған қағаз және картон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және картон ыдыс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Шаруашылық-тұрмыстық және санитариялық-гигиеналық мақсаттағы қағаз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қағазы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бен картоннан жасалған өзге де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 басып шығару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 өндірісінің өзге де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басып шығаруға және таратуға дайындау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Брошюралық-түптеу, өңдеу қызметі және ілеспе көрсетілетін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Бейнежазбаларды ойнату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Фотоматериалдар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шиналар мен дөңгелекқаптарды қалпына келтіру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арналған пластмасса қаптамалар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пластмасса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Кірпіш, жабынқыш және күйдірілген саздан өзге құрылыс материалдары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Шаруашылық-тұрмыстық қыш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Суықтай қалыптау немесе 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металл конструкциялар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есіктер мен терезелер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Соққылап өңдеу, сығымдау, қалыптау және бейіндеу арқылы дайын металл бұйымдары немесе жартылай фабрикаттар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жасаудың негізгі технологиялық процестері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 бұйымдары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және ағаш өңдеу құралдары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Металдан жасалған шаруашылық ыдыс пен ас үй бұйымдары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дайын металл бұйымдары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зерттеулерге арналған аспаптар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 және киножабдықтар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қозғалтқыштар, генераторлар және трансформаторлар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Электрмонтаж құрылғылары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құралдары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топтамаларға енгізілмеген басқа электр жабдықтары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 және әуе сорғылары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емес пештер, жанарғылар және пештерге арналған құрылғылар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баптағыштар, желдеткіштер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арналған арбалар/креслолар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Орындықтар мен отыруға арналған басқа жиһаз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Орындықтар мен отыруға арналған басқа жиһаздан басқа, офистер мен сауда кәсіпорындары үшін жиһаз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 жиһазы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Матрастар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жиһаздар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 және соған ұқсас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Бижутерия және соған ұқсас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тауарлар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бұйымдары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цистерналарды, резервуарлар мен контейнерлерді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жылыту радиаторлары мен қазандықтарды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жылыту қазандықтарынан басқа, бу қазандықтарын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металл бұйымдарды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басқа да жабдықты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орман шаруашылығына арналған машиналар мен жабдықты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Станоктарды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мақсаттағы басқа да машиналар мен жабдықтарды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Өлшеуге, тестілеуге және навигацияға арналған құралдар мен аспаптарды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Сәулелендіруші, электрмедициналық және электртерапевтік жабдықтарды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аспаптар мен фотографиялық жабдықты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Электрқозғалтқыштарды, генераторларды және трансформаторларды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Электртарату және реттеу аппаратураларын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өзге электр жабдықтарын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Кемелерді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қайықтар мен серуендеу қайықтарын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өзге де көлік құралдары мен жабдықтарын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жабдықтарды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қалдықтарды жинау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қалдықтарды өңдеу және жою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Ластануды жою жөніндегі қызмет және қалдықтарды жою саласындағы өзге де көрсетілетін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жобаларын әзірлеу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Телекоммуникациялық, компьютерлік және телевизиялық желілерді төсеу бойынша электрмонтаж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жабдықтау, жылыту және ауа баптау жүйелерін монтаждау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Оқшаулау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өзге де құрылыс-монтаж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жабдықты қосу және реттеу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шебері және ағаш ұстасы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жабыны және қабырғаларды қаптау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және шыны салу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әрлеу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жабу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Гидрооқшаулау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жабдығын оператормен жалға беру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болатын сауда объектілерінде автомобильдердің және жеңіл автокөлік құралдарының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болатын сауда объектілерінде өзге де автокөлік құралдарының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техникалық қызмет көрсету станциялары жүргізген қызметтерді қоспағанда, автомобильдерді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техникалық қызмет көрсету станцияларының техникалық қызмет көрсетуі және автомобильдерді жөндеуі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болатын сауда объектілерінде автомобильдерге арналған бөлшектердің, тораптар мен құрал-саймандардың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45.32.2****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объектілерінде автомобильдерге арналған бөлшектердің, тораптар мен құрал-саймандардың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Мотоцикл, мотороллер, олардың бөлшектері мен құрал-саймандарының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Мотоциклдерге және мотороллерлерге техникалық қызмет көрсету және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мамандандырылмаған дүкендерде негізінен тамақ өнімдерінің, сусындар мен темекі өнімдерінің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47.11.2****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мамандандырылмаған дүкендерде негізінен тамақ өнімдерінің, сусындар мен темекі өнімдерінің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мамандандырылмаған дүкендердегі өзге де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47.19.2*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мамандандырылмаған дүкендердегі өзге де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жеміс-жидектер мен көкөністердің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тауық, қыр құсы және олардан жасалған өнімдердің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ет және ет өнімдерін өзге де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балық, шаян тәрізділердің және моллюскілердің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нан-тоқаш, ұннан жасалған және қантты кондитерлік өнімдердің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сусындардың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темекі өнімдерінің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тамақ өнімдерінің өзге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47.29.2****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тамақ өнімдерінің өзге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47.30.1****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орналасқандардан басқа, мамандандырылған дүкендерде мотор отынының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Мамандырылған дүкендерде жағармай материалдарының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мамандандырылған дүкендерде мотор отынының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компьютерлердің, перифериялық жабдықтар мен бағдарламалық қамтылымның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телекоммуникациялық жабдықтардың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47.42.2****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телекоммуникациялық жабдықтардың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аудио- және бейнеаппаратураның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текстиль бұйымдардың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47.51.2*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текстиль бұйымдарының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темір бұйымдардың, лак-бояу материалдары мен шынылардың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кілемдердің, кілем бұйымдарының, сондай-ақ қабырға және еден жабындарының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47.53.2*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кілемдердің, кілем бұйымдарының, сондай-ақ қабырға және еден жабындарының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тұрмыстық электр аспаптарының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47.54.2****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тұрмыстық электр аспаптарының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жиһаздың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музыкалық аспаптардың және партитуралардың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жиһаздың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музыкалық аспаптардың және партитуралардың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47.59.5*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мамандырылған дүкендерде жарықтандыру аспаптарының және басқа топтамаларға енгізілмеген тұрмыстық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жарықтандыру аспаптарын және басқа топтамаларға енгізілмеген тұрмыстық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кітаптардың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47.61.2*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кітаптардың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газеттердің, журналдар мен кеңсе тауарларының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47.62.2*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газеттердің, журналдар мен кеңсе тауарларының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аудио- және бейнежазбалардың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47.63.2*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аудио- және бейнежазбалардың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спорт жабдықтарының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47.64.2*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спорт жабдықтарының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ойындар мен ойыншықтардың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47.65.2*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ойындар мен ойыншықтардың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трикотаж және шұлық-ұйық бұйымдарының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трикотаж және шұлық-ұйық бұйымдарынан басқа киімдердің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трикотаж және шұлық-ұйық бұйымдарының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трикотаж және шұлық-ұйық бұйымдарынан басқа киімдердің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аяқкиімдердің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былғары бұйымдардың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аяқкиімдердің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былғары бұйымдардың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фармацевтикалық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медициналық және ортопедиялық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косметикалық тауарлардың және жуыну керек-жарақтарының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47.75.2*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косметикалық тауарлардың және жуыну керек-жарақтарының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гүлдердің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тұқымдар мен, тыңайтқыштардың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үй жануарларын және үй жануарларына арналған азықтардың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гүлдердің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сағат және зергерлік бұйымдардың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фотографиялық, оптикалық және дәлдеу жабдықтарының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велосипедтердің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 фотографиялық, оптикалық және дәлдеу жабдықтарының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47.78.5*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мамандандырылған дүкендердегі өзге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дүкендердегі өзге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дүкендерде ұсталған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одан жоғары) сауда объектілері болып табылатын дүкендерде ұсталған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палаткаларында, дүкеншелерде және дүңгіршектерде тамақ өнімдерінің, сусындар мен темекі өнімдерінің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Базарларда тамақ өнімдерінің, сусындар мен темекі өнімдерінің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палаткаларында, дүкеншелерде және дүңгіршектерде киімдердің, аяқ киімдердің және текстиль бұйымдардың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Базарларда киімдердің, аяқ киімдердің және текстиль бұйымдардың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палаткаларында, дүкенше мен дүңгіршектерде өзге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Базарларда өзге тауарлардың бөлшек саудасы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арқылы тапсырыс беру немесе Интернет желісі арқылы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Тасу және тарату арқылы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 маркетинг арқылы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Дүкендерден тыс өзге бөлшек сауда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Автобуспен тасымалдау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Троллейбуспен тасымалдау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Кестеге бағынатын өзге де көлік түрлерімен тасымалдау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өзге де құрлықтағы жолаушылар көлігі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автомобиль көлігі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Көшіру қызметтерін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және су жағасындағы жолаушылар көлігі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және су жағасындағы жүк көлігі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Өзендегі жолаушылар көлігі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ағызудан басқа, өзендегі жүк көлігі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пен жемістен басқа, азық-түлік тауарларын қоймаға жинау және сақтау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пен жемістерді қоймаға жинау және сақтау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тұрақтары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қызмет көрсету шегіндегі пошта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пошта және курьер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55.10.1**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қонақүйлерді қоспағанда, мейрамханалары бар қонақүйлердің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55.10.2**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қонақүйлерді қоспағанда, мейрамханалары жоқ қонақ үйлердің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55.10.3**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іс-шараларға мейрамханалары бар қонақүй қызметтерін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55.10.4**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қонақүйлердің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күндерінде және өзге де қысқа мерзімге тұруға тұрғын үй беру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орналасқандарды қоспағанда, кемпингтердің, автофургондарға арналған тұрақтар мен тұруға арналған автотіркемелердің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кемпингтердің, автофургондарға арналған тұрақтар мен тұруға арналған автотіркемелердің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 жанындағы жатақханалардың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Студенттік жатақханалардың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санаттарға енгізілмеген, тұруға арналған өзге де орындардың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объектілердің қызметін қоспағанда, мейрамхана кызметі және тамақ өнімдерін жеткізу бойынша көрсетілетін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жолақта орналасқан объектілердің мейрамхана қызметі және тамақ өнімдерін жеткізу бойынша көрсететін қызметтері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Тапсырыспен дайын тамақ жеткізу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мекендерден тыс жерде тамақтануды ұйымдастырудың өзге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пойыздарындағы тамақтануды ұйымдастырудың өзге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тамақтануды қамтамасыз ету бойынша өзге де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Сусындар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шығару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Анықтамалықтар және мекенжайлық тізімдер шығару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 шығару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Журналдар мен мерзімдік жарияланымдар шығару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 қызметінің өзге де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ойындар шығару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бағдарламалық қамтылым шығару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Кино-, бейнефильмдер және телевизиялық бағдарламаларды шығару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Кино-, бейнефильмдерді және телевизиялық бағдарламалар жасауды аяқтау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Кино-, бейнефильмдерді және телевизиялық бағдарламаларды тарату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Кинофильмдерді көрсету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жазу және музыкалық туындылар шығару саласындағы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Радиохабарлар тарату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қызмет көрсету саласындағы қызметтің өзге де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жылжымайтын мүлікті сатып алу және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68.20.1***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жылжымайтын мүлікті жалдау және басқару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68.20.2***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алынатын жылжымайтын мүлікті жалдау (қосалқы жалдау) және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Өндірістік-техникалық мақсаттағы жылжымайтын мүлікті сатып алу-сату және жалға беру кезіндегі делдалдық көрсетілетін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емес мақсаттағы басқа да жылжымайтын мүлікті сатып алу-сату және жалға беру кезіндегі делдалдық көрсетілетін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өнеркәсібі және атом энергетикасы объектілерін қоспағанда, сәулет саласындағы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өнеркәсібі және атом энергетикасы объектілерін қоспағанда, инженерлік-техникалық жобалау саласындағы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Инженерлік-техникалық консультацияларды ұсыну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және техникалық ғылымдар саласындағы өзге де зерттеулер мен әзірлемелер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Индурстрияны дамытуға бағытталған қоғамдық және гуманитарлық ғылымдар саласындағы қолданбалы зерттеулер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қоғамдық және гуманитарлық ғылымдар саласындағы зерттеулер және эксперименттік әзірлемелер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дизайнерлік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 саласындағы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және жазбаша аударма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автомобильдер мен жеңіл автокөлік құралдарын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автомобильдерін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Ойын-сауық және спорттық жабдықтарды жалдау және лизинг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Бейнекассеталар мен дискілер прокаты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тұтынатын өзге де заттарды және тұрмыстық тауарларды жалдау және лизинг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машиналары мен жабдықтарын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машиналары мен жабдықтарын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телекоммуникация жүйесі үшін компьютерлік және перифериялық жабдықтарды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офистік машиналар мен жабдықтарды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өзге де машиналарды, жабдықтар мен материалдық активтерді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орналастыру агенттіктерінің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 орналастыру агенттіктерінің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Брондау бойынша өзге де көрсетілетін қызметтер және ілеспе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жалпы жинау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жинау, өнеркәсіптік машиналар мен жабдықтарды тазалау жөніндегі өзге де (мамандандырылған)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жөніндегі өзге де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абаттандыру жөніндегі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офистік әкімшілік қызметтер көрсету жөніндегі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көшіру, дайындау қызметі және өзге де мамандандырылған офистік қосалқы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арқылы анықтамалық-ақпараттық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Конференциялар мен сауда көрмелерін ұйымдастыру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коммерциялық қосалқы қызметтер көрсету жөніндегі өзге де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(1-ші деңгей)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демалыс саласындағы білім беру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білім беру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 жүргізушілерді дайындайтын мектептер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жалпы білім беретін мектептердің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білім беру саласындағы өзге де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қосалқы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 ұйымдарының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дәрігерлік практика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дәрігерлік практика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Тұруын қамтамасыз ете отырып, орта медициналық жұмыскер көрсететін қызметтермен бірге әлеуметтік қызметтер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ауытқудан (сырқаттардан) зардап шегетін, ақыл-ой және дене кемістіктері бар, маскүнемдікке немесе есірткіге тәуелді адамдардың тұруын қамтамасыз ете отырып,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Тұруын қамтамасыз ете отырып, егде азаматтар мен мүгедектерге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Тұруды қамтамасыз ете отырып, өзге де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Егде азаматтар мен мүгедектерге тұруы қамтамасыз етілмейтін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күндізгі күту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тұру қамтамасыз етілмейтін өзге де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ойын-сауық іс-шараларын өткізуге ықпал ететін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және әдеби шығармашылық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 және театр залдарының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Фильмотека және фонотека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залдарының, дәрісханалардың, демонстрациялық залдардың қызметін қоса алғанда, кітапхана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палаталарының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Музейлер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орындар мен ғимараттар және осыған ұқсас туристік көрікті жерлер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Ботаникалық бақтар мен хайуанат бақтарының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құрылысжайларын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клубтарының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Фитнес-клубтардың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өзге де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Ойын-сауық және тақырыптық парктердің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залдары, дискотекалар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Родео, тирлар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Қуыршақ театрларының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Демалысты және ойын-сауықты ұйымдастыру жөніндегі өзге де қызмет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Компьютерлер мен перифериялық жабдықтарды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жабдықтарды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тұрмыстық техниканы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аспаптарды, үй және бау-бақша жабдықтарын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Аяқ-киім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жасанды былғарыдан жасалған жол және галантерея бұйымдарын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Жиһаздарды және интерьер заттарын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Қолсағаттар мен өзге де сағаттарды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 бұйымдарды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 және тоқыма бұйымдарды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бұйымдарын, бас киімдерді және текстиль галантереясы бұйымдарын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және былғары бұйымдары мен бас киімдерді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Кілемдер мен кілем бұйымдарын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Велосипедтерді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жеке қолданыстағы өзге де заттар мен тұрмыстық тауарларды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жуу және өңдеу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тазалау және бояу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Шаштараздардың, сұлулық салондарының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Жерлеуді ұйымдастыру және онымен байланысты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жайлылықты қамтамасыз ету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өзге де жеке қызметтер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қызметшісі жалданатын үй шаруашылығы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тұтынуға арналған көрсетілетін қызметтерді ұсыну жөніндегі үй шаруашылығы қызметі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қызметін бір сауда объектісі шегінде жиынтық ауданы 2000 шаршы метрден асатын сауда үй-жайындағы (-ларындағы) (объектісіндегі (-леріндегі), алаңындағы (-дарындағы)) осындай сауда объектілерінің аумағында жүзеге асыратын кәсіпкерлік субъектілерін қоспағанда;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бір қонақүйдің немесе осындай қызметтер көрсетілетін жеке тұрған тұрғын емес ғимараттың аумағында қонақүй қызметтерін ұсыну саласында екі және одан да көп салық төлеушілердің қызметін жүзеге асыруын қоспағанда;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Қазақстан Республикасының сауда қызметін реттеу туралы заңнамасына сәйкес сауда базарларына, 1, 2 және 3-санаттағы стационарлық сауда объектілеріне жататын сауда объектілерін, сондай-ақ олардың аумағындағы сауда орындарын, сауда объектілері мен қоғамдық тамақтану объектілерін жалға алуды (қосалқы жалға алуды), сауда объектілерін қосалқы жалға беруді қоспағанда;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мыналарды: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қызметін бір сауда объектісі шегінде жиынтық ауданы 2000 шаршы метрден асатын сауда үй-жайларындағы, объектілеріндегі, алаңдарындағы осындай сауда объектілерінің аумағында жүзеге асыратын кәсіпкерлік субъектілерін;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желілерін, сауда базарларын қоспағанда.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