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faa2" w14:textId="6dbfa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қорғану, өзін-өзі қорғау, байланыс, қауіптілік туралы хабарлау құралдарын және техникалық құралдарды беру қағидаларын, олардың түрлерін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26 мамырдағы № 404 қаулысы.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"Қылмыстық процеске қатысушы адамдарды мемлекеттік қорғау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Қоса беріліп отырған Жеке қорғану, өзін-өзі қорғау, байланыс, қауіптілік туралы хабарлау құралдарын және техникалық құралдарды беру </w:t>
      </w:r>
      <w:r>
        <w:rPr>
          <w:rFonts w:ascii="Times New Roman"/>
          <w:b w:val="false"/>
          <w:i w:val="false"/>
          <w:color w:val="000000"/>
          <w:sz w:val="28"/>
        </w:rPr>
        <w:t>қағидалары, олардың түрлері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26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қорғану, өзін-өзі қорғау, байланыс, қауіптілік туралы хабарлау құралдарын және техникалық құралдарды беру қағидалары, олардың түрлері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Жеке қорғану, өзін-өзі қорғау, байланыс, қауіптілік туралы хабарлау құралдарын және техникалық құралдарды беру қағидалары, олардың түрлері (бұдан әрі – Қағидалар) "Қылмыстық процеске қатысушы адамдарды мемлекеттік қорғау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>15-бабына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қылмыстық процеске қатысушы адамдарға (бұдан әрі – қорғалатын адамдар) жеке қорғану, өзін-өзі қорғау, байланыс, қауіптілік туралы хабарлау құралдарын және техникалық құралдарды беру тәртібін, олардың түрлерін айқындайды.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Қауіпсіздік шараларын жүзеге асыратын органдар қорғалатын адамдарға өзін-өзі қорғау және жеке қауіпсіздігін қамтамасыз ету үшін оларға жеке қорғану, өзін-өзі қорғау, байланыс құралдарын, сондай-ақ оларға қатысты болуы мүмкін құқыққа қарсы қол сұғушылықтарды тіркеу және қауіптілік туралы хабарлау үшін техникалық құралдарды қауіпсіздік шараларын қолдануға негіз болған нақты мән-жайларды ескере отырып береді.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Қорғалатын адамды жеке қорғану, өзін-өзі қорғау, байланыс, қауіптілік туралы хабарлау құралдарымен және техникалық құралдармен қамтамасыз ету Заңның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қауіпсіздік шараларын жүзеге асыратын органдар белгіленген тәртіппен жасайтын шарттың негізінде жүзеге асырылатын жеке қауіпсіздікті қамтамасыз ету шарасының бірі болып табылады.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қорғауға жататын адамдарға жеке қорғану, өзін-өзі қорғау, байланыс, қауіптілік туралы хабарлау құралдарын және техникалық құралдарды беру тәртібі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Жеке қорғану, өзін-өзі қорғау, байланыс, қауіптілік туралы хабарлау құралдарын және техникалық құралдарды беру қауіпсіздік шараларын жүзеге асыратын органның қаулысы негізінде жүзеге асырылады.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қорғану, өзін-өзі қорғау, байланыс, қауіптілік туралы хабарлау құралдары және техникалық құралдар қорғалатын адамға қауіпсіздік шараларын жүзеге асыратын орган қаулы шығарған кезден бастап жиырма төрт сағат ішінде беріледі.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Қауіпсіздік шараларын жүзеге асыратын орган жеке қорғану, өзін-өзі қорғау, байланыс құралдарын, қауіптілік туралы хабарлау құралдарын және техникалық құралдарды беру кезінде қорғалатын адамға оларды пайдалану және сақтау жөнінде нұсқама және оқыту жүргізеді.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Жеке қорғану, өзін-өзі қорғау, байланыс, қауіптілік туралы хабарлау құралдары мен техникалық құралдар қорғалатын адамға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қабылдау-тапсыру актісі бойынша беріледі.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Қорғалатын адам қауіпсіздік шараларын жүзеге асыратын органмен жасалатын қауіпсіздік шараларын қолдану шарттары туралы шартқа сәйкес берілген жеке қорғану, өзін-өзі қорғау, байланыс, қауіптілік туралы хабарлау құралдарының және техникалық құралдардың бүтіндігі мен сақталуына дербес жауаптылықта болады.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Қауіпсіздік шаралары тоқтатылған кезде қорғалатын адамға берілетін жеке қорғану, өзін-өзі қорғау, байланыс, қауіптілік туралы хабарлау құралдары мен техникалық құралдар жиырма төрт сағат ішінде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акт бойынша қауіпсіздік шараларын жүзеге асыратын органға қайтарылады.</w:t>
      </w:r>
    </w:p>
    <w:bookmarkEnd w:id="13"/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Жеке қорғану, өзін-өзі қорғау, байланыс, қауіптілік туралы хабарлау құралдарының және техникалық құралдардың түрлері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Қауіпсіздік шараларын жүзеге асыратын орган қорғалатын адамға: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 қорғану құралдарын – броньды кеудеше; қорғаныш, оққа төзімді дулыға; тыныс алу және көру мүшелерін жеке қорғау құралдары;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өзін-өзі қорғау құралдарын – электрлік қару; көзден жас ағызатын немесе тітіркендіргіш заттармен жарақталған аэрозольды құрылғылар;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байланыс құралдарын – радиостанция; спутниктік, ұялы телефондар;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құқыққа қарсы қол сұғушылықтарды тіркеудің техникалық құралдарын – ықшам диктофон; алып жүретін бейнетіркегіш;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қауіптілік туралы хабарлаудың техникалық құралдарын – спутниктік трекинг және мониторинг жүйелері (GPS); дабыл сигналын жасырын беруге арналған алып жүретін құрылғы; ұялы телефонға арналған мобильді қосымшалар береді.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Қажет болған кезде қорғалатын адам бір немесе бірнеше жеке қорғану, өзін-өзі қорғау, байланыс, қауіптілік туралы хабарлау құралдарымен және техникалық құралдармен қамтамасыз етілуі мүмкін.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қорғану, өзін-өзі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қауіптілік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хабарлау құралдарын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құралдарды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қағидаларына,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жылғы "____"____________ (жасалған күні)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(қала, елді мекен)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қорғану, өзін-өзі қорғау, байланыс, қауіптілік туралы хабарлау құралдарын және техникалық құралдарды қабылдау-тапсыру актісі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"Қылмыстық процеске қатысушы адамдарды мемлекеттік қорғау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жеке қауіпсіздікті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шарасын таңдап алу туралы қаулының негізінде қорғалатын адамға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 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(мүліктің түрі, сериялық/түгендеу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техникалық жай-күйі бекітілген сипаттамаларға сай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келеді, құралды қабылдап алу кезінде ақаулар анықталған жоқ.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Берілген ________ пайдалану туралы нұсқамадан өттім, пайдалану тәсілдерін үйрендім.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қорғалатын адамның Т.А.Ә. (бар болса)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берді: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қабылдады: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болса)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қорғану, өзін-өзі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байланыс, қауіптілік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хабарлау құралдарын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құралдарды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қағидаларына,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түрлеріне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 жылғы "____"____________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                   (жасалған күні)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(қала, елді мекен)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 қорғану, өзін-өзі қорғау, байланыс, қауіптілік туралы хабарлау құралдарын және техникалық құралдарды қайтару актісі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"Қылмыстық процеске қатысушы адамдарды мемлекеттік қорғау туралы"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Республикасы Заңының 7-бабы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қауіпсіздікті қамтамасыз ету шараларын тоқтату туралы қаулының негізінде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қорғалатын адам өзіне 20__ жылғы "___"________ жеке қорғану, өзін-өзі қорғау,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байланыс, қауіптілік туралы хабарландыру құралдарын және техникалық құралдарды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қабылдау-тапсыру актісіне сәйкес уақытша пайдалануға берілген: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(мүліктің түрі, сериялық/түгендеу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Қайтарылатын мүліктің жай-күйі және техникалық жарамдылығы, сондай-ақ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ақаулардың бар-жоғы туралы белгі:____________________________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берді: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болса)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Мүлікті қабылдады: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 (бар болса)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