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c510" w14:textId="656c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мемлекеттерде ғылыми дәрежелер туралы құжаттарды өзара тану туралы келісімге қол қою туралы" Қазақстан Республикасы Үкіметінің 2023 жылғы 18 сәуірдегі № 312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7 маусымдағы № 453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"Еуразиялық экономикалық одаққа мүше мемлекеттерде ғылыми дәрежелер туралы құжаттарды өзара тану туралы келісімге қол қою туралы" Қазақстан Республикасы Үкіметінің 2023 жылғы 18 сәуірдегі № 312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Еуразиялық экономикалық одаққа мүше мемлекеттерде ғылыми дәрежелер туралы құжаттарды өзара тану туралы келісімге қол қойылсын.".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