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ad969" w14:textId="edad9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қызметшiлердің (мерзімді қызметтегі әскери қызметшілерден басқа), арнаулы мемлекеттік органдар және құқық қорғау органдары, мемлекеттік фельдъегерлік қызмет қызметкерлерінің, сондай-ақ арнаулы атақтарға, сыныптық шендерге ие болу және нысанды киiм киiп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 сомасының 50 пайызын қайтару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2023 жылғы 15 маусымдағы № 472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01.07.2023 бастап қолданысқа енгізіледі.</w:t>
      </w:r>
    </w:p>
    <w:bookmarkStart w:name="z4"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Әлеуметтік кодексі 11-бабының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Әскери қызметшiлердің (мерзімді қызметтегі әскери қызметшілерден басқа), арнаулы мемлекеттік органдар және құқық қорғау органдары, мемлекеттік фельдъегерлік қызмет қызметкерлерінің, сондай-ақ арнаулы атақтарға, сыныптық шендерге ие болу және нысанды киiм киiп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 сомасының 50 пайызын қайтару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Қазақстан Республикасы Үкіметінің мынадай шешімдерінің күші жойылды деп танылсын:</w:t>
      </w:r>
    </w:p>
    <w:bookmarkEnd w:id="2"/>
    <w:bookmarkStart w:name="z8" w:id="3"/>
    <w:p>
      <w:pPr>
        <w:spacing w:after="0"/>
        <w:ind w:left="0"/>
        <w:jc w:val="both"/>
      </w:pPr>
      <w:r>
        <w:rPr>
          <w:rFonts w:ascii="Times New Roman"/>
          <w:b w:val="false"/>
          <w:i w:val="false"/>
          <w:color w:val="000000"/>
          <w:sz w:val="28"/>
        </w:rPr>
        <w:t xml:space="preserve">
      1) "Әскери қызметшiлердің (мерзімді қызметтегі әскери қызметшілерден басқа), арнаулы мемлекеттік және құқық қорғау органдары, мемлекеттік фельдъегерлік қызмет қызметкерлерінің, сондай-ақ арнаулы атақтарға, сыныптық шендерге ие болу және нысанды киiм киiп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жарналарының сомасынан 50 пайызын қайтару қағидаларын бекіту туралы" Қазақстан Республикасы Үкіметінің 2015 жылғы 8 желтоқсандағы № 974 </w:t>
      </w:r>
      <w:r>
        <w:rPr>
          <w:rFonts w:ascii="Times New Roman"/>
          <w:b w:val="false"/>
          <w:i w:val="false"/>
          <w:color w:val="000000"/>
          <w:sz w:val="28"/>
        </w:rPr>
        <w:t>қаулысы</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2) "Қазақстан Республикасы Үкіметінің кейбір шешімдеріне өзгерістер мен толықтырулар енгізу туралы" Қазақстан Республикасы Үкіметінің 2016 жылғы 14 сәуірдегі № 215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13-тармағы</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3. Осы қаулы 2023 жылғы 1 шілдеден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15 маусымдағы</w:t>
            </w:r>
            <w:r>
              <w:br/>
            </w:r>
            <w:r>
              <w:rPr>
                <w:rFonts w:ascii="Times New Roman"/>
                <w:b w:val="false"/>
                <w:i w:val="false"/>
                <w:color w:val="000000"/>
                <w:sz w:val="20"/>
              </w:rPr>
              <w:t>№ 472 қаулысымен</w:t>
            </w:r>
            <w:r>
              <w:br/>
            </w:r>
            <w:r>
              <w:rPr>
                <w:rFonts w:ascii="Times New Roman"/>
                <w:b w:val="false"/>
                <w:i w:val="false"/>
                <w:color w:val="000000"/>
                <w:sz w:val="20"/>
              </w:rPr>
              <w:t>бекітілген</w:t>
            </w:r>
          </w:p>
        </w:tc>
      </w:tr>
    </w:tbl>
    <w:bookmarkStart w:name="z13" w:id="6"/>
    <w:p>
      <w:pPr>
        <w:spacing w:after="0"/>
        <w:ind w:left="0"/>
        <w:jc w:val="left"/>
      </w:pPr>
      <w:r>
        <w:rPr>
          <w:rFonts w:ascii="Times New Roman"/>
          <w:b/>
          <w:i w:val="false"/>
          <w:color w:val="000000"/>
        </w:rPr>
        <w:t xml:space="preserve"> Әскери қызметшілердің (мерзімді қызметтегі әскери қызметшілерден басқа), арнаулы мемлекеттік органдар және құқық қорғау органдары,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 сомасының 50 пайызын қайтару қағидалары</w:t>
      </w:r>
    </w:p>
    <w:bookmarkEnd w:id="6"/>
    <w:bookmarkStart w:name="z14" w:id="7"/>
    <w:p>
      <w:pPr>
        <w:spacing w:after="0"/>
        <w:ind w:left="0"/>
        <w:jc w:val="left"/>
      </w:pPr>
      <w:r>
        <w:rPr>
          <w:rFonts w:ascii="Times New Roman"/>
          <w:b/>
          <w:i w:val="false"/>
          <w:color w:val="000000"/>
        </w:rPr>
        <w:t xml:space="preserve"> 1-тарау. Жалпы ережелер</w:t>
      </w:r>
    </w:p>
    <w:bookmarkEnd w:id="7"/>
    <w:bookmarkStart w:name="z15" w:id="8"/>
    <w:p>
      <w:pPr>
        <w:spacing w:after="0"/>
        <w:ind w:left="0"/>
        <w:jc w:val="both"/>
      </w:pPr>
      <w:r>
        <w:rPr>
          <w:rFonts w:ascii="Times New Roman"/>
          <w:b w:val="false"/>
          <w:i w:val="false"/>
          <w:color w:val="000000"/>
          <w:sz w:val="28"/>
        </w:rPr>
        <w:t xml:space="preserve">
      1. Осы Әскери қызметшiлердің (мерзімді қызметтегі әскери қызметшілерден басқа), арнаулы мемлекеттік органдар және құқық қорғау органдары, мемлекеттік фельдъегерлік қызмет қызметкерлерінің, сондай-ақ арнаулы атақтарға, сыныптық шендерге ие болу және нысанды киiм киiп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 сомасының 50 пайызын қайтару қағидалары (бұдан әрі – Қағидалар) Қазақстан Республикасының Әлеуметтік кодексі 11-бабының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әскери қызметшiлердің (мерзімді қызметтегі әскери қызметшілерден басқа), арнаулы мемлекеттік және құқық қорғау органдары, мемлекеттік фельдъегерлік қызмет қызметкерлерінің, сондай-ақ арнаулы атақтарға, сыныптық шендерге ие болу және нысанды киiм киiп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 сомасының 50 пайызын қайтару тәртібін айқындайды.</w:t>
      </w:r>
    </w:p>
    <w:bookmarkEnd w:id="8"/>
    <w:bookmarkStart w:name="z16" w:id="9"/>
    <w:p>
      <w:pPr>
        <w:spacing w:after="0"/>
        <w:ind w:left="0"/>
        <w:jc w:val="both"/>
      </w:pPr>
      <w:r>
        <w:rPr>
          <w:rFonts w:ascii="Times New Roman"/>
          <w:b w:val="false"/>
          <w:i w:val="false"/>
          <w:color w:val="000000"/>
          <w:sz w:val="28"/>
        </w:rPr>
        <w:t>
      2. Осы Қағидаларда мынадай ұғымдар пайдаланылады:</w:t>
      </w:r>
    </w:p>
    <w:bookmarkEnd w:id="9"/>
    <w:bookmarkStart w:name="z17" w:id="10"/>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0"/>
    <w:bookmarkStart w:name="z18" w:id="11"/>
    <w:p>
      <w:pPr>
        <w:spacing w:after="0"/>
        <w:ind w:left="0"/>
        <w:jc w:val="both"/>
      </w:pPr>
      <w:r>
        <w:rPr>
          <w:rFonts w:ascii="Times New Roman"/>
          <w:b w:val="false"/>
          <w:i w:val="false"/>
          <w:color w:val="000000"/>
          <w:sz w:val="28"/>
        </w:rPr>
        <w:t>
      2) бірыңғай жинақтаушы зейнетақы қоры (бұдан әрі – БЖЗҚ) – зейнетақы жарналарын тарту және зейнетақы төлемдері жөніндегі қызметті, сондай-ақ Қазақстан Республикасының Әлеуметтік кодексінде айқындалған өзге де функцияларды жүзеге асыратын заңды тұлға;</w:t>
      </w:r>
    </w:p>
    <w:bookmarkEnd w:id="11"/>
    <w:bookmarkStart w:name="z19" w:id="12"/>
    <w:p>
      <w:pPr>
        <w:spacing w:after="0"/>
        <w:ind w:left="0"/>
        <w:jc w:val="both"/>
      </w:pPr>
      <w:r>
        <w:rPr>
          <w:rFonts w:ascii="Times New Roman"/>
          <w:b w:val="false"/>
          <w:i w:val="false"/>
          <w:color w:val="000000"/>
          <w:sz w:val="28"/>
        </w:rPr>
        <w:t>
      3) график-жоспар – БЖЗҚ-ның қызметкерлердің (әскери қызметшілердің) міндетті зейнетақы жарналарының сомаларын есептен шығаруы жөніндегі іс-шараларды айқындайтын құжат;</w:t>
      </w:r>
    </w:p>
    <w:bookmarkEnd w:id="12"/>
    <w:bookmarkStart w:name="z20" w:id="13"/>
    <w:p>
      <w:pPr>
        <w:spacing w:after="0"/>
        <w:ind w:left="0"/>
        <w:jc w:val="both"/>
      </w:pPr>
      <w:r>
        <w:rPr>
          <w:rFonts w:ascii="Times New Roman"/>
          <w:b w:val="false"/>
          <w:i w:val="false"/>
          <w:color w:val="000000"/>
          <w:sz w:val="28"/>
        </w:rPr>
        <w:t>
      4) қызметкер (әскери қызметші) – пайдасына БЖЗҚ-да ашылған жеке зейнетақы шоттарына бюджет қаражаты есебінен ақшалай қамтылымның 20 %-ы мөлшерінде міндетті зейнетақы жарналары аударылған әскери қызметшiлердің (мерзімді қызметтегі әскери қызметшілерден басқа), арнаулы мемлекеттік және құқық қорғау органдарының, мемлекеттік фельдъегерлік қызметтің қызметкерлері, сондай-ақ арнаулы атақтарға, сыныптық шендерге ие болу және нысанды киiм киiп жүру құқықтары 2012 жылғы 1 қаңтардан бастап жойылған адамдар қатарындағы салымшы (алушы);</w:t>
      </w:r>
    </w:p>
    <w:bookmarkEnd w:id="13"/>
    <w:bookmarkStart w:name="z21" w:id="14"/>
    <w:p>
      <w:pPr>
        <w:spacing w:after="0"/>
        <w:ind w:left="0"/>
        <w:jc w:val="both"/>
      </w:pPr>
      <w:r>
        <w:rPr>
          <w:rFonts w:ascii="Times New Roman"/>
          <w:b w:val="false"/>
          <w:i w:val="false"/>
          <w:color w:val="000000"/>
          <w:sz w:val="28"/>
        </w:rPr>
        <w:t>
      5) міндетті зейнетақы жарналарының сомаларын қайтару – салымшылардың (алушылардың) БЖЗҚ-да ашылған жеке зейнетақы шоттарынан республикалық бюджетке аударылуға тиіс міндетті зейнетақы жарналарының сомаларын есептен шығару операциясы;</w:t>
      </w:r>
    </w:p>
    <w:bookmarkEnd w:id="14"/>
    <w:bookmarkStart w:name="z22" w:id="15"/>
    <w:p>
      <w:pPr>
        <w:spacing w:after="0"/>
        <w:ind w:left="0"/>
        <w:jc w:val="both"/>
      </w:pPr>
      <w:r>
        <w:rPr>
          <w:rFonts w:ascii="Times New Roman"/>
          <w:b w:val="false"/>
          <w:i w:val="false"/>
          <w:color w:val="000000"/>
          <w:sz w:val="28"/>
        </w:rPr>
        <w:t>
      6) орталық атқарушы орган – Қазақстан Республикасының заңнамасына сәйкес халықты әлеуметтік қорғау саласындағы басшылықты және салааралық үйлестіруді жүзеге асыратын уәкiлеттi мемлекеттiк орган;</w:t>
      </w:r>
    </w:p>
    <w:bookmarkEnd w:id="15"/>
    <w:bookmarkStart w:name="z23" w:id="16"/>
    <w:p>
      <w:pPr>
        <w:spacing w:after="0"/>
        <w:ind w:left="0"/>
        <w:jc w:val="both"/>
      </w:pPr>
      <w:r>
        <w:rPr>
          <w:rFonts w:ascii="Times New Roman"/>
          <w:b w:val="false"/>
          <w:i w:val="false"/>
          <w:color w:val="000000"/>
          <w:sz w:val="28"/>
        </w:rPr>
        <w:t>
      7) уәкiлеттi органдар – қызметкерлердің (әскери қызметшілердің) пайдасына міндетті зейнетақы жарналарын аударған орталық мемлекеттік органдар;</w:t>
      </w:r>
    </w:p>
    <w:bookmarkEnd w:id="16"/>
    <w:bookmarkStart w:name="z24" w:id="17"/>
    <w:p>
      <w:pPr>
        <w:spacing w:after="0"/>
        <w:ind w:left="0"/>
        <w:jc w:val="both"/>
      </w:pPr>
      <w:r>
        <w:rPr>
          <w:rFonts w:ascii="Times New Roman"/>
          <w:b w:val="false"/>
          <w:i w:val="false"/>
          <w:color w:val="000000"/>
          <w:sz w:val="28"/>
        </w:rPr>
        <w:t>
      8) электрондық хабарлама – Мемлекеттік корпорацияның салымшы (алушы) және салымшылардың (алушылардың) міндетті зейнетақы жарналарының қайтарылуға тиіс сомасы туралы ақпаратты қамтитын электрондық құжаты.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27.03.2024 </w:t>
      </w:r>
      <w:r>
        <w:rPr>
          <w:rFonts w:ascii="Times New Roman"/>
          <w:b w:val="false"/>
          <w:i w:val="false"/>
          <w:color w:val="00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18"/>
    <w:p>
      <w:pPr>
        <w:spacing w:after="0"/>
        <w:ind w:left="0"/>
        <w:jc w:val="left"/>
      </w:pPr>
      <w:r>
        <w:rPr>
          <w:rFonts w:ascii="Times New Roman"/>
          <w:b/>
          <w:i w:val="false"/>
          <w:color w:val="000000"/>
        </w:rPr>
        <w:t xml:space="preserve"> 2-тарау. Әскери қызметшiлердің (мерзімді қызметтегі әскери қызметшілерден басқа), арнаулы мемлекеттік органдар және құқық қорғау органдары, мемлекеттік фельдъегерлік қызмет қызметкерлерінің, сондай-ақ арнаулы атақтарға, сыныптық шендерге ие болу және нысанды киiм киiп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 сомасының 50 пайызын қайтару тәртібі</w:t>
      </w:r>
    </w:p>
    <w:bookmarkEnd w:id="18"/>
    <w:bookmarkStart w:name="z26" w:id="19"/>
    <w:p>
      <w:pPr>
        <w:spacing w:after="0"/>
        <w:ind w:left="0"/>
        <w:jc w:val="both"/>
      </w:pPr>
      <w:r>
        <w:rPr>
          <w:rFonts w:ascii="Times New Roman"/>
          <w:b w:val="false"/>
          <w:i w:val="false"/>
          <w:color w:val="000000"/>
          <w:sz w:val="28"/>
        </w:rPr>
        <w:t>
      3. Уәкілетті органдар 2016 жылғы 20 қаңтарға дейін өздерінің ведомстволары, аумақтық бөлімшелері және ведомстволық бағынысты мекемелері арқылы қызметкерлерді (әскери қызметшілерді) БЖЗҚ-да ашылған қызметкерлердің (әскери қызметшілердің) жеке зейнетақы шоттарына бюджет қаражаты есебінен аударылған міндетті зейнетақы жарналары сомасының 50 пайызын қайтару туралы жазбаша хабардар етеді.</w:t>
      </w:r>
    </w:p>
    <w:bookmarkEnd w:id="19"/>
    <w:bookmarkStart w:name="z27" w:id="20"/>
    <w:p>
      <w:pPr>
        <w:spacing w:after="0"/>
        <w:ind w:left="0"/>
        <w:jc w:val="both"/>
      </w:pPr>
      <w:r>
        <w:rPr>
          <w:rFonts w:ascii="Times New Roman"/>
          <w:b w:val="false"/>
          <w:i w:val="false"/>
          <w:color w:val="000000"/>
          <w:sz w:val="28"/>
        </w:rPr>
        <w:t>
      4. Қызметкерлердің (әскери қызметшілердің) пайдасына 2016 жылғы 1 қаңтарға дейін бюджет қаражаты есебінен аударылған міндетті зейнетақы жарналары сомасының 50 пайызын қайтару өтініш негізінде жүзеге асырылады.</w:t>
      </w:r>
    </w:p>
    <w:bookmarkEnd w:id="20"/>
    <w:bookmarkStart w:name="z28" w:id="21"/>
    <w:p>
      <w:pPr>
        <w:spacing w:after="0"/>
        <w:ind w:left="0"/>
        <w:jc w:val="both"/>
      </w:pPr>
      <w:r>
        <w:rPr>
          <w:rFonts w:ascii="Times New Roman"/>
          <w:b w:val="false"/>
          <w:i w:val="false"/>
          <w:color w:val="000000"/>
          <w:sz w:val="28"/>
        </w:rPr>
        <w:t>
      Өтініш хабарлама алынған күннен бастап 10 жұмыс күні ішінде мынадай құжаттармен қоса беріледі:</w:t>
      </w:r>
    </w:p>
    <w:bookmarkEnd w:id="21"/>
    <w:bookmarkStart w:name="z29" w:id="22"/>
    <w:p>
      <w:pPr>
        <w:spacing w:after="0"/>
        <w:ind w:left="0"/>
        <w:jc w:val="both"/>
      </w:pPr>
      <w:r>
        <w:rPr>
          <w:rFonts w:ascii="Times New Roman"/>
          <w:b w:val="false"/>
          <w:i w:val="false"/>
          <w:color w:val="000000"/>
          <w:sz w:val="28"/>
        </w:rPr>
        <w:t>
      1) аударылған міндетті зейнетақы жарналары туралы БЖЗҚ анықтамасы;</w:t>
      </w:r>
    </w:p>
    <w:bookmarkEnd w:id="22"/>
    <w:bookmarkStart w:name="z30" w:id="23"/>
    <w:p>
      <w:pPr>
        <w:spacing w:after="0"/>
        <w:ind w:left="0"/>
        <w:jc w:val="both"/>
      </w:pPr>
      <w:r>
        <w:rPr>
          <w:rFonts w:ascii="Times New Roman"/>
          <w:b w:val="false"/>
          <w:i w:val="false"/>
          <w:color w:val="000000"/>
          <w:sz w:val="28"/>
        </w:rPr>
        <w:t>
      2) қызметкердің (әскери қызметшінің) жеке басын куәландыратын құжаттың көшірмесі.</w:t>
      </w:r>
    </w:p>
    <w:bookmarkEnd w:id="23"/>
    <w:bookmarkStart w:name="z31" w:id="24"/>
    <w:p>
      <w:pPr>
        <w:spacing w:after="0"/>
        <w:ind w:left="0"/>
        <w:jc w:val="both"/>
      </w:pPr>
      <w:r>
        <w:rPr>
          <w:rFonts w:ascii="Times New Roman"/>
          <w:b w:val="false"/>
          <w:i w:val="false"/>
          <w:color w:val="000000"/>
          <w:sz w:val="28"/>
        </w:rPr>
        <w:t xml:space="preserve">
      5. Үшінші тұлға арқылы өтініш берілген жағдайда үшінші тұлға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құжаттарға қоса:</w:t>
      </w:r>
    </w:p>
    <w:bookmarkEnd w:id="24"/>
    <w:bookmarkStart w:name="z32" w:id="25"/>
    <w:p>
      <w:pPr>
        <w:spacing w:after="0"/>
        <w:ind w:left="0"/>
        <w:jc w:val="both"/>
      </w:pPr>
      <w:r>
        <w:rPr>
          <w:rFonts w:ascii="Times New Roman"/>
          <w:b w:val="false"/>
          <w:i w:val="false"/>
          <w:color w:val="000000"/>
          <w:sz w:val="28"/>
        </w:rPr>
        <w:t>
      1) нотариат куәландырған сенімхаттың түпнұсқасын немесе оның нотариат куәландырған көшірмесін (егер сенімхатта алушының мүдделерін бір мезгілде бірнеше ұйымда білдіру жөніндегі өкілеттіктері қамтылса);</w:t>
      </w:r>
    </w:p>
    <w:bookmarkEnd w:id="25"/>
    <w:bookmarkStart w:name="z33" w:id="26"/>
    <w:p>
      <w:pPr>
        <w:spacing w:after="0"/>
        <w:ind w:left="0"/>
        <w:jc w:val="both"/>
      </w:pPr>
      <w:r>
        <w:rPr>
          <w:rFonts w:ascii="Times New Roman"/>
          <w:b w:val="false"/>
          <w:i w:val="false"/>
          <w:color w:val="000000"/>
          <w:sz w:val="28"/>
        </w:rPr>
        <w:t>
      2) үшінші тұлғаның жеке басын куәландыратын құжаттың көшірмесін және салыстырып тексеру үшін түпнұсқасын береді.</w:t>
      </w:r>
    </w:p>
    <w:bookmarkEnd w:id="26"/>
    <w:bookmarkStart w:name="z34" w:id="27"/>
    <w:p>
      <w:pPr>
        <w:spacing w:after="0"/>
        <w:ind w:left="0"/>
        <w:jc w:val="both"/>
      </w:pPr>
      <w:r>
        <w:rPr>
          <w:rFonts w:ascii="Times New Roman"/>
          <w:b w:val="false"/>
          <w:i w:val="false"/>
          <w:color w:val="000000"/>
          <w:sz w:val="28"/>
        </w:rPr>
        <w:t>
      6. Уәкілетті органдар бюджет қаражаты есебінен міндетті зейнетақы жарналары аударылған кезеңдегі әскери қызмет, арнаулы мемлекеттік органдар мен құқық қорғау органдарындағы қызмет кезеңдері үшін әрбір қызметкер (әскери қызметші) бойынша республикалық бюджетке қайтарылуға тиіс міндетті зейнетақы жарналарының сомасын көрсетіп, өтініш берген қызметкерлердің (әскери қызметшілердің) тізімін жасайды.</w:t>
      </w:r>
    </w:p>
    <w:bookmarkEnd w:id="27"/>
    <w:bookmarkStart w:name="z35" w:id="28"/>
    <w:p>
      <w:pPr>
        <w:spacing w:after="0"/>
        <w:ind w:left="0"/>
        <w:jc w:val="both"/>
      </w:pPr>
      <w:r>
        <w:rPr>
          <w:rFonts w:ascii="Times New Roman"/>
          <w:b w:val="false"/>
          <w:i w:val="false"/>
          <w:color w:val="000000"/>
          <w:sz w:val="28"/>
        </w:rPr>
        <w:t>
      7. Уәкілетті органдар Мемлекеттік корпорацияға қызметкерлердің (әскери қызметшілердің) тізімдерін қағаз және электрондық түрде:</w:t>
      </w:r>
    </w:p>
    <w:bookmarkEnd w:id="28"/>
    <w:bookmarkStart w:name="z36" w:id="29"/>
    <w:p>
      <w:pPr>
        <w:spacing w:after="0"/>
        <w:ind w:left="0"/>
        <w:jc w:val="both"/>
      </w:pPr>
      <w:r>
        <w:rPr>
          <w:rFonts w:ascii="Times New Roman"/>
          <w:b w:val="false"/>
          <w:i w:val="false"/>
          <w:color w:val="000000"/>
          <w:sz w:val="28"/>
        </w:rPr>
        <w:t>
      1) 2016 жылғы 15 ақпанға дейінгі мерзімге – еңбек сіңірген жылдары үшін зейнетақы төлемдерін толық емес көлемде алушылар бойынша;</w:t>
      </w:r>
    </w:p>
    <w:bookmarkEnd w:id="29"/>
    <w:bookmarkStart w:name="z37" w:id="30"/>
    <w:p>
      <w:pPr>
        <w:spacing w:after="0"/>
        <w:ind w:left="0"/>
        <w:jc w:val="both"/>
      </w:pPr>
      <w:r>
        <w:rPr>
          <w:rFonts w:ascii="Times New Roman"/>
          <w:b w:val="false"/>
          <w:i w:val="false"/>
          <w:color w:val="000000"/>
          <w:sz w:val="28"/>
        </w:rPr>
        <w:t>
      2) 2016 жылғы 1 наурызға дейінгі мерзімге – 2016 жылғы 1 қаңтардағы жағдай бойынша қызметте болған қызметкерлер (әскери қызметшілер) және 1998 жылғы 1 қаңтардан кейін қызметке алғаш рет кірген және 2016 жылғы 1 қаңтарға дейін қызметтен босатылған, қызметтен босатылған күнге 2016 жылғы 1 қаңтарға дейін қолданыста болған Қазақстан Республикасының заңнамасына сәйкес еңбек сіңірген жылдары үшін зейнетақы төлемдерін тағайындау шарттары болған қызметкерлер (әскери қызметшілер) бойынша ұсынады.</w:t>
      </w:r>
    </w:p>
    <w:bookmarkEnd w:id="30"/>
    <w:bookmarkStart w:name="z38" w:id="31"/>
    <w:p>
      <w:pPr>
        <w:spacing w:after="0"/>
        <w:ind w:left="0"/>
        <w:jc w:val="both"/>
      </w:pPr>
      <w:r>
        <w:rPr>
          <w:rFonts w:ascii="Times New Roman"/>
          <w:b w:val="false"/>
          <w:i w:val="false"/>
          <w:color w:val="000000"/>
          <w:sz w:val="28"/>
        </w:rPr>
        <w:t>
      8. БЖЗҚ және Мемлекеттік корпорация қайтаруды жүзеге асыру үшін орталық атқарушы органмен, Қазақстан Республикасының Ұлттық Банкімен және тиісті уәкілетті органдармен келісілетін график-жоспарды әзірлейді және қол қояды.</w:t>
      </w:r>
    </w:p>
    <w:bookmarkEnd w:id="31"/>
    <w:bookmarkStart w:name="z39" w:id="32"/>
    <w:p>
      <w:pPr>
        <w:spacing w:after="0"/>
        <w:ind w:left="0"/>
        <w:jc w:val="both"/>
      </w:pPr>
      <w:r>
        <w:rPr>
          <w:rFonts w:ascii="Times New Roman"/>
          <w:b w:val="false"/>
          <w:i w:val="false"/>
          <w:color w:val="000000"/>
          <w:sz w:val="28"/>
        </w:rPr>
        <w:t>
      9. График-жоспарда:</w:t>
      </w:r>
    </w:p>
    <w:bookmarkEnd w:id="32"/>
    <w:bookmarkStart w:name="z40" w:id="33"/>
    <w:p>
      <w:pPr>
        <w:spacing w:after="0"/>
        <w:ind w:left="0"/>
        <w:jc w:val="both"/>
      </w:pPr>
      <w:r>
        <w:rPr>
          <w:rFonts w:ascii="Times New Roman"/>
          <w:b w:val="false"/>
          <w:i w:val="false"/>
          <w:color w:val="000000"/>
          <w:sz w:val="28"/>
        </w:rPr>
        <w:t>
      1) БЖЗҚ, Мемлекеттік корпорация және уәкілетті органдар қызметкерлерінің қатарынан жауапты адамдар көрсетілген БЖЗҚ-дан қызметкерлердің (әскери қызметшілердің) міндетті зейнетақы жарналарының сомаларын қайтару жөніндегі іс-шараларды өткізу мерзімдері;</w:t>
      </w:r>
    </w:p>
    <w:bookmarkEnd w:id="33"/>
    <w:bookmarkStart w:name="z41" w:id="34"/>
    <w:p>
      <w:pPr>
        <w:spacing w:after="0"/>
        <w:ind w:left="0"/>
        <w:jc w:val="both"/>
      </w:pPr>
      <w:r>
        <w:rPr>
          <w:rFonts w:ascii="Times New Roman"/>
          <w:b w:val="false"/>
          <w:i w:val="false"/>
          <w:color w:val="000000"/>
          <w:sz w:val="28"/>
        </w:rPr>
        <w:t>
      2) БЖЗҚ-ның автоматтандырылған ақпараттық жүйесінің дерекқорында қызметкерлердің (әскери қызметшілердің) жеке зейнетақы шоттарынан сомаларды есептен шығару үшін БЖЗҚ-ға қажетті ақпаратты қамтитын Мемлекеттік корпорацияның электрондық хабарламасының форматы;</w:t>
      </w:r>
    </w:p>
    <w:bookmarkEnd w:id="34"/>
    <w:bookmarkStart w:name="z42" w:id="35"/>
    <w:p>
      <w:pPr>
        <w:spacing w:after="0"/>
        <w:ind w:left="0"/>
        <w:jc w:val="both"/>
      </w:pPr>
      <w:r>
        <w:rPr>
          <w:rFonts w:ascii="Times New Roman"/>
          <w:b w:val="false"/>
          <w:i w:val="false"/>
          <w:color w:val="000000"/>
          <w:sz w:val="28"/>
        </w:rPr>
        <w:t>
      3) Мемлекеттік корпорацияның БЖЗҚ-ға қызметкерлердің (әскери қызметшілердің) тізімдерін ұсыну тәртібі, сондай-ақ БЖЗҚ-ның Мемлекеттік корпорацияға міндетті зейнетақы жарналарының сомаларын қайтару тәртібі;</w:t>
      </w:r>
    </w:p>
    <w:bookmarkEnd w:id="35"/>
    <w:bookmarkStart w:name="z43" w:id="36"/>
    <w:p>
      <w:pPr>
        <w:spacing w:after="0"/>
        <w:ind w:left="0"/>
        <w:jc w:val="both"/>
      </w:pPr>
      <w:r>
        <w:rPr>
          <w:rFonts w:ascii="Times New Roman"/>
          <w:b w:val="false"/>
          <w:i w:val="false"/>
          <w:color w:val="000000"/>
          <w:sz w:val="28"/>
        </w:rPr>
        <w:t>
      4) БЖЗҚ қайтарған міндетті зейнетақы жарналары сомаларының актілерін, БЖЗҚ қайтармаған міндетті зейнетақы жарналары сомаларының актілерін қалыптастыру және оларға қол қою тәртібі;</w:t>
      </w:r>
    </w:p>
    <w:bookmarkEnd w:id="36"/>
    <w:bookmarkStart w:name="z44" w:id="37"/>
    <w:p>
      <w:pPr>
        <w:spacing w:after="0"/>
        <w:ind w:left="0"/>
        <w:jc w:val="both"/>
      </w:pPr>
      <w:r>
        <w:rPr>
          <w:rFonts w:ascii="Times New Roman"/>
          <w:b w:val="false"/>
          <w:i w:val="false"/>
          <w:color w:val="000000"/>
          <w:sz w:val="28"/>
        </w:rPr>
        <w:t>
      5) график-жоспарда көзделген іс-шараларды жүзеге асыру процесінде Мемлекеттік корпорация мен БЗЖҚ арасындағы ақпарат алмасудың электрондық құралы (құралдары) (арнасы);</w:t>
      </w:r>
    </w:p>
    <w:bookmarkEnd w:id="37"/>
    <w:bookmarkStart w:name="z45" w:id="38"/>
    <w:p>
      <w:pPr>
        <w:spacing w:after="0"/>
        <w:ind w:left="0"/>
        <w:jc w:val="both"/>
      </w:pPr>
      <w:r>
        <w:rPr>
          <w:rFonts w:ascii="Times New Roman"/>
          <w:b w:val="false"/>
          <w:i w:val="false"/>
          <w:color w:val="000000"/>
          <w:sz w:val="28"/>
        </w:rPr>
        <w:t>
      6) БЖЗҚ-ның Мемлекеттік корпорациямен және БЖЗҚ кастодиан-банкімен өзара іс-қимыл жасауына бағытталған іс-шаралар көзделеді.</w:t>
      </w:r>
    </w:p>
    <w:bookmarkEnd w:id="38"/>
    <w:bookmarkStart w:name="z46" w:id="39"/>
    <w:p>
      <w:pPr>
        <w:spacing w:after="0"/>
        <w:ind w:left="0"/>
        <w:jc w:val="both"/>
      </w:pPr>
      <w:r>
        <w:rPr>
          <w:rFonts w:ascii="Times New Roman"/>
          <w:b w:val="false"/>
          <w:i w:val="false"/>
          <w:color w:val="000000"/>
          <w:sz w:val="28"/>
        </w:rPr>
        <w:t>
      10. БЖЗҚ график-жоспар келісілген күннен бастап бес жұмыс күнінен кешіктірмей БЖЗҚ интернет-ресурсында ақпарат жариялау арқылы міндетті зейнетақы жарналарының сомаларын қайтару жөніндегі іс-шаралар басталатын және аяқталатын күндер туралы қызметкерлерді (әскери қызметшілерді) хабардар етеді.</w:t>
      </w:r>
    </w:p>
    <w:bookmarkEnd w:id="39"/>
    <w:bookmarkStart w:name="z47" w:id="40"/>
    <w:p>
      <w:pPr>
        <w:spacing w:after="0"/>
        <w:ind w:left="0"/>
        <w:jc w:val="both"/>
      </w:pPr>
      <w:r>
        <w:rPr>
          <w:rFonts w:ascii="Times New Roman"/>
          <w:b w:val="false"/>
          <w:i w:val="false"/>
          <w:color w:val="000000"/>
          <w:sz w:val="28"/>
        </w:rPr>
        <w:t>
      11. Орталық атқарушы органның автоматтандырылған ақпараттық жүйесінің дерекқорында қызметкерлерді (әскери қызметшілерді) сәйкестендіру деректемелердің (жеке сәйкестендiру нөмiрi, тегі, аты, әкесінің аты (бар болса), туған күні) толық сәйкестігі бойынша жүргізіледі.</w:t>
      </w:r>
    </w:p>
    <w:bookmarkEnd w:id="40"/>
    <w:bookmarkStart w:name="z48" w:id="41"/>
    <w:p>
      <w:pPr>
        <w:spacing w:after="0"/>
        <w:ind w:left="0"/>
        <w:jc w:val="both"/>
      </w:pPr>
      <w:r>
        <w:rPr>
          <w:rFonts w:ascii="Times New Roman"/>
          <w:b w:val="false"/>
          <w:i w:val="false"/>
          <w:color w:val="000000"/>
          <w:sz w:val="28"/>
        </w:rPr>
        <w:t>
      12. График-жоспарда айқындалған іс-шаралар өткізілетін кезеңде осы Қағидалардың 6-тармағында көрсетілген қызметкерлердің (әскери қызметшілердің) тізімі бойынша:</w:t>
      </w:r>
    </w:p>
    <w:bookmarkEnd w:id="41"/>
    <w:bookmarkStart w:name="z49" w:id="42"/>
    <w:p>
      <w:pPr>
        <w:spacing w:after="0"/>
        <w:ind w:left="0"/>
        <w:jc w:val="both"/>
      </w:pPr>
      <w:r>
        <w:rPr>
          <w:rFonts w:ascii="Times New Roman"/>
          <w:b w:val="false"/>
          <w:i w:val="false"/>
          <w:color w:val="000000"/>
          <w:sz w:val="28"/>
        </w:rPr>
        <w:t>
      1) БЖЗҚ зейнетақы аннуитеті шарты бойынша салымшыларға (алушыларға) зейнетақы жинақтарын төлеуді және (немесе) аударуды жүзеге асырмайды;</w:t>
      </w:r>
    </w:p>
    <w:bookmarkEnd w:id="42"/>
    <w:bookmarkStart w:name="z50" w:id="43"/>
    <w:p>
      <w:pPr>
        <w:spacing w:after="0"/>
        <w:ind w:left="0"/>
        <w:jc w:val="both"/>
      </w:pPr>
      <w:r>
        <w:rPr>
          <w:rFonts w:ascii="Times New Roman"/>
          <w:b w:val="false"/>
          <w:i w:val="false"/>
          <w:color w:val="000000"/>
          <w:sz w:val="28"/>
        </w:rPr>
        <w:t>
      2) БЖЗҚ Мемлекеттік корпорацияның сұратуы бойынша инфляция деңгейін ескере отырып, міндетті зейнетақы жарналарының нақты енгізілген мөлшеріндегі міндетті зейнетақы жарналарының сақталуы бойынша зейнетақы төлемдерін алушыларға мемлекет кепілдіктерін есептеу үшін қажет міндетті зейнетақы жарналары есебінен зейнетақы төлемдеріне құқықты иеленген күнгі зейнетақы жинақтарының сомасы туралы мәліметтерді ұсынбайды.</w:t>
      </w:r>
    </w:p>
    <w:bookmarkEnd w:id="43"/>
    <w:bookmarkStart w:name="z51" w:id="44"/>
    <w:p>
      <w:pPr>
        <w:spacing w:after="0"/>
        <w:ind w:left="0"/>
        <w:jc w:val="both"/>
      </w:pPr>
      <w:r>
        <w:rPr>
          <w:rFonts w:ascii="Times New Roman"/>
          <w:b w:val="false"/>
          <w:i w:val="false"/>
          <w:color w:val="000000"/>
          <w:sz w:val="28"/>
        </w:rPr>
        <w:t>
      13. Мемлекеттік корпорация электрондық хабарламаларды қалыптастырады және график-жоспарда айқындалған мерзімдерде БЖЗҚ-ға жолдайды.</w:t>
      </w:r>
    </w:p>
    <w:bookmarkEnd w:id="44"/>
    <w:bookmarkStart w:name="z52" w:id="45"/>
    <w:p>
      <w:pPr>
        <w:spacing w:after="0"/>
        <w:ind w:left="0"/>
        <w:jc w:val="both"/>
      </w:pPr>
      <w:r>
        <w:rPr>
          <w:rFonts w:ascii="Times New Roman"/>
          <w:b w:val="false"/>
          <w:i w:val="false"/>
          <w:color w:val="000000"/>
          <w:sz w:val="28"/>
        </w:rPr>
        <w:t>
      14. БЖЗҚ график-жоспарда айқындалған мерзімдерде:</w:t>
      </w:r>
    </w:p>
    <w:bookmarkEnd w:id="45"/>
    <w:bookmarkStart w:name="z53" w:id="46"/>
    <w:p>
      <w:pPr>
        <w:spacing w:after="0"/>
        <w:ind w:left="0"/>
        <w:jc w:val="both"/>
      </w:pPr>
      <w:r>
        <w:rPr>
          <w:rFonts w:ascii="Times New Roman"/>
          <w:b w:val="false"/>
          <w:i w:val="false"/>
          <w:color w:val="000000"/>
          <w:sz w:val="28"/>
        </w:rPr>
        <w:t>
      1) автоматтандырылған ақпараттық жүйенің дерекқорында қызметкерлердің (әскери қызметшілердің) жеке зейнетақы шоттарынан Мемлекеттік корпорацияның электрондық хабарламаларына сәйкес қайтарылуға тиіс міндетті зейнетақы жарналарының сомаларын есептен шығарады;</w:t>
      </w:r>
    </w:p>
    <w:bookmarkEnd w:id="46"/>
    <w:bookmarkStart w:name="z54" w:id="47"/>
    <w:p>
      <w:pPr>
        <w:spacing w:after="0"/>
        <w:ind w:left="0"/>
        <w:jc w:val="both"/>
      </w:pPr>
      <w:r>
        <w:rPr>
          <w:rFonts w:ascii="Times New Roman"/>
          <w:b w:val="false"/>
          <w:i w:val="false"/>
          <w:color w:val="000000"/>
          <w:sz w:val="28"/>
        </w:rPr>
        <w:t>
      2) БЖЗҚ-ның кастодиан шотынан Мемлекеттік корпорацияның шотына міндетті зейнетақы жарналарының сомаларын есептен шығаруға тапсырманы кастодиан-банкке жібереді.</w:t>
      </w:r>
    </w:p>
    <w:bookmarkEnd w:id="47"/>
    <w:bookmarkStart w:name="z55" w:id="48"/>
    <w:p>
      <w:pPr>
        <w:spacing w:after="0"/>
        <w:ind w:left="0"/>
        <w:jc w:val="both"/>
      </w:pPr>
      <w:r>
        <w:rPr>
          <w:rFonts w:ascii="Times New Roman"/>
          <w:b w:val="false"/>
          <w:i w:val="false"/>
          <w:color w:val="000000"/>
          <w:sz w:val="28"/>
        </w:rPr>
        <w:t>
      15. Бұл ретте БЖЗҚ-ның автоматтандырылған ақпараттық жүйесінің дерекқорында қызметкерлерді (әскери қызметшілерді) сәйкестендіру Мемлекеттік корпорацияның электрондық хабарламасында көрсетілген деректемелердің толық сәйкестігі бойынша жүзеге асырылады.</w:t>
      </w:r>
    </w:p>
    <w:bookmarkEnd w:id="48"/>
    <w:bookmarkStart w:name="z56" w:id="49"/>
    <w:p>
      <w:pPr>
        <w:spacing w:after="0"/>
        <w:ind w:left="0"/>
        <w:jc w:val="both"/>
      </w:pPr>
      <w:r>
        <w:rPr>
          <w:rFonts w:ascii="Times New Roman"/>
          <w:b w:val="false"/>
          <w:i w:val="false"/>
          <w:color w:val="000000"/>
          <w:sz w:val="28"/>
        </w:rPr>
        <w:t xml:space="preserve">
      16. Жеке зейнетақы шоттарынан міндетті зейнетақы жарналарының сомаларын есептен шығаруды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айқындалған жағдайларды қоспағанда, БЗЖҚ Мемлекеттік корпорацияның электрондық хабарламасының негізінде қызметкерлердің (әскери қызметшілердің) жеке зейнетақы шоттарында қалыптасқан зейнетақы жинақтарынан жүзеге асырады.</w:t>
      </w:r>
    </w:p>
    <w:bookmarkEnd w:id="49"/>
    <w:bookmarkStart w:name="z57" w:id="50"/>
    <w:p>
      <w:pPr>
        <w:spacing w:after="0"/>
        <w:ind w:left="0"/>
        <w:jc w:val="both"/>
      </w:pPr>
      <w:r>
        <w:rPr>
          <w:rFonts w:ascii="Times New Roman"/>
          <w:b w:val="false"/>
          <w:i w:val="false"/>
          <w:color w:val="000000"/>
          <w:sz w:val="28"/>
        </w:rPr>
        <w:t>
      17. Республикалық бюджетке міндетті зейнетақы жарналарының сомаларын қайтару:</w:t>
      </w:r>
    </w:p>
    <w:bookmarkEnd w:id="50"/>
    <w:bookmarkStart w:name="z58" w:id="51"/>
    <w:p>
      <w:pPr>
        <w:spacing w:after="0"/>
        <w:ind w:left="0"/>
        <w:jc w:val="both"/>
      </w:pPr>
      <w:r>
        <w:rPr>
          <w:rFonts w:ascii="Times New Roman"/>
          <w:b w:val="false"/>
          <w:i w:val="false"/>
          <w:color w:val="000000"/>
          <w:sz w:val="28"/>
        </w:rPr>
        <w:t>
      1) қызметкердің (әскери қызметшілердің) жеке зейнетақы шоты жабылған;</w:t>
      </w:r>
    </w:p>
    <w:bookmarkEnd w:id="51"/>
    <w:bookmarkStart w:name="z59" w:id="52"/>
    <w:p>
      <w:pPr>
        <w:spacing w:after="0"/>
        <w:ind w:left="0"/>
        <w:jc w:val="both"/>
      </w:pPr>
      <w:r>
        <w:rPr>
          <w:rFonts w:ascii="Times New Roman"/>
          <w:b w:val="false"/>
          <w:i w:val="false"/>
          <w:color w:val="000000"/>
          <w:sz w:val="28"/>
        </w:rPr>
        <w:t>
      2) қызметкердің (әскери қызметшінің) жеке зейнетақы шотында қаражат болмаған;</w:t>
      </w:r>
    </w:p>
    <w:bookmarkEnd w:id="52"/>
    <w:bookmarkStart w:name="z60" w:id="53"/>
    <w:p>
      <w:pPr>
        <w:spacing w:after="0"/>
        <w:ind w:left="0"/>
        <w:jc w:val="both"/>
      </w:pPr>
      <w:r>
        <w:rPr>
          <w:rFonts w:ascii="Times New Roman"/>
          <w:b w:val="false"/>
          <w:i w:val="false"/>
          <w:color w:val="000000"/>
          <w:sz w:val="28"/>
        </w:rPr>
        <w:t>
      3) қайтарылатын күні қызметкердің (әскери қызметшінің) жеке зейнетақы шотындағы зейнетақы жинақтарының сомасы Мемлекеттік корпорацияның электрондық хабарламаларына сәйкес қайтарылуға тиіс міндетті зейнетақы жарналарының сомасынан аз болған;</w:t>
      </w:r>
    </w:p>
    <w:bookmarkEnd w:id="53"/>
    <w:bookmarkStart w:name="z61" w:id="54"/>
    <w:p>
      <w:pPr>
        <w:spacing w:after="0"/>
        <w:ind w:left="0"/>
        <w:jc w:val="both"/>
      </w:pPr>
      <w:r>
        <w:rPr>
          <w:rFonts w:ascii="Times New Roman"/>
          <w:b w:val="false"/>
          <w:i w:val="false"/>
          <w:color w:val="000000"/>
          <w:sz w:val="28"/>
        </w:rPr>
        <w:t>
      4) мынадай:</w:t>
      </w:r>
    </w:p>
    <w:bookmarkEnd w:id="54"/>
    <w:bookmarkStart w:name="z62" w:id="55"/>
    <w:p>
      <w:pPr>
        <w:spacing w:after="0"/>
        <w:ind w:left="0"/>
        <w:jc w:val="both"/>
      </w:pPr>
      <w:r>
        <w:rPr>
          <w:rFonts w:ascii="Times New Roman"/>
          <w:b w:val="false"/>
          <w:i w:val="false"/>
          <w:color w:val="000000"/>
          <w:sz w:val="28"/>
        </w:rPr>
        <w:t>
      уәкілетті органдар қызметкерлердің тізімдерін қалыптастырған;</w:t>
      </w:r>
    </w:p>
    <w:bookmarkEnd w:id="55"/>
    <w:bookmarkStart w:name="z63" w:id="56"/>
    <w:p>
      <w:pPr>
        <w:spacing w:after="0"/>
        <w:ind w:left="0"/>
        <w:jc w:val="both"/>
      </w:pPr>
      <w:r>
        <w:rPr>
          <w:rFonts w:ascii="Times New Roman"/>
          <w:b w:val="false"/>
          <w:i w:val="false"/>
          <w:color w:val="000000"/>
          <w:sz w:val="28"/>
        </w:rPr>
        <w:t>
      Мемлекеттік корпорация электрондық хабарламаны қалыптастырған;</w:t>
      </w:r>
    </w:p>
    <w:bookmarkEnd w:id="56"/>
    <w:bookmarkStart w:name="z64" w:id="57"/>
    <w:p>
      <w:pPr>
        <w:spacing w:after="0"/>
        <w:ind w:left="0"/>
        <w:jc w:val="both"/>
      </w:pPr>
      <w:r>
        <w:rPr>
          <w:rFonts w:ascii="Times New Roman"/>
          <w:b w:val="false"/>
          <w:i w:val="false"/>
          <w:color w:val="000000"/>
          <w:sz w:val="28"/>
        </w:rPr>
        <w:t>
      БЖЗҚ-ға қайтарылуға тиіс міндетті зейнетақы жарналарының сомасы есептен шығарылған кезеңде қызметкердің (әскери қызметшінің) қайтыс болғаны туралы ақпарат болған;</w:t>
      </w:r>
    </w:p>
    <w:bookmarkEnd w:id="57"/>
    <w:bookmarkStart w:name="z65" w:id="58"/>
    <w:p>
      <w:pPr>
        <w:spacing w:after="0"/>
        <w:ind w:left="0"/>
        <w:jc w:val="both"/>
      </w:pPr>
      <w:r>
        <w:rPr>
          <w:rFonts w:ascii="Times New Roman"/>
          <w:b w:val="false"/>
          <w:i w:val="false"/>
          <w:color w:val="000000"/>
          <w:sz w:val="28"/>
        </w:rPr>
        <w:t>
      5) БЖЗҚ автоматтандырылған ақпараттық жүйесінің дерекқорында қызметкердің (әскери қызметшінің) жеке зейнетақы шоты болмаған жағдайларда жүргізілмейді.</w:t>
      </w:r>
    </w:p>
    <w:bookmarkEnd w:id="58"/>
    <w:bookmarkStart w:name="z66" w:id="59"/>
    <w:p>
      <w:pPr>
        <w:spacing w:after="0"/>
        <w:ind w:left="0"/>
        <w:jc w:val="both"/>
      </w:pPr>
      <w:r>
        <w:rPr>
          <w:rFonts w:ascii="Times New Roman"/>
          <w:b w:val="false"/>
          <w:i w:val="false"/>
          <w:color w:val="000000"/>
          <w:sz w:val="28"/>
        </w:rPr>
        <w:t xml:space="preserve">
      18. Еңбек сіңірген жылдары үшін толық емес көлемде зейнетақы төлемдерін алушылар осы Қағидалардың 17-тармағының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жағдайларда Қазақстан Республикасының Әлеуметтік кодексінің 212-бабының </w:t>
      </w:r>
      <w:r>
        <w:rPr>
          <w:rFonts w:ascii="Times New Roman"/>
          <w:b w:val="false"/>
          <w:i w:val="false"/>
          <w:color w:val="000000"/>
          <w:sz w:val="28"/>
        </w:rPr>
        <w:t>11-тармағына</w:t>
      </w:r>
      <w:r>
        <w:rPr>
          <w:rFonts w:ascii="Times New Roman"/>
          <w:b w:val="false"/>
          <w:i w:val="false"/>
          <w:color w:val="000000"/>
          <w:sz w:val="28"/>
        </w:rPr>
        <w:t xml:space="preserve"> сәйкес қайта есептеуді жүзеге асыру үшін қажетті (жетіспейтін) соманы БЖЗҚ ішкі құжатында айқындалған тәртіппен жеке зейнетақы шотына аударады.</w:t>
      </w:r>
    </w:p>
    <w:bookmarkEnd w:id="59"/>
    <w:bookmarkStart w:name="z67" w:id="60"/>
    <w:p>
      <w:pPr>
        <w:spacing w:after="0"/>
        <w:ind w:left="0"/>
        <w:jc w:val="both"/>
      </w:pPr>
      <w:r>
        <w:rPr>
          <w:rFonts w:ascii="Times New Roman"/>
          <w:b w:val="false"/>
          <w:i w:val="false"/>
          <w:color w:val="000000"/>
          <w:sz w:val="28"/>
        </w:rPr>
        <w:t>
      Көрсетілген сома түскен кезде БЖЗҚ оларды қызметкерлердің (әскери қызметшілердің) жеке зейнетақы шоттарына есепке жазуды жүзеге асырады.</w:t>
      </w:r>
    </w:p>
    <w:bookmarkEnd w:id="60"/>
    <w:bookmarkStart w:name="z68" w:id="61"/>
    <w:p>
      <w:pPr>
        <w:spacing w:after="0"/>
        <w:ind w:left="0"/>
        <w:jc w:val="both"/>
      </w:pPr>
      <w:r>
        <w:rPr>
          <w:rFonts w:ascii="Times New Roman"/>
          <w:b w:val="false"/>
          <w:i w:val="false"/>
          <w:color w:val="000000"/>
          <w:sz w:val="28"/>
        </w:rPr>
        <w:t xml:space="preserve">
      Кейіннен қайтару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тәртіппен өтініш негізінде жүзеге асырылады.</w:t>
      </w:r>
    </w:p>
    <w:bookmarkEnd w:id="61"/>
    <w:bookmarkStart w:name="z69" w:id="62"/>
    <w:p>
      <w:pPr>
        <w:spacing w:after="0"/>
        <w:ind w:left="0"/>
        <w:jc w:val="both"/>
      </w:pPr>
      <w:r>
        <w:rPr>
          <w:rFonts w:ascii="Times New Roman"/>
          <w:b w:val="false"/>
          <w:i w:val="false"/>
          <w:color w:val="000000"/>
          <w:sz w:val="28"/>
        </w:rPr>
        <w:t>
      Өтініш жеке зейнетақы шотына сома есепке жазылған күннен бастап бір ай ішінде ведомстволар, аумақтық бөлімшелер және мекемелер арқылы уәкілетті органға беріледі.</w:t>
      </w:r>
    </w:p>
    <w:bookmarkEnd w:id="62"/>
    <w:bookmarkStart w:name="z70" w:id="63"/>
    <w:p>
      <w:pPr>
        <w:spacing w:after="0"/>
        <w:ind w:left="0"/>
        <w:jc w:val="both"/>
      </w:pPr>
      <w:r>
        <w:rPr>
          <w:rFonts w:ascii="Times New Roman"/>
          <w:b w:val="false"/>
          <w:i w:val="false"/>
          <w:color w:val="000000"/>
          <w:sz w:val="28"/>
        </w:rPr>
        <w:t>
      19. БЖЗҚ міндетті зейнетақы жарналарының сомаларын қайтаруды электрондық хабарламаны алған күннен бастап үш жұмыс күні ішінде Мемлекеттік корпорацияның банк шотына электрондық төлем тапсырмаларымен жүргізеді.</w:t>
      </w:r>
    </w:p>
    <w:bookmarkEnd w:id="63"/>
    <w:bookmarkStart w:name="z71" w:id="64"/>
    <w:p>
      <w:pPr>
        <w:spacing w:after="0"/>
        <w:ind w:left="0"/>
        <w:jc w:val="both"/>
      </w:pPr>
      <w:r>
        <w:rPr>
          <w:rFonts w:ascii="Times New Roman"/>
          <w:b w:val="false"/>
          <w:i w:val="false"/>
          <w:color w:val="000000"/>
          <w:sz w:val="28"/>
        </w:rPr>
        <w:t>
      20. Мемлекеттік корпорация Қазақстан Республикасының банк және бюджет заңнамасының нормаларын сақтай отырып, БЖЗҚ-дан міндетті зейнетақы жарналарының сомалары келіп түскен күннен бастап үш жұмыс күні ішінде оларды электрондық төлем тапсырмаларымен республикалық бюджетке аударуды жүргізеді.</w:t>
      </w:r>
    </w:p>
    <w:bookmarkEnd w:id="64"/>
    <w:bookmarkStart w:name="z72" w:id="65"/>
    <w:p>
      <w:pPr>
        <w:spacing w:after="0"/>
        <w:ind w:left="0"/>
        <w:jc w:val="both"/>
      </w:pPr>
      <w:r>
        <w:rPr>
          <w:rFonts w:ascii="Times New Roman"/>
          <w:b w:val="false"/>
          <w:i w:val="false"/>
          <w:color w:val="000000"/>
          <w:sz w:val="28"/>
        </w:rPr>
        <w:t>
      21. График-жоспарда көзделген іс-шаралар жүзеге асырылғаннан кейін Мемлекеттік корпорация БЖЗҚ қайтарған міндетті зейнетақы жарналары сомаларының актісін жасайды, ол:</w:t>
      </w:r>
    </w:p>
    <w:bookmarkEnd w:id="65"/>
    <w:bookmarkStart w:name="z73" w:id="66"/>
    <w:p>
      <w:pPr>
        <w:spacing w:after="0"/>
        <w:ind w:left="0"/>
        <w:jc w:val="both"/>
      </w:pPr>
      <w:r>
        <w:rPr>
          <w:rFonts w:ascii="Times New Roman"/>
          <w:b w:val="false"/>
          <w:i w:val="false"/>
          <w:color w:val="000000"/>
          <w:sz w:val="28"/>
        </w:rPr>
        <w:t>
      1) Мемлекеттік корпорацияның электрондық хабарламаларының нөмірі және күні туралы ақпаратты;</w:t>
      </w:r>
    </w:p>
    <w:bookmarkEnd w:id="66"/>
    <w:bookmarkStart w:name="z74" w:id="67"/>
    <w:p>
      <w:pPr>
        <w:spacing w:after="0"/>
        <w:ind w:left="0"/>
        <w:jc w:val="both"/>
      </w:pPr>
      <w:r>
        <w:rPr>
          <w:rFonts w:ascii="Times New Roman"/>
          <w:b w:val="false"/>
          <w:i w:val="false"/>
          <w:color w:val="000000"/>
          <w:sz w:val="28"/>
        </w:rPr>
        <w:t>
      2) БЖЗҚ қайтарған міндетті зейнетақы жарналарының сомалары бойынша электрондық төлем тапсырмаларының нөмірі және күні туралы ақпаратты;</w:t>
      </w:r>
    </w:p>
    <w:bookmarkEnd w:id="67"/>
    <w:bookmarkStart w:name="z75" w:id="68"/>
    <w:p>
      <w:pPr>
        <w:spacing w:after="0"/>
        <w:ind w:left="0"/>
        <w:jc w:val="both"/>
      </w:pPr>
      <w:r>
        <w:rPr>
          <w:rFonts w:ascii="Times New Roman"/>
          <w:b w:val="false"/>
          <w:i w:val="false"/>
          <w:color w:val="000000"/>
          <w:sz w:val="28"/>
        </w:rPr>
        <w:t>
      3) міндетті зейнетақы жарналарының сомаларын Мемлекеттік корпорацияның республикалық бюджетке аударуы бойынша электрондық төлем тапсырмаларының нөмірі және күні туралы ақпаратты;</w:t>
      </w:r>
    </w:p>
    <w:bookmarkEnd w:id="68"/>
    <w:bookmarkStart w:name="z76" w:id="69"/>
    <w:p>
      <w:pPr>
        <w:spacing w:after="0"/>
        <w:ind w:left="0"/>
        <w:jc w:val="both"/>
      </w:pPr>
      <w:r>
        <w:rPr>
          <w:rFonts w:ascii="Times New Roman"/>
          <w:b w:val="false"/>
          <w:i w:val="false"/>
          <w:color w:val="000000"/>
          <w:sz w:val="28"/>
        </w:rPr>
        <w:t>
      4) БЖЗҚ қайтарған міндетті зейнетақы жарналарының сомалары көрсетілген қызметкерлердің (әскери қызметшілердің) тізімін қамтиды.</w:t>
      </w:r>
    </w:p>
    <w:bookmarkEnd w:id="69"/>
    <w:bookmarkStart w:name="z77" w:id="70"/>
    <w:p>
      <w:pPr>
        <w:spacing w:after="0"/>
        <w:ind w:left="0"/>
        <w:jc w:val="both"/>
      </w:pPr>
      <w:r>
        <w:rPr>
          <w:rFonts w:ascii="Times New Roman"/>
          <w:b w:val="false"/>
          <w:i w:val="false"/>
          <w:color w:val="000000"/>
          <w:sz w:val="28"/>
        </w:rPr>
        <w:t>
      22. График-жоспарда көзделген іс-шаралар жүзеге асырылғаннан кейін БЖЗҚ міндетті зейнетақы жарналарының қайтарылмаған сомаларының актісін жасайды, ол:</w:t>
      </w:r>
    </w:p>
    <w:bookmarkEnd w:id="70"/>
    <w:bookmarkStart w:name="z78" w:id="71"/>
    <w:p>
      <w:pPr>
        <w:spacing w:after="0"/>
        <w:ind w:left="0"/>
        <w:jc w:val="both"/>
      </w:pPr>
      <w:r>
        <w:rPr>
          <w:rFonts w:ascii="Times New Roman"/>
          <w:b w:val="false"/>
          <w:i w:val="false"/>
          <w:color w:val="000000"/>
          <w:sz w:val="28"/>
        </w:rPr>
        <w:t>
      1) Мемлекеттік корпорацияның электрондық хабарламаларының нөмірі және күні туралы ақпаратты;</w:t>
      </w:r>
    </w:p>
    <w:bookmarkEnd w:id="71"/>
    <w:bookmarkStart w:name="z79" w:id="72"/>
    <w:p>
      <w:pPr>
        <w:spacing w:after="0"/>
        <w:ind w:left="0"/>
        <w:jc w:val="both"/>
      </w:pPr>
      <w:r>
        <w:rPr>
          <w:rFonts w:ascii="Times New Roman"/>
          <w:b w:val="false"/>
          <w:i w:val="false"/>
          <w:color w:val="000000"/>
          <w:sz w:val="28"/>
        </w:rPr>
        <w:t>
      2) тиісті себептері көрсетілген, БЖЗҚ міндетті зейнетақы жарналарының сомаларын қайтаруды жүзеге асырмаған, Мемлекеттік корпорацияның электрондық хабарламасында көрсетілген қызметкерлердің (әскери қызметшілердің) тізімін қамтиды.</w:t>
      </w:r>
    </w:p>
    <w:bookmarkEnd w:id="72"/>
    <w:bookmarkStart w:name="z80" w:id="73"/>
    <w:p>
      <w:pPr>
        <w:spacing w:after="0"/>
        <w:ind w:left="0"/>
        <w:jc w:val="both"/>
      </w:pPr>
      <w:r>
        <w:rPr>
          <w:rFonts w:ascii="Times New Roman"/>
          <w:b w:val="false"/>
          <w:i w:val="false"/>
          <w:color w:val="000000"/>
          <w:sz w:val="28"/>
        </w:rPr>
        <w:t>
      23. БЖЗҚ қайтарған және қайтармаған міндетті зейнетақы жарналары сомаларының актілеріне БЖЗҚ, Мемлекеттік корпорация, тиісті уәкілетті органдар қол қояды, көрсетілген ұйымдардың мөрлерімен расталады.</w:t>
      </w:r>
    </w:p>
    <w:bookmarkEnd w:id="73"/>
    <w:bookmarkStart w:name="z81" w:id="74"/>
    <w:p>
      <w:pPr>
        <w:spacing w:after="0"/>
        <w:ind w:left="0"/>
        <w:jc w:val="both"/>
      </w:pPr>
      <w:r>
        <w:rPr>
          <w:rFonts w:ascii="Times New Roman"/>
          <w:b w:val="false"/>
          <w:i w:val="false"/>
          <w:color w:val="000000"/>
          <w:sz w:val="28"/>
        </w:rPr>
        <w:t>
      24. График-жоспарда көзделген іс-шаралар аяқталғаннан кейін БЖЗҚ тиісті уәкілетті органдарға осы Қағидаларға қосымшаға сәйкес нысан бойынша электрондық цифрлық қолтаңбамен расталған әскери қызметшiлердің (мерзiмдi қызметтегі әскери қызметшiлерден басқа), арнаулы мемлекеттік органдар және құқық қорғау органдары, мемлекеттік фельдъегерлік қызмет қызметкерлерінің, сондай-ақ арнаулы атақтарға, сыныптық шендерге ие болу және нысанды киiм киiп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жарналарының сомасын жеке зейнетақы шотынан есептен шығару туралы растау-анықтаманы (бұдан әрі – растау-анықтама) электрондық форматта ұсынады.</w:t>
      </w:r>
    </w:p>
    <w:bookmarkEnd w:id="74"/>
    <w:bookmarkStart w:name="z82" w:id="75"/>
    <w:p>
      <w:pPr>
        <w:spacing w:after="0"/>
        <w:ind w:left="0"/>
        <w:jc w:val="both"/>
      </w:pPr>
      <w:r>
        <w:rPr>
          <w:rFonts w:ascii="Times New Roman"/>
          <w:b w:val="false"/>
          <w:i w:val="false"/>
          <w:color w:val="000000"/>
          <w:sz w:val="28"/>
        </w:rPr>
        <w:t>
      25. Қызметке қайтадан кірген, сот шешімі бойынша қызметке қайта қабылданған, қызметтен босатылып, еңбек сіңірген жылдары үшін кейіннен зейнетақы төлемдерін тағайындауға құқық алған не сот шешімдерінің негізінде еңбек сіңірген жылдары үшін зейнетақы төлемдерін тағайындауға құқық беретін, сондай-ақ міндетті зейнетақы жарналары сомасының 50 пайызын қайтаруға құқық беретін соттың шешімі бойынша қызметтен босату негіздемесі өзгерген қызметкерлердің (әскери қызметшілердің), сондай-ақ арнайы жедел тапсырмаларды орындау үшін ерекше тәртіппен қызмет өткерген адамдардың және штаттық жасырын қызметкерлердің пайдасына 2016 жылғы 1 қаңтарға дейін бюджет қаражаты есебінен аударылған міндетті зейнетақы жарналары сомасының 50 пайызын қайтару осы Қағидалардың 4-тармағында көзделген тәртіппен өтініш негізінде жүзеге асырылады.</w:t>
      </w:r>
    </w:p>
    <w:bookmarkEnd w:id="75"/>
    <w:bookmarkStart w:name="z83" w:id="7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көзделген мерзімдерде өтініш бермеген қызметкерлер (әскери қызметшілер) оны ведомстволар, аумақтық бөлімшелер және мекемелер арқылы уәкілетті органға өз еркімен беруге құқылы.</w:t>
      </w:r>
    </w:p>
    <w:bookmarkEnd w:id="76"/>
    <w:bookmarkStart w:name="z84" w:id="77"/>
    <w:p>
      <w:pPr>
        <w:spacing w:after="0"/>
        <w:ind w:left="0"/>
        <w:jc w:val="both"/>
      </w:pPr>
      <w:r>
        <w:rPr>
          <w:rFonts w:ascii="Times New Roman"/>
          <w:b w:val="false"/>
          <w:i w:val="false"/>
          <w:color w:val="000000"/>
          <w:sz w:val="28"/>
        </w:rPr>
        <w:t xml:space="preserve">
      26. Уәкілетті орган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республикалық бюджетке қайтарылуға тиіс міндетті зейнетақы жарналарының сомасын көрсетіп, сомаларды қайтару туралы өтініш берген қызметкерлердің (әскери қызметшілердің) тізімін жасайды және оны Мемлекеттік корпорацияға ұсынады.</w:t>
      </w:r>
    </w:p>
    <w:bookmarkEnd w:id="77"/>
    <w:bookmarkStart w:name="z85" w:id="78"/>
    <w:p>
      <w:pPr>
        <w:spacing w:after="0"/>
        <w:ind w:left="0"/>
        <w:jc w:val="both"/>
      </w:pPr>
      <w:r>
        <w:rPr>
          <w:rFonts w:ascii="Times New Roman"/>
          <w:b w:val="false"/>
          <w:i w:val="false"/>
          <w:color w:val="000000"/>
          <w:sz w:val="28"/>
        </w:rPr>
        <w:t xml:space="preserve">
      27. Мемлекеттік корпорация тізімді алған күннен бастап бес жұмыс күні ішінде осы Қағидалардың </w:t>
      </w:r>
      <w:r>
        <w:rPr>
          <w:rFonts w:ascii="Times New Roman"/>
          <w:b w:val="false"/>
          <w:i w:val="false"/>
          <w:color w:val="000000"/>
          <w:sz w:val="28"/>
        </w:rPr>
        <w:t>25-тармағында</w:t>
      </w:r>
      <w:r>
        <w:rPr>
          <w:rFonts w:ascii="Times New Roman"/>
          <w:b w:val="false"/>
          <w:i w:val="false"/>
          <w:color w:val="000000"/>
          <w:sz w:val="28"/>
        </w:rPr>
        <w:t xml:space="preserve"> көрсетілген қызметкерлерді (әскери қызметшілерді) осы Қағидалардың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15-тармақтарына</w:t>
      </w:r>
      <w:r>
        <w:rPr>
          <w:rFonts w:ascii="Times New Roman"/>
          <w:b w:val="false"/>
          <w:i w:val="false"/>
          <w:color w:val="000000"/>
          <w:sz w:val="28"/>
        </w:rPr>
        <w:t xml:space="preserve"> сәйкес орталық атқарушы органның және БЖЗҚ-ның автоматтандырылған ақпараттық жүйесінің дерекқорында сәйкестендіру рәсімін жүзеге асырады.</w:t>
      </w:r>
    </w:p>
    <w:bookmarkEnd w:id="78"/>
    <w:bookmarkStart w:name="z86" w:id="79"/>
    <w:p>
      <w:pPr>
        <w:spacing w:after="0"/>
        <w:ind w:left="0"/>
        <w:jc w:val="both"/>
      </w:pPr>
      <w:r>
        <w:rPr>
          <w:rFonts w:ascii="Times New Roman"/>
          <w:b w:val="false"/>
          <w:i w:val="false"/>
          <w:color w:val="000000"/>
          <w:sz w:val="28"/>
        </w:rPr>
        <w:t xml:space="preserve">
      28. Мемлекеттік корпорацияның электрондық хабарламаларды қалыптастыруы және оларды БЖЗҚ-ға жолдау, БЗЖҚ-ның жеке зейнетақы шоттарынан міндетті зейнетақы жарналарының сомаларын есептен шығару, оларды Мемлекеттік корпорацияға қайтару және кейіннен республикалық бюджетке аудару осы Қағидалардың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19-тармақтарына</w:t>
      </w:r>
      <w:r>
        <w:rPr>
          <w:rFonts w:ascii="Times New Roman"/>
          <w:b w:val="false"/>
          <w:i w:val="false"/>
          <w:color w:val="000000"/>
          <w:sz w:val="28"/>
        </w:rPr>
        <w:t xml:space="preserve"> сәйкес жүзеге асырылады.</w:t>
      </w:r>
    </w:p>
    <w:bookmarkEnd w:id="79"/>
    <w:bookmarkStart w:name="z87" w:id="80"/>
    <w:p>
      <w:pPr>
        <w:spacing w:after="0"/>
        <w:ind w:left="0"/>
        <w:jc w:val="both"/>
      </w:pPr>
      <w:r>
        <w:rPr>
          <w:rFonts w:ascii="Times New Roman"/>
          <w:b w:val="false"/>
          <w:i w:val="false"/>
          <w:color w:val="000000"/>
          <w:sz w:val="28"/>
        </w:rPr>
        <w:t xml:space="preserve">
      29. БЖЗҚ электрондық форматтағы немесе қағаз жеткізгіштегі растау-анықтаманы осы Қағидалардың </w:t>
      </w:r>
      <w:r>
        <w:rPr>
          <w:rFonts w:ascii="Times New Roman"/>
          <w:b w:val="false"/>
          <w:i w:val="false"/>
          <w:color w:val="000000"/>
          <w:sz w:val="28"/>
        </w:rPr>
        <w:t>25-тармағында</w:t>
      </w:r>
      <w:r>
        <w:rPr>
          <w:rFonts w:ascii="Times New Roman"/>
          <w:b w:val="false"/>
          <w:i w:val="false"/>
          <w:color w:val="000000"/>
          <w:sz w:val="28"/>
        </w:rPr>
        <w:t xml:space="preserve"> көрсетілген қызметкерлерге (әскери қызметшілер) олар өздері келген кезде береді.</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w:t>
            </w:r>
            <w:r>
              <w:br/>
            </w:r>
            <w:r>
              <w:rPr>
                <w:rFonts w:ascii="Times New Roman"/>
                <w:b w:val="false"/>
                <w:i w:val="false"/>
                <w:color w:val="000000"/>
                <w:sz w:val="20"/>
              </w:rPr>
              <w:t>(мерзімді қызметтегі әскери</w:t>
            </w:r>
            <w:r>
              <w:br/>
            </w:r>
            <w:r>
              <w:rPr>
                <w:rFonts w:ascii="Times New Roman"/>
                <w:b w:val="false"/>
                <w:i w:val="false"/>
                <w:color w:val="000000"/>
                <w:sz w:val="20"/>
              </w:rPr>
              <w:t>қызметшілерден басқа), арнаулы</w:t>
            </w:r>
            <w:r>
              <w:br/>
            </w:r>
            <w:r>
              <w:rPr>
                <w:rFonts w:ascii="Times New Roman"/>
                <w:b w:val="false"/>
                <w:i w:val="false"/>
                <w:color w:val="000000"/>
                <w:sz w:val="20"/>
              </w:rPr>
              <w:t>мемлекеттік органдар және</w:t>
            </w:r>
            <w:r>
              <w:br/>
            </w:r>
            <w:r>
              <w:rPr>
                <w:rFonts w:ascii="Times New Roman"/>
                <w:b w:val="false"/>
                <w:i w:val="false"/>
                <w:color w:val="000000"/>
                <w:sz w:val="20"/>
              </w:rPr>
              <w:t>құқық қорғау органдары,</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 қызметкерлерінің,</w:t>
            </w:r>
            <w:r>
              <w:br/>
            </w:r>
            <w:r>
              <w:rPr>
                <w:rFonts w:ascii="Times New Roman"/>
                <w:b w:val="false"/>
                <w:i w:val="false"/>
                <w:color w:val="000000"/>
                <w:sz w:val="20"/>
              </w:rPr>
              <w:t>сондай-ақ арнаулы атақтарға,</w:t>
            </w:r>
            <w:r>
              <w:br/>
            </w:r>
            <w:r>
              <w:rPr>
                <w:rFonts w:ascii="Times New Roman"/>
                <w:b w:val="false"/>
                <w:i w:val="false"/>
                <w:color w:val="000000"/>
                <w:sz w:val="20"/>
              </w:rPr>
              <w:t>сыныптық шендерге ие</w:t>
            </w:r>
            <w:r>
              <w:br/>
            </w:r>
            <w:r>
              <w:rPr>
                <w:rFonts w:ascii="Times New Roman"/>
                <w:b w:val="false"/>
                <w:i w:val="false"/>
                <w:color w:val="000000"/>
                <w:sz w:val="20"/>
              </w:rPr>
              <w:t>болу және нысанды киім киіп</w:t>
            </w:r>
            <w:r>
              <w:br/>
            </w:r>
            <w:r>
              <w:rPr>
                <w:rFonts w:ascii="Times New Roman"/>
                <w:b w:val="false"/>
                <w:i w:val="false"/>
                <w:color w:val="000000"/>
                <w:sz w:val="20"/>
              </w:rPr>
              <w:t>жүру құқықтары 2012 жылғы</w:t>
            </w:r>
            <w:r>
              <w:br/>
            </w:r>
            <w:r>
              <w:rPr>
                <w:rFonts w:ascii="Times New Roman"/>
                <w:b w:val="false"/>
                <w:i w:val="false"/>
                <w:color w:val="000000"/>
                <w:sz w:val="20"/>
              </w:rPr>
              <w:t>1 қаңтардан бастап жойылған</w:t>
            </w:r>
            <w:r>
              <w:br/>
            </w:r>
            <w:r>
              <w:rPr>
                <w:rFonts w:ascii="Times New Roman"/>
                <w:b w:val="false"/>
                <w:i w:val="false"/>
                <w:color w:val="000000"/>
                <w:sz w:val="20"/>
              </w:rPr>
              <w:t>адамдардың пайдасына</w:t>
            </w:r>
            <w:r>
              <w:br/>
            </w:r>
            <w:r>
              <w:rPr>
                <w:rFonts w:ascii="Times New Roman"/>
                <w:b w:val="false"/>
                <w:i w:val="false"/>
                <w:color w:val="000000"/>
                <w:sz w:val="20"/>
              </w:rPr>
              <w:t>2016 жылғы 1 қаңтарға</w:t>
            </w:r>
            <w:r>
              <w:br/>
            </w:r>
            <w:r>
              <w:rPr>
                <w:rFonts w:ascii="Times New Roman"/>
                <w:b w:val="false"/>
                <w:i w:val="false"/>
                <w:color w:val="000000"/>
                <w:sz w:val="20"/>
              </w:rPr>
              <w:t>дейін бюджет қаражаты есебінен</w:t>
            </w:r>
            <w:r>
              <w:br/>
            </w:r>
            <w:r>
              <w:rPr>
                <w:rFonts w:ascii="Times New Roman"/>
                <w:b w:val="false"/>
                <w:i w:val="false"/>
                <w:color w:val="000000"/>
                <w:sz w:val="20"/>
              </w:rPr>
              <w:t>аударылған міндетті зейнетақы</w:t>
            </w:r>
            <w:r>
              <w:br/>
            </w:r>
            <w:r>
              <w:rPr>
                <w:rFonts w:ascii="Times New Roman"/>
                <w:b w:val="false"/>
                <w:i w:val="false"/>
                <w:color w:val="000000"/>
                <w:sz w:val="20"/>
              </w:rPr>
              <w:t>жарналары сомасының</w:t>
            </w:r>
            <w:r>
              <w:br/>
            </w:r>
            <w:r>
              <w:rPr>
                <w:rFonts w:ascii="Times New Roman"/>
                <w:b w:val="false"/>
                <w:i w:val="false"/>
                <w:color w:val="000000"/>
                <w:sz w:val="20"/>
              </w:rPr>
              <w:t>50 пайызын қайтару</w:t>
            </w:r>
            <w:r>
              <w:br/>
            </w:r>
            <w:r>
              <w:rPr>
                <w:rFonts w:ascii="Times New Roman"/>
                <w:b w:val="false"/>
                <w:i w:val="false"/>
                <w:color w:val="000000"/>
                <w:sz w:val="20"/>
              </w:rPr>
              <w:t>қағидаларына қосымша</w:t>
            </w:r>
            <w:r>
              <w:br/>
            </w:r>
            <w:r>
              <w:rPr>
                <w:rFonts w:ascii="Times New Roman"/>
                <w:b w:val="false"/>
                <w:i w:val="false"/>
                <w:color w:val="000000"/>
                <w:sz w:val="20"/>
              </w:rPr>
              <w:t>Нысан</w:t>
            </w:r>
          </w:p>
        </w:tc>
      </w:tr>
    </w:tbl>
    <w:bookmarkStart w:name="z89" w:id="81"/>
    <w:p>
      <w:pPr>
        <w:spacing w:after="0"/>
        <w:ind w:left="0"/>
        <w:jc w:val="both"/>
      </w:pPr>
      <w:r>
        <w:rPr>
          <w:rFonts w:ascii="Times New Roman"/>
          <w:b w:val="false"/>
          <w:i w:val="false"/>
          <w:color w:val="000000"/>
          <w:sz w:val="28"/>
        </w:rPr>
        <w:t>
      Берілген күні 20__ жылғы " " №</w:t>
      </w:r>
    </w:p>
    <w:bookmarkEnd w:id="81"/>
    <w:bookmarkStart w:name="z90" w:id="82"/>
    <w:p>
      <w:pPr>
        <w:spacing w:after="0"/>
        <w:ind w:left="0"/>
        <w:jc w:val="left"/>
      </w:pPr>
      <w:r>
        <w:rPr>
          <w:rFonts w:ascii="Times New Roman"/>
          <w:b/>
          <w:i w:val="false"/>
          <w:color w:val="000000"/>
        </w:rPr>
        <w:t xml:space="preserve"> Әскери қызметшiлердің (мерзімді қызметтегі әскери қызметшілерден басқа), арнаулы мемлекеттік органдар және құқық қорғау органдары, мемлекеттік фельдъегерлік қызмет қызметкерлерінің, сондай-ақ арнаулы атақтарға, сыныптық шендерге ие болу және нысанды киiм киiп жүру құқықтары 2012 жылғы 1 қаңтардан бастап жойылған адамдардың пайдасына, сондай-ақ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органдар мен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оларға 2016 жылғы 1 қаңтарға дейін бюджет қаражаты есебінен аударылған міндетті зейнетақы жарналары сомасының 50 пайызын жеке зейнетақы шотынан есептен шығару туралы растау-анықтама</w:t>
      </w:r>
    </w:p>
    <w:bookmarkEnd w:id="82"/>
    <w:bookmarkStart w:name="z91" w:id="83"/>
    <w:p>
      <w:pPr>
        <w:spacing w:after="0"/>
        <w:ind w:left="0"/>
        <w:jc w:val="both"/>
      </w:pPr>
      <w:r>
        <w:rPr>
          <w:rFonts w:ascii="Times New Roman"/>
          <w:b w:val="false"/>
          <w:i w:val="false"/>
          <w:color w:val="000000"/>
          <w:sz w:val="28"/>
        </w:rPr>
        <w:t>
      Бірыңғай жинақтаушы зейнетақы қоры</w:t>
      </w:r>
    </w:p>
    <w:bookmarkEnd w:id="83"/>
    <w:bookmarkStart w:name="z92" w:id="84"/>
    <w:p>
      <w:pPr>
        <w:spacing w:after="0"/>
        <w:ind w:left="0"/>
        <w:jc w:val="both"/>
      </w:pPr>
      <w:r>
        <w:rPr>
          <w:rFonts w:ascii="Times New Roman"/>
          <w:b w:val="false"/>
          <w:i w:val="false"/>
          <w:color w:val="000000"/>
          <w:sz w:val="28"/>
        </w:rPr>
        <w:t>
      __________________________________________________________________________</w:t>
      </w:r>
    </w:p>
    <w:bookmarkEnd w:id="84"/>
    <w:bookmarkStart w:name="z93" w:id="85"/>
    <w:p>
      <w:pPr>
        <w:spacing w:after="0"/>
        <w:ind w:left="0"/>
        <w:jc w:val="both"/>
      </w:pPr>
      <w:r>
        <w:rPr>
          <w:rFonts w:ascii="Times New Roman"/>
          <w:b w:val="false"/>
          <w:i w:val="false"/>
          <w:color w:val="000000"/>
          <w:sz w:val="28"/>
        </w:rPr>
        <w:t>
       (тегі, аты, әкесінің аты (бар болса), жеке сәйкестендіру нөмірі)</w:t>
      </w:r>
    </w:p>
    <w:bookmarkEnd w:id="85"/>
    <w:bookmarkStart w:name="z94" w:id="86"/>
    <w:p>
      <w:pPr>
        <w:spacing w:after="0"/>
        <w:ind w:left="0"/>
        <w:jc w:val="both"/>
      </w:pPr>
      <w:r>
        <w:rPr>
          <w:rFonts w:ascii="Times New Roman"/>
          <w:b w:val="false"/>
          <w:i w:val="false"/>
          <w:color w:val="000000"/>
          <w:sz w:val="28"/>
        </w:rPr>
        <w:t>
      № ________________________________________ жеке зейнетақы шотынан</w:t>
      </w:r>
    </w:p>
    <w:bookmarkEnd w:id="86"/>
    <w:bookmarkStart w:name="z95" w:id="87"/>
    <w:p>
      <w:pPr>
        <w:spacing w:after="0"/>
        <w:ind w:left="0"/>
        <w:jc w:val="both"/>
      </w:pPr>
      <w:r>
        <w:rPr>
          <w:rFonts w:ascii="Times New Roman"/>
          <w:b w:val="false"/>
          <w:i w:val="false"/>
          <w:color w:val="000000"/>
          <w:sz w:val="28"/>
        </w:rPr>
        <w:t>
      ______________________________________ теңге мөлшерінде 2016 жылғы 1 қаңтарға</w:t>
      </w:r>
    </w:p>
    <w:bookmarkEnd w:id="87"/>
    <w:bookmarkStart w:name="z96" w:id="88"/>
    <w:p>
      <w:pPr>
        <w:spacing w:after="0"/>
        <w:ind w:left="0"/>
        <w:jc w:val="both"/>
      </w:pPr>
      <w:r>
        <w:rPr>
          <w:rFonts w:ascii="Times New Roman"/>
          <w:b w:val="false"/>
          <w:i w:val="false"/>
          <w:color w:val="000000"/>
          <w:sz w:val="28"/>
        </w:rPr>
        <w:t>
       (сомасы жазбаша)</w:t>
      </w:r>
    </w:p>
    <w:bookmarkEnd w:id="88"/>
    <w:bookmarkStart w:name="z97" w:id="89"/>
    <w:p>
      <w:pPr>
        <w:spacing w:after="0"/>
        <w:ind w:left="0"/>
        <w:jc w:val="both"/>
      </w:pPr>
      <w:r>
        <w:rPr>
          <w:rFonts w:ascii="Times New Roman"/>
          <w:b w:val="false"/>
          <w:i w:val="false"/>
          <w:color w:val="000000"/>
          <w:sz w:val="28"/>
        </w:rPr>
        <w:t>
      дейін бюджет қаражаты есебінен аударылған міндетті зейнетақы жарналары</w:t>
      </w:r>
    </w:p>
    <w:bookmarkEnd w:id="89"/>
    <w:bookmarkStart w:name="z98" w:id="90"/>
    <w:p>
      <w:pPr>
        <w:spacing w:after="0"/>
        <w:ind w:left="0"/>
        <w:jc w:val="both"/>
      </w:pPr>
      <w:r>
        <w:rPr>
          <w:rFonts w:ascii="Times New Roman"/>
          <w:b w:val="false"/>
          <w:i w:val="false"/>
          <w:color w:val="000000"/>
          <w:sz w:val="28"/>
        </w:rPr>
        <w:t>
      сомасының 50 пайызы есептен шығару жүргізілгенін растайды.</w:t>
      </w:r>
    </w:p>
    <w:bookmarkEnd w:id="90"/>
    <w:bookmarkStart w:name="z99" w:id="91"/>
    <w:p>
      <w:pPr>
        <w:spacing w:after="0"/>
        <w:ind w:left="0"/>
        <w:jc w:val="both"/>
      </w:pPr>
      <w:r>
        <w:rPr>
          <w:rFonts w:ascii="Times New Roman"/>
          <w:b w:val="false"/>
          <w:i w:val="false"/>
          <w:color w:val="000000"/>
          <w:sz w:val="28"/>
        </w:rPr>
        <w:t>
      БЖЗҚ басшысының электрондық цифрлық қолтаңбасы.</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