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faf25" w14:textId="54faf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"Самұрық-Қазына" ұлттық әл-ауқат қоры" акционерлік қоғамының жарғысын бекіту туралы" Қазақстан Республикасы Үкіметінің 2012 жылғы 8 қарашадағы № 1418 қаулысына өзгеріс пен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2023 жылғы 19 маусымдағы № 484 қаулысы.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"Самұрық-Қазына" ұлттық әл-ауқат қоры" акционерлік қоғамының жарғысын бекіту туралы" Қазақтан Республикасы Үкіметінің 2012 жылғы 8 қарашадағы № 1418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пен толықтыру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"Самұрық-Қазына" ұлттық әл-ауқат қоры" акционерлік қоғамының </w:t>
      </w:r>
      <w:r>
        <w:rPr>
          <w:rFonts w:ascii="Times New Roman"/>
          <w:b w:val="false"/>
          <w:i w:val="false"/>
          <w:color w:val="000000"/>
          <w:sz w:val="28"/>
        </w:rPr>
        <w:t>жарғысында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49-тармақта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15-5)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"15-5) Қордың "Қазақстан халқына" қоғамдық қоры түріндегі коммерциялық емес ұйымға өзінің таза кірісінің кемінде жеті пайызы мөлшерінде жыл сайын қаражат бөлуі туралы шешім қабылдауы;";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15-6) тармақшамен толықтырылсын: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"15-6) Қордың ұсынуы бойынша Қордың немесе Қор тобының ұйымының бір көзден алу тәсілімен, оның ішінде Қазақстан Республикасы экономикасының орнықты дамуына ықпал ететін әлеуметтік маңызы бар, өнеркәсіптік-инновациялық жобаларды іске асыру үшін Мемлекет басшысының тапсырмасын орындау шеңберінде сатып алуды жүзеге асыруы туралы шешім қабылдауы;".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