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f9e6" w14:textId="c16f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20 маусымдағы № 489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азық-түлік тауарларының тізбесін бекіту туралы" Қазақстан Республикасы Үкіметінің 2010 жылғы 1 наурыздағы № 145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"Әлеуметтік маңызы бар азық-түлік тауарларының тізбесін бекіту туралы" Қазақстан Республикасы Үкіметінің 2010 жылғы 1 наурыздағы № 145 қаулысына өзгеріс енгізу туралы" Қазақстан Республикасы Үкіметінің 2011 жылғы 23 қыркүйектегі № 1089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"Әлеуметтік маңызы бар азық-түлік тауарларының тізбесін бекіту туралы" 2010 жылғы 1 наурыздағы № 145 және "Азық-түлік қауіпсіздігінің жай-күйіне мониторинг жүргізу ережесін бекіту туралы" 2010 жылғы 12 сәуірдегі № 296 қаулыларына өзгерістер енгізу туралы" Қазақстан Республикасы Үкіметінің 2015 жылғы 31 желтоқсандағы № 1164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"Әлеуметтік маңызы бар азық-түлік тауарларының тізбесін бекіту туралы" Қазақстан Республикасы Үкіметінің 2010 жылғы 1 наурыздағы № 145 қаулысына өзгеріс енгізу туралы" Қазақстан Республикасы Үкіметінің 2017 жылғы 27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