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b51c" w14:textId="220b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"Запастағы офицерлерді әскери қызметке шақыру туралы" Қазақстан Республикасы Үкіметінің 2023 жылғы 26 қаңтардағы № 49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29 маусымдағы № 512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"Запастағы офицерлерді әскери қызметке шақыру туралы" Қазақстан Республикасы Үкіметінің 2023 жылғы 26 қаңтардағы № 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Қарулы Күштері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