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0be13" w14:textId="8c0be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29 маусымдағы № 514 қаулысы.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ЕТЕДI: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қосымшаға сәйкес Қазақстан Республикасы Үкіметінің кейбір шешімдерінің </w:t>
      </w:r>
      <w:r>
        <w:rPr>
          <w:rFonts w:ascii="Times New Roman"/>
          <w:b w:val="false"/>
          <w:i w:val="false"/>
          <w:color w:val="000000"/>
          <w:sz w:val="28"/>
        </w:rPr>
        <w:t>күші жойылды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"Туындыларды пайдаланудың кейбір түрлері үшін авторлық сыйақының ең төменгі ставкаларын бекіту туралы" Қазақстан Республикасы Yкiметiнiң 2004 жылғы 20 қазандағы № 1083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"Орындаушыларға және фонограммалар шығарушыларға берілетін сыйақының ең төменгі ставкаларын бекіту туралы" Қазақстан Республикасы Yкiметiнiң 2011 жылғы 23 қарашадағы № 1373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"Орындаушыларға және фонограммалар шығарушыларға берілетін сыйақының ең төменгі ставкаларын бекіту туралы" Қазақстан Республикасы Үкіметінің 2011 жылғы 23 қарашадағы № 1373 қаулысына өзгеріс пен толықтыру енгізу туралы" Қазақстан Республикасы Үкіметінің 2013 жылғы 8 мамырдағы № 469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Үкіметінің кейбір шешімдеріне өзгерістер мен толықтырулар енгізу туралы" Қазақстан Республикасы Үкіметінің 2019 жылғы 26 маусымдағы № 445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