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6e94" w14:textId="4f86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 және қоғамдық даму министрлігінің кейбір мәселелері туралы" Қазақстан Республикасы Үкіметінің 2019 жылғы 26 наурыздағы № 142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30 маусымдағы № 518 қаулысы. Күші жойылды - Қазақстан Республикасы Үкіметінің 2023 жылғы 4 қазандағы № 866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Ақпарат және қоғамдық даму министрлігінің кейбір мәселелері туралы"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қоғамдық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Ақпаратқа қол жеткізу мәселелері жөніндегі комиссия туралы ережені әзірлеу және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"47) мемлекеттік органдардың ашық деректердің интернет-порталында орналастырылатын ашық деректерінің бірыңғай тізбесін әзірлеу және бекіту;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жыл сайын, 1 маусымнан кешіктірмей, Қазақстан Республикасының Президентіне Қазақстан Республикасындағы ақпаратқа қол жеткізу саласының жай-күйі туралы жылдық есепті ұсыну;";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көшірме жасауға немесе басып шығаруға жұмсалатын нақты шығындардың мөлшерін және оларды ақпарат иеленушіге төлеу тәртібін, сондай-ақ халықтың әлеуметтік осал топтарын көшірме жасауға немесе басып шығаруға жұмсалатын нақты шығындарды төлеуден босату тәртібін әзірлеу және бекіту;";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88-1) тармақшамен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медиаторларды даярлау бағдарламасы бойынша оқудан өту қағидаларын әзірлеу және бекіту;";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136-1) тармақшамен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"136-1) телерадио хабарларын тарату саласындағы халықаралық ынтымақтастықты дамытуды қамтамасыз ету;";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154-1) тармақшамен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"154-1) бұқаралық ақпарат құралдары саласындағы уәкілетті органның нұсқамасы бойынша интернет-ресурстарға, шетелдік онлайн-платформаларға және лездік хабарлар алмасу сервистеріне қолжетімділікті шектеу туралы қағидаларды әзірлеу және бекіту;";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186-2) тармақшамен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"186-2) орталық мемлекеттік органдардың және облыстардың, республикалық маңызы бар қалалардың, астананың әкімдері аппараттарының лауазымды тұлғаларының жеке тұлғаларды және заңды тұлғалардың өкілдерін жеке қабылдауының үлгілік регламентін әзірлеу;";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"233) "Дарын" мемлекеттік жастар сыйлығын беру қағидаларын және оның номинацияларын әзірлеу және бекіту;";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233-1), 233-2) және 233-3) тармақшалармен толықтырылсын: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"233-1) "Дарын" мемлекеттік жастар сыйлығының ақшалай сыйақы мөлшерiн бекіту;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233-2) "Тәуелсіздік ұрпақтары" грантын беру қағидаларын әзірлеу және бекіту;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233-3) "Тәуелсіздік ұрпақтары" грантының мөлшері мен санын бекіту;";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259-11)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"259-11) стратегиялық әріптестікті іске асыруға арналған мемлекеттік тапсырысты жүзеге асыру қағидаларын әзірлеу және бекіту;";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259-12)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259-13)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"259-13) стратегиялық әріптестікті іске асыруға арналған мемлекеттік тапсырыстың бағыттарын айқындау;".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