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daec4" w14:textId="3cdae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Жасына байланысты зейнетақы төлемдерін бір жарым есе мөлшерде тағайындаған кезде еңбек өтілін жеңілдікпен есептеу үшін сот-медициналық сараптаманы және патологиялық-анатомиялық диагностиканы жүзеге асыратын ұйымдардағы жұмыстар тізбесін және жасына байланысты бір жылдық жұмыс үшін зейнетақы төлемдерін тағайындан кезде толық маусым ішінде істеген жұмысы жеңілдікті еңбек өтіліне есептелетін өнеркәсіптің маусымдық салаларының тізімін бекіту туралы</w:t>
      </w:r>
    </w:p>
    <w:p>
      <w:pPr>
        <w:spacing w:after="0"/>
        <w:ind w:left="0"/>
        <w:jc w:val="both"/>
      </w:pPr>
      <w:r>
        <w:rPr>
          <w:rFonts w:ascii="Times New Roman"/>
          <w:b w:val="false"/>
          <w:i w:val="false"/>
          <w:color w:val="000000"/>
          <w:sz w:val="28"/>
        </w:rPr>
        <w:t>Қазақстан Республикасы Үкіметінің 2023 жылғы 30 маусымдағы № 524 қаулысы.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xml:space="preserve">
      Қазақстан Республикасының Әлеуметтік кодексі 208-бабы 2-тармағының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10) тармақшаларына</w:t>
      </w:r>
      <w:r>
        <w:rPr>
          <w:rFonts w:ascii="Times New Roman"/>
          <w:b w:val="false"/>
          <w:i w:val="false"/>
          <w:color w:val="000000"/>
          <w:sz w:val="28"/>
        </w:rPr>
        <w:t xml:space="preserve"> сәйкес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xml:space="preserve">
      1) жасына байланысты зейнетақы төлемдерін бір жарым есе мөлшерде тағайындаған кезде еңбек өтілін жеңілдікпен есептеу үшін сот-медициналық сараптаманы және патологиялық-анатомиялық диагностиканы жүзеге асыратын ұйымдардағы жұмыстар </w:t>
      </w:r>
      <w:r>
        <w:rPr>
          <w:rFonts w:ascii="Times New Roman"/>
          <w:b w:val="false"/>
          <w:i w:val="false"/>
          <w:color w:val="000000"/>
          <w:sz w:val="28"/>
        </w:rPr>
        <w:t>тізбесі</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2) жасына байланысты бір жылдық жұмыс үшін зейнетақы төлемдерін тағайындан кезде толық маусым ішінде істеген жұмысы жеңілдікті еңбек өтіліне есептелетін өнеркәсіптің маусымдық салаларының </w:t>
      </w:r>
      <w:r>
        <w:rPr>
          <w:rFonts w:ascii="Times New Roman"/>
          <w:b w:val="false"/>
          <w:i w:val="false"/>
          <w:color w:val="000000"/>
          <w:sz w:val="28"/>
        </w:rPr>
        <w:t>тізімі</w:t>
      </w:r>
      <w:r>
        <w:rPr>
          <w:rFonts w:ascii="Times New Roman"/>
          <w:b w:val="false"/>
          <w:i w:val="false"/>
          <w:color w:val="000000"/>
          <w:sz w:val="28"/>
        </w:rPr>
        <w:t xml:space="preserve"> бекітілсін.</w:t>
      </w:r>
    </w:p>
    <w:bookmarkEnd w:id="3"/>
    <w:bookmarkStart w:name="z5" w:id="4"/>
    <w:p>
      <w:pPr>
        <w:spacing w:after="0"/>
        <w:ind w:left="0"/>
        <w:jc w:val="both"/>
      </w:pPr>
      <w:r>
        <w:rPr>
          <w:rFonts w:ascii="Times New Roman"/>
          <w:b w:val="false"/>
          <w:i w:val="false"/>
          <w:color w:val="000000"/>
          <w:sz w:val="28"/>
        </w:rPr>
        <w:t>
      2. Осы қаулы 2023 жылғы 1 шілдеден бастап қолданысқа енгізіледі және ресми жариялануға тиіс.</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Премьер-Министрi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Үкiметiнің</w:t>
            </w:r>
            <w:r>
              <w:br/>
            </w:r>
            <w:r>
              <w:rPr>
                <w:rFonts w:ascii="Times New Roman"/>
                <w:b w:val="false"/>
                <w:i w:val="false"/>
                <w:color w:val="000000"/>
                <w:sz w:val="20"/>
              </w:rPr>
              <w:t>2023 жылғы 30 маусымдағы</w:t>
            </w:r>
            <w:r>
              <w:br/>
            </w:r>
            <w:r>
              <w:rPr>
                <w:rFonts w:ascii="Times New Roman"/>
                <w:b w:val="false"/>
                <w:i w:val="false"/>
                <w:color w:val="000000"/>
                <w:sz w:val="20"/>
              </w:rPr>
              <w:t>№ 524 қаулысымен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Жасына байланысты зейнетақы төлемдерін бір жарым есе мөлшерде тағайындаған кезде еңбек өтілін жеңілдікпен есептеу үшін сот-медициналық сараптаманы және патологиялық-анатомиялық диагностиканы жүзеге асыратын ұйымдардағы жұмыстар тізбесі</w:t>
      </w:r>
    </w:p>
    <w:bookmarkEnd w:id="5"/>
    <w:bookmarkStart w:name="z8" w:id="6"/>
    <w:p>
      <w:pPr>
        <w:spacing w:after="0"/>
        <w:ind w:left="0"/>
        <w:jc w:val="both"/>
      </w:pPr>
      <w:r>
        <w:rPr>
          <w:rFonts w:ascii="Times New Roman"/>
          <w:b w:val="false"/>
          <w:i w:val="false"/>
          <w:color w:val="000000"/>
          <w:sz w:val="28"/>
        </w:rPr>
        <w:t>
      1. Мыналарды:</w:t>
      </w:r>
    </w:p>
    <w:bookmarkEnd w:id="6"/>
    <w:bookmarkStart w:name="z9" w:id="7"/>
    <w:p>
      <w:pPr>
        <w:spacing w:after="0"/>
        <w:ind w:left="0"/>
        <w:jc w:val="both"/>
      </w:pPr>
      <w:r>
        <w:rPr>
          <w:rFonts w:ascii="Times New Roman"/>
          <w:b w:val="false"/>
          <w:i w:val="false"/>
          <w:color w:val="000000"/>
          <w:sz w:val="28"/>
        </w:rPr>
        <w:t>
      1) патологоанатом дәрігерлер мәйіттерді патологиялық-анатомиялық ашуды және мәйіт материалын, операция мен биопсиялар кезінде алынған органдар мен тіндерді гистологиялық зерттеуді;</w:t>
      </w:r>
    </w:p>
    <w:bookmarkEnd w:id="7"/>
    <w:bookmarkStart w:name="z10" w:id="8"/>
    <w:p>
      <w:pPr>
        <w:spacing w:after="0"/>
        <w:ind w:left="0"/>
        <w:jc w:val="both"/>
      </w:pPr>
      <w:r>
        <w:rPr>
          <w:rFonts w:ascii="Times New Roman"/>
          <w:b w:val="false"/>
          <w:i w:val="false"/>
          <w:color w:val="000000"/>
          <w:sz w:val="28"/>
        </w:rPr>
        <w:t>
      2) орта және кiшi медицина персоналы патологиялық-анатомиялық ашуды жүргізуге, мәйіт материалын, операциялық және биопсиялық материалды өңдеуге қатысуды жүзеге асыратын республикалық, облыстық және қалалық патологиялық-анатомиялық бюролардағы, орталықтандырылған патологиялық-анатомиялық бөлімшелердегі және денсаулық сақтау ұйымдарының патологиялық-анатомиялық бөлімшелеріндегі жұмыс.</w:t>
      </w:r>
    </w:p>
    <w:bookmarkEnd w:id="8"/>
    <w:bookmarkStart w:name="z11" w:id="9"/>
    <w:p>
      <w:pPr>
        <w:spacing w:after="0"/>
        <w:ind w:left="0"/>
        <w:jc w:val="both"/>
      </w:pPr>
      <w:r>
        <w:rPr>
          <w:rFonts w:ascii="Times New Roman"/>
          <w:b w:val="false"/>
          <w:i w:val="false"/>
          <w:color w:val="000000"/>
          <w:sz w:val="28"/>
        </w:rPr>
        <w:t xml:space="preserve">
      2. Мыналарды: </w:t>
      </w:r>
    </w:p>
    <w:bookmarkEnd w:id="9"/>
    <w:bookmarkStart w:name="z12" w:id="10"/>
    <w:p>
      <w:pPr>
        <w:spacing w:after="0"/>
        <w:ind w:left="0"/>
        <w:jc w:val="both"/>
      </w:pPr>
      <w:r>
        <w:rPr>
          <w:rFonts w:ascii="Times New Roman"/>
          <w:b w:val="false"/>
          <w:i w:val="false"/>
          <w:color w:val="000000"/>
          <w:sz w:val="28"/>
        </w:rPr>
        <w:t>
      1) дәрігерлер және мамандар, сот-медициналық сарапшылар мәйіттерге және мәйіт материалына сот-медициналық сараптамалар жүргізуді;</w:t>
      </w:r>
    </w:p>
    <w:bookmarkEnd w:id="10"/>
    <w:bookmarkStart w:name="z13" w:id="11"/>
    <w:p>
      <w:pPr>
        <w:spacing w:after="0"/>
        <w:ind w:left="0"/>
        <w:jc w:val="both"/>
      </w:pPr>
      <w:r>
        <w:rPr>
          <w:rFonts w:ascii="Times New Roman"/>
          <w:b w:val="false"/>
          <w:i w:val="false"/>
          <w:color w:val="000000"/>
          <w:sz w:val="28"/>
        </w:rPr>
        <w:t>
      2) орта және кіші медицина персоналы мәйіттерге сот-медициналық сараптама жүргізуге, мәйіт материалын өңдеуге қатысуды жүзеге асыратын "Қазақстан Республикасы Әділет министрлігінің Сот медицинасы орталығы" республикалық мемлекеттік қазыналық кәсіпорындағы, аумақтық филиалдарда, аудандық және ауданаралық бөлімшелердегі жұмыс.</w:t>
      </w:r>
    </w:p>
    <w:bookmarkEnd w:id="11"/>
    <w:bookmarkStart w:name="z14" w:id="12"/>
    <w:p>
      <w:pPr>
        <w:spacing w:after="0"/>
        <w:ind w:left="0"/>
        <w:jc w:val="both"/>
      </w:pPr>
      <w:r>
        <w:rPr>
          <w:rFonts w:ascii="Times New Roman"/>
          <w:b w:val="false"/>
          <w:i w:val="false"/>
          <w:color w:val="000000"/>
          <w:sz w:val="28"/>
        </w:rPr>
        <w:t>
      Ескертпе:</w:t>
      </w:r>
    </w:p>
    <w:bookmarkEnd w:id="12"/>
    <w:p>
      <w:pPr>
        <w:spacing w:after="0"/>
        <w:ind w:left="0"/>
        <w:jc w:val="both"/>
      </w:pPr>
      <w:r>
        <w:rPr>
          <w:rFonts w:ascii="Times New Roman"/>
          <w:b w:val="false"/>
          <w:i w:val="false"/>
          <w:color w:val="000000"/>
          <w:sz w:val="28"/>
        </w:rPr>
        <w:t>
      жасына байланысты зейнетақы төлемдерін есептеу үшін еңбек өтілі 1998 жылғы 1 қаңтарға дейін ескеріледі.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Үкiметiнің</w:t>
            </w:r>
            <w:r>
              <w:br/>
            </w:r>
            <w:r>
              <w:rPr>
                <w:rFonts w:ascii="Times New Roman"/>
                <w:b w:val="false"/>
                <w:i w:val="false"/>
                <w:color w:val="000000"/>
                <w:sz w:val="20"/>
              </w:rPr>
              <w:t>2023 жылғы 30 маусымдағы</w:t>
            </w:r>
            <w:r>
              <w:br/>
            </w:r>
            <w:r>
              <w:rPr>
                <w:rFonts w:ascii="Times New Roman"/>
                <w:b w:val="false"/>
                <w:i w:val="false"/>
                <w:color w:val="000000"/>
                <w:sz w:val="20"/>
              </w:rPr>
              <w:t>№ 524 қаулысымен</w:t>
            </w:r>
            <w:r>
              <w:br/>
            </w:r>
            <w:r>
              <w:rPr>
                <w:rFonts w:ascii="Times New Roman"/>
                <w:b w:val="false"/>
                <w:i w:val="false"/>
                <w:color w:val="000000"/>
                <w:sz w:val="20"/>
              </w:rPr>
              <w:t>бекітілген</w:t>
            </w:r>
          </w:p>
        </w:tc>
      </w:tr>
    </w:tbl>
    <w:bookmarkStart w:name="z16" w:id="13"/>
    <w:p>
      <w:pPr>
        <w:spacing w:after="0"/>
        <w:ind w:left="0"/>
        <w:jc w:val="left"/>
      </w:pPr>
      <w:r>
        <w:rPr>
          <w:rFonts w:ascii="Times New Roman"/>
          <w:b/>
          <w:i w:val="false"/>
          <w:color w:val="000000"/>
        </w:rPr>
        <w:t xml:space="preserve"> Жасына байланысты бір жылдық жұмыс үшін зейнетақы төлемдерін тағайындан кезде толық маусым ішінде істеген жұмысы жеңілдікті еңбек өтіліне есептелетін өнеркәсіптің маусымдық салаларының  тізімі</w:t>
      </w:r>
    </w:p>
    <w:bookmarkEnd w:id="13"/>
    <w:bookmarkStart w:name="z17" w:id="14"/>
    <w:p>
      <w:pPr>
        <w:spacing w:after="0"/>
        <w:ind w:left="0"/>
        <w:jc w:val="both"/>
      </w:pPr>
      <w:r>
        <w:rPr>
          <w:rFonts w:ascii="Times New Roman"/>
          <w:b w:val="false"/>
          <w:i w:val="false"/>
          <w:color w:val="000000"/>
          <w:sz w:val="28"/>
        </w:rPr>
        <w:t>
      1. Ағаш дайындау және ағаш ағызу.</w:t>
      </w:r>
    </w:p>
    <w:bookmarkEnd w:id="14"/>
    <w:bookmarkStart w:name="z18" w:id="15"/>
    <w:p>
      <w:pPr>
        <w:spacing w:after="0"/>
        <w:ind w:left="0"/>
        <w:jc w:val="both"/>
      </w:pPr>
      <w:r>
        <w:rPr>
          <w:rFonts w:ascii="Times New Roman"/>
          <w:b w:val="false"/>
          <w:i w:val="false"/>
          <w:color w:val="000000"/>
          <w:sz w:val="28"/>
        </w:rPr>
        <w:t>
      2. Ет және сүт өнеркәсібі.</w:t>
      </w:r>
    </w:p>
    <w:bookmarkEnd w:id="15"/>
    <w:bookmarkStart w:name="z19" w:id="16"/>
    <w:p>
      <w:pPr>
        <w:spacing w:after="0"/>
        <w:ind w:left="0"/>
        <w:jc w:val="both"/>
      </w:pPr>
      <w:r>
        <w:rPr>
          <w:rFonts w:ascii="Times New Roman"/>
          <w:b w:val="false"/>
          <w:i w:val="false"/>
          <w:color w:val="000000"/>
          <w:sz w:val="28"/>
        </w:rPr>
        <w:t>
      3. Балық өнеркәсібі.</w:t>
      </w:r>
    </w:p>
    <w:bookmarkEnd w:id="16"/>
    <w:bookmarkStart w:name="z20" w:id="17"/>
    <w:p>
      <w:pPr>
        <w:spacing w:after="0"/>
        <w:ind w:left="0"/>
        <w:jc w:val="both"/>
      </w:pPr>
      <w:r>
        <w:rPr>
          <w:rFonts w:ascii="Times New Roman"/>
          <w:b w:val="false"/>
          <w:i w:val="false"/>
          <w:color w:val="000000"/>
          <w:sz w:val="28"/>
        </w:rPr>
        <w:t>
      4. Өнеркәсіптің қант және консерв салалары.</w:t>
      </w:r>
    </w:p>
    <w:bookmarkEnd w:id="17"/>
    <w:bookmarkStart w:name="z21" w:id="18"/>
    <w:p>
      <w:pPr>
        <w:spacing w:after="0"/>
        <w:ind w:left="0"/>
        <w:jc w:val="both"/>
      </w:pPr>
      <w:r>
        <w:rPr>
          <w:rFonts w:ascii="Times New Roman"/>
          <w:b w:val="false"/>
          <w:i w:val="false"/>
          <w:color w:val="000000"/>
          <w:sz w:val="28"/>
        </w:rPr>
        <w:t>
      Ескертпе:</w:t>
      </w:r>
    </w:p>
    <w:bookmarkEnd w:id="18"/>
    <w:p>
      <w:pPr>
        <w:spacing w:after="0"/>
        <w:ind w:left="0"/>
        <w:jc w:val="both"/>
      </w:pPr>
      <w:r>
        <w:rPr>
          <w:rFonts w:ascii="Times New Roman"/>
          <w:b w:val="false"/>
          <w:i w:val="false"/>
          <w:color w:val="000000"/>
          <w:sz w:val="28"/>
        </w:rPr>
        <w:t>
      жасына байланысты зейнетақы төлемдерін есептеу үшін еңбек өтілі 1998 жылғы 1 қаңтарға дейін ескеріледі.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