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83585" w14:textId="34835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"Самұрық-Қазына" ұлттық әл-ауқат қоры" акционерлік қоғамының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 шілдедегі № 533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"Ұлттық әл-ауқат қоры туралы" Қазақстан Республикасының Заңы 7-бабының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2012 жылғы 8 қарашадағы № 1418 қаулысымен бекітілген "Самұрық-Қазына" ұлттық әл-ауқат қоры" акционерлік қоғамының жарғысы 49-тармағының </w:t>
      </w:r>
      <w:r>
        <w:rPr>
          <w:rFonts w:ascii="Times New Roman"/>
          <w:b w:val="false"/>
          <w:i w:val="false"/>
          <w:color w:val="000000"/>
          <w:sz w:val="28"/>
        </w:rPr>
        <w:t>15-6)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"Самұрық-Қазына" ұлттық әл-ауқат қоры" акционерлік қоғамы Қазақстан Республикасының заңнамасында белгіленген тәртіппен "Интергаз Орталық Азия" акционерлік қоғамының "Электро-ХСБМ" жауапкершілігі шектеулі серіктестігінен жобалау-сметалық құжаттаманы әзірлеумен бірге "Орта Азия – Орталық-4" магистральдық газ құбырын / "Орта Азия – Орталық-5" магистральдық газ құбырын / "Орта Азия – Орталық-4" лупингін күрделі жөндеу жөніндегі жұмыстарды сатып алуын қамтамасыз етсін.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