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c8ae" w14:textId="6dcc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"Жаһандық және өңірлік ауқымдағы төтенше жағдайларды жою жөніндегі іс-қимыл жоспарларын бекіту туралы" Қазақстан Республикасы Үкіметінің 2017 жылғы 16 тамыздағы № 486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шілдедегі № 565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"Жаһандық және өңірлік ауқымдағы төтенше жағдайларды жою жөніндегі іс-қимыл жоспарларын бекіту туралы" Қазақстан Республикасы Үкіметінің 2017 жылғы 16 тамыздағы № 486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Жойқын жер сілкінісі кезінде жаһандық және өңірлік ауқымдағы төтенше жағдайларды жою жөніндегі іс-қимыл жоспары;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Табиғи өрт шыққан кезде жаһандық және өңірлік ауқымдағы төтенше жағдайларды жою жөніндегі іс-қимыл жоспары;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 жайылған, су көтерілген, су тасыған және сел тасыған кезде жаһандық және өңірлік ауқымдағы төтенше жағдайларды жою жөніндегі іс-қимыл жоспары;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Қысқы кезеңдегі төтенше жағдайлар, оның ішінде тыныс-тіршілікті қамтамасыз ету объектілеріндегі авариялар кезінде жаһандық және өңірлік ауқымдағы төтенше жағдайларды жою жөніндегі іс-қимыл жоспары;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Күшті әсер ететін, улы және радиоактивті заттардың атмосфераға шығарылуына байланысты төтенше жағдайлар кезінде жаһандық және өңірлік ауқымдағы төтенше жағдайларды жою жөніндегі іс-қимыл жоспары;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қаулыға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Қауіпті биологиялық факторлар туындаған кезде жаһандық және өңірлік ауқымдағы төтенше жағдайларды жою жөніндегі іс-қимыл жоспары;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қаулыға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Эпидемия туындаған кезде жаһандық және өңірлік ауқымдағы төтенше жағдайларды жою жөніндегі іс-қимыл жоспары;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қаулыға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Эпизоотиялар туындаған кезде жаһандық және өңірлік ауқымдағы төтенше жағдайларды жою жөніндегі іс-қимыл жоспары бекітілсін.";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Жойқын жер сілкінісі кезінде жаһандық және өңірлік ауқымдағы төтенше жағдайларды жою жөніндегі іс-қимыл жоспары</w:t>
      </w:r>
    </w:p>
    <w:bookmarkEnd w:id="1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– азаматтық қорғау саласындағы уәкілетті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 күштері мен құралдарын жедел жіберу және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күштер мен құралдардың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Радиациялық және химиялық барлауға (байқауға) қатысу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және химиялық барлау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өңірлердің авариялық-құтқару қызметтері мен құралымдарының орнын ауыстыру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кіргізудің реттілігін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жоюға аумақтық құралымдар мен ұйымдардың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инфекциялық және паразиттік ауруларға байланысты санитариялық-эпидемияға қарсы және санитариялық-профилактикалық іс-шаралар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инфекциялық, паразиттік аурулар, улану ошақтарын оқшаулау және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ветеринариялық іс-шараларды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тамақпен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тыныс-тіршілігінің жүйесіне кіретін объектілерді іркіліссіз энергиямен жабдықтауды қамтамасыз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жабдықтауды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Химиялық, радиациялық және өрт қауіпті объектілерде, сондай-ақ су айдындары мен бөгеттерде авариялардан болатын залалға жол бермеу және оны азайту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 және қоғамдық бірлестіктердің өкілдерін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құру және олардың көзделген аудандарға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–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киім-кешек заттары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рұқсаттама жүйесінің объектілерінде қару-жарақтың,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жағдайлар ауданына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қалатын бас бостандығынан айыру орындарындағы адамдарды эвакуациялауды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орындарындағы адамдарды эвакуациялау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–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аудандарында және зардап шеккен халықты уақытша орналастыру орындарында эпидемияға қарсы және санитарлық-гигиеналық іс-шаралар кешенін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 қарсы және санитарлық-гигиеналық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 құру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–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орындарынан репортаждар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бұқаралық ақпарат құралдарының өкілдерін аккредиттеуді ұйымдастыру, оларға мүмкіндігінше техникалық көмек көрсету, жедел ақпаратпен және баспасөз релиздерімен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БАҚ өкілдерін аккредиттеу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құру және олардың көзделген аудандарға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–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және өсімдіктерін, мал шаруашылығы және өсімдік шаруашылығы өнімдерін радиоактивті, химиялық, бактериологиялық зақымданудан қорғау жөніндегі іс-шараларды ұйымдастыру және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пен жем-шөп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ошақ белгіленген аумақта шектеу іс-шаралары мен карантин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карантині бойынша іс-шаралар өткізуді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енгізу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жануарларды ветеринариялық барлауды, өңдеуді, емдеуді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Егістіктерді, жайылымдарды және мал шаруашылығы мен өсімдік шаруашылығы өнімдерін зарарсыздандыру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(ауру жұқтырған) жануарларды мәжбүрлі союды ұйымдастыру және оларды көму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(зақымданған) жануарларды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жағдайлар ауданына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–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химиялық қорғау қызметі, көлік қызметі, 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зақымдану аймақтарында авариялық-құтқару және шұғыл жұмыстар жүргізілген кезде халықтың және құралымдардың жеке құрамының қауіпсіздігі мен қорғалуын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және жеке құрамды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химиялық барлау жүргізу,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аймақтарындағы ықтимал химиялық инфекция ошақтарының жағдайын болжау және бағалау;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байқау және зертханалық бақылау желісі мекемелерінен күшті әсер ететін улы заттармен химиялық зақымдану туралы ақпарат алу және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барлау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химиялық зақымдану қаупі немесе оның туындауы туралы хабардар етуді ұйымдастыру, сондай-ақ халыққа химиялық зақымдану кезіндегі іс-қимыл қағидаларын жеткізу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ақпараттандыру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жол саласы объектілерінің тұрақты жұмысын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саласы объектілерінің тұрақты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 әсер ететін улы заттарды өндіретін, сақтайтын немесе қайта өңдейтін объектілердегі авариялар кезінде күшті әсер ететін улы заттардың әсерінен, болатын залалды азайту іс-шараларын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құбыры-кәріз желілерін қалпына келтіру жөніндегі жөндеу жұмыстарын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құбыры-кәріз желілерін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жинау және талдау, шешімдер қабылдау үшін ұсыныстар әзірлеу, автомобиль жолдары мен теміржолдардың қираған учаскелері, көпірлер арқылы өтуді қамтамасыз ету міндеттерін қою және жеткізу, сондай-ақ көлік құралдарының резервтік жолдармен жүруін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резервтік жолдармен жүруін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авариялық-құтқару жұмыстары мен шұғыл жұмыстарды жүргізу, зардап шеккендерді және материалдық құралдарды эвакуациялау объектілеріне шығарылуы және кіруі үшін колонна жолдарын жабдықтау және өту жолдарын (өткелдер)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жол жүру қолжетімділігін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 мен теміржолдардың жай-күйін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– энергетика қызметі, радиациялық қорғау қызметі, жанар-жағармай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материалдарының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ластану аймақтарында авариялық-құтқару жұмыстары мен шұғыл жұмыстарды жүргізу кезінде халықтың, күштер мен құралдардың қауіпсіздігін қамтамасыз ету жөніндегі іс-шараларды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күштер мен құралдарды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материалдармен қамтамасыз ету және төтенше жағдай аймағына жеткізу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халықтың тыныс-тіршілігін қамтамасыз ету жүйесіне кіретін аса маңызды объектілер мен жауапты тұтынушыларды іркіліссіз энергиямен жабдықтаумен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жүргізуге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заттарды өндіретін, сақтайтын немесе өңдейтін объектілердегі авариялар кезінде, сондай-ақ оларды тасымалдау кезінде радиоактивті әсерден болатын зиянды азайту жөніндегі іс-шараларды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топтарды қалыптастыру және олардың төтенше жағдай аймағына шығуын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 мен халықты радиоактивті зақымдану туралы хабардар ету, халық арасында радиациялық ластану кезіндегі қағидалар мен іс-қимыл туралы түсіндіру жұмыстарын жүргізу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және басқару органдарын хабардар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–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жағдайларға байланысты радиоактивті және химиялық ластануға жедел бақылау жүргізу және оларды өлшеу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нәтижелері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ластану, су деңгейінің көтерілу деңгейлері,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Гидротехникалық құрылыстардың қауіпсіз жұмыс істеуінің тұрақтылығын арттыру жөнінде шаралар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гидротехникалық құрылыстардың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–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 үшін мобильді ХҚКО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ХҚКО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елдерге және халықаралық ұйымдарға гуманитарлық және өзге де қажетті көмек көрсету туралы сұраныс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жер сілкінісі кезінде жаһандық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өңірлік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жою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жойқын жер сілкінісінің салдарын жою үшін тартылатын күштер мен құралдардың есебі</w:t>
      </w:r>
    </w:p>
    <w:bookmarkEnd w:id="1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уақыты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жүргізілетін аудан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(бірл.)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(бірл.)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Алматы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Абай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Ақсуат, Аягөз, Көкпекті және Үржар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қаласы, Бесқарағай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Алматы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және Райымбек аудандары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және Еңбекші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және Қарасай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4-бөлім. Шығыс Қазақстан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Өскемен, Риддер қалалары, Глубокое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Қатон-Қарағай және Күршім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бөлімі.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және Тарбағатай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5-бөлім. Жамбыл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қаласы, қарасу және Талас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және Мерке аудандары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және Жуалы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және Жамбыл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6-бөлім. Жетісу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Жетісу облысының әкімдігі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Алакөл, Сарқан және Ақсу аудандары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және Текелі қалалары, Ескелді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және Қаратал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және Кербұлақ аудандары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7-бөлім. Шымкент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аудандары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8-бөлім. Түркістан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қаласының әкімдігі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Леңгір қаласы,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Қызылорда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сілкінісінің салдарын жою жетекшісінің бөлуі бойынша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1-ші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2-ші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3-ші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сілкінісінің салдарын жою жетекшісінің бөлуі бойынша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әкімдігі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тәулікке дейін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Сырдария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ЭШЕЛОНДАР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Табиғи өрт шыққан кезде жаһандық және өңірлік ауқымдағы төтенше жағдайларды жою жөніндегі іс-қимыл жоспары</w:t>
      </w:r>
    </w:p>
    <w:bookmarkEnd w:id="1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— азаматтық қорғау саласындағы уәкілетті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өртті сөндіру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қауіпті объектілерден келетін залалға жол бермеу және оны азайту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өңірлердің авариялық-құтқару қызметтері мен құралымдарының орнын ауыстыру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3.     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 ретін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 жоюға аумақтық құралымдар мен ұйымдардың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тамақпен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Химиялық, радиациялық және өрт қауіпті объектілерде, сондай-ақ су айдындары мен бөгеттерде авариялардан болатын залалға жол бермеу және оны азайту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материалдар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органға өтінішхат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—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қалатын бас бостандығынан айыру орындарындағы адамдарды эвакуациялауды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орындарындағы адамдарды эвакуациялау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—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аудандарында және зардап шеккен халықты уақытша орналастыру орындарында эпидемияға қарсы және санитарлық-гигиеналық іс-шаралар кешенін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 қарсы және санитарлық-гигиеналық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табиғи өртке байланысты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—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құралдарында, телевизияда және әлеуметтік желілерде жедел жағдайды жария ету жөніндегі жұмысты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БАҚ-та, ТВ-да және әлеуметтік желілерде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бұқаралық ақпарат құралдарының өкілдерін аккредиттеуді ұйымдастыру, оларға мүмкіндігінше техникалық көмек көрсету, жедел ақпаратпен және баспасөз релиздерімен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БАҚ өкілдерін аккредиттеу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—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(ауру жұқтырған) жануарларды мәжбүрлі союды ұйымдастыру және оларды көму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(зақымданған) жануарларды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—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 —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қорғау қызметі, көлік қызметі, 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жолдарының жай-күйіне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 және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көлік коммуникацияларындағы зақымдарды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авариялық-құтқару жұмыстары мен кезек күттірмейтін жұмыстар жүргізілетін объектілерге, зардап шеккендерді және материалдық құралдарды эвакуациялауға шығарылуы мен кіруі үшін колонна жолдарын жабдықтау және өту жолдарын (өткелдер)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 мен шұғыл жұмыстарды жүргізілетін объектілерге өтуге қолжетімділік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жол саласы объектілерінің тұрақты жұмысын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саласы объектілерінің тұрақты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химиялық барлау жүргізу,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аймақтарындағы ықтимал химиялық инфекция ошақтарының жағдайын болжау және бағалау;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байқау және зертханалық бақылау желісі мекемелерінен күшті әсер ететін улы заттармен химиялық зақымдану туралы ақпарат алу және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барлау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құбыры-кәріз желілерін қалпына келтіру бойынша жөндеу жұмыстарын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келтірілген су құбыры-кәріз желілері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— энергетика қызметі, радиациялық қорғау қызметі, жанар-жағармай материалдары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материалдарымен қамтамасыз ету және оларды төтенше жағдай аймағына жеткізу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тыныс-тіршілікті қамтамасыз ету жүйесіне кіретін аса маңызды объектілер мен жауапты тұтынушыларды іркіліссіз электрмен жабдықтауды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 үшін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—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жағдайларға байланысты радиоактивті және химиялық ластануды жедел бақылауды жүргізу және өлшеуді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нәтижелері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ластану, су деңгейінің көтерілу деңгейлері,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—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қалыптасқан жағдай туралы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 үшін мобильді ХҚКО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ХҚКО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өрт шыққан кезде жаһандық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өңірлік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жою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табиғи өрт салдарын жою үшін тартылатын күштер мен құралдардың есебі</w:t>
      </w:r>
    </w:p>
    <w:bookmarkEnd w:id="1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жайылған, су көтерілген, су тасыған және сел тасыған кезде жаһандық және өңірлік ауқымдағы төтенше жағдайларды жою жөніндегі іс-қимыл жоспары </w:t>
      </w:r>
    </w:p>
    <w:bookmarkEnd w:id="2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— азаматтық қорғау саласындағы уәкілетті орган мемлекеттік өртке қарсы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Радиациялық, химиялық барлауға (байқауға) қатысу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барлауға қатысу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Химиялық, радиациялық, сондай-ақ су айдындары мен бөгеттердегі авариялардан болатын зиянды болғызбау және оларды азайту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қауіпті объектілердегі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тасқынына қарсы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өңірлердің авариялық-құтқару қызметтері мен құралымдарының орнын ауыстыру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кіргізудің ретін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жоюға аумақтық құралымдар мен ұйымдардың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тамақпен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тыныс-тіршілігінің жүйесіне кіретін объектілерді іркіліссіз энергиямен жабдықтауды қамтамасыз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жабдықтауды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—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—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табиғи өртке байланысты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—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құралдарында, телевизияда және әлеуметтік желілерде жедел жағдайды жария ету жөніндегі жұмысты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БАҚ-та, ТВ-да және әлеуметтік желілерде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—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пен жем-шөп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—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 және инфрақұрылымдық даму министрлігі — химиялық қорғаныс қызметі, көлік қызметі,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 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жолдарының жай-күйіне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 және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көлік коммуникацияларындағы зақымдарды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жинау және талдау, шешімдер қабылдау үшін ұсыныстар әзірлеу, автомобиль мен көпірлердің қираған учаскелері арқылы өтуді қамтамасыз ету жөніндегі міндеттерді қою және жеткізу, сондай-ақ көлік құралдарының резервтік жолдармен жүруін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резервтік жолдармен көлік құралдарының жүруін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— энергетика қызметі, радиациялық қорғау қызметі, жанар-жағармай материалдары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материалдарымен қамтамасыз ету және оларды төтенше жағдай аймағына жеткізу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тыныс-тіршілікті қамтамасыз ету жүйесіне кіретін аса маңызды объектілер мен жауапты тұтынушыларды іркіліссіз электрмен жабдықтауды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 үшін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—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ластану, су деңгейінің көтерілу деңгейлері,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—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 үшін мобильді ХҚКО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ХҚКО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жайылған, су көтерілген, су тасыған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сел тасыған кезде кезінде жаһандық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өңірлік ауқымдағы төтенше жағдайларды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 жөніндегі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жайылған, су көтерілген, су тасыған және сел тасыған кезде зардаптарды жою үшін тартылатын күштер мен құралдардың есебі</w:t>
      </w:r>
    </w:p>
    <w:bookmarkEnd w:id="21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Қысқы кезеңдегі төтенше жағдайлар, оның ішінде тыныс-тіршілікті қамтамасыз ету объектілеріндегі авариялар кезінде жаһандық және өңірлік ауқымдағы төтенше жағдайларды жою жөніндегі іс-қимыл жоспары</w:t>
      </w:r>
    </w:p>
    <w:bookmarkEnd w:id="2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— азаматтық қорғау саласындағы уәкілетті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өңірлердің авариялық-құтқару қызметтері мен құралымдарының орнын ауыстыру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кіргізудің ретін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жоюға аумақтық құралымдар мен ұйымдардың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тамақпен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жүйесіне кіретін объектілерді іркіліссіз энергиямен жабдықтауды қамтамасыз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жабдықтауды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топтастыру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—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колонналарды алып жүру үшін күштер мен құралдардың қажетті санын бөлу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–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табиғи өртке байланысты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–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құралдарында, телевизияда және әлеуметтік желілерде жедел жағдайды жария ету жөніндегі жұмысты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БАҚ-та, ТВ-да және әлеуметтік желілерде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БАҚ-та, ТВ мен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– жануарларды және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РЖШ жұмысына қатысу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пен жем-шөп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–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 —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қорғаныс қызметі, көлік қызметі, 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жолдарының жай-күйіне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 және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көлік коммуникацияларындағы зақымдарды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жинау және талдау, шешімдер қабылдау үшін ұсыныстар әзірлеу, автомобиль жолдары мен көпірлердің қираған учаскелері арқылы өтуді қамтамасыз ету жөніндегі міндеттерді қою және жеткізу, сондай-ақ көлік құралдарының резервтік жолдармен жүруін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резервтік жолдармен қозғалысын жүруін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топтарды құру және олардың төтенше жағдай аймағына шығуын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— энергетика қызметі, радиациялық қорғау қызметі, жанар-жағармай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РЖШ жұмысына қатысу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материалдарымен қамтамасыз ету және оларды төтенше жағдай аймағына жеткізу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тыныс-тіршілікті қамтамасыз ету жүйесіне кіретін аса маңызды объектілер мен жауапты тұтынушыларды іркіліссіз электрмен жабдықтауды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 үшін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—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РЖШ жұмысына қатысу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ластану, су деңгейінің көтерілу деңгейлері,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–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қалыптасқан жағдай туралы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кезеңдегі төтенше жағдайлар,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тыныс-тіршілікті қамтамасыз ету объектілеріндегі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 кезінде жаһандық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ауқымдағы төтенше жағдайларды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Қысқы кезеңдегі төтенше жағдайлар, оның ішінде тыныс-тіршілікті қамтамасыз ету объектілеріндегі авариялар кезінде төтенше жағдайларды жоюға тартылатын күштер мен құралдардың есебі</w:t>
      </w:r>
    </w:p>
    <w:bookmarkEnd w:id="2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Күшті әсер ететін, улы және радиоактивті заттардың атмосфераға шығарылуына байланысты төтенше жағдайлар кезінде жаһандық және өңірлік ауқымдағы төтенше жағдайларды жою жөніндегі іс-қимыл жоспары</w:t>
      </w:r>
    </w:p>
    <w:bookmarkEnd w:id="2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— азаматтық қорғау саласындағы уәкілетті орган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өртті сөндіру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Радиациялық, химиялық барлауға (байқауға) қатысу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барлауға қатысу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Химиялық, радиациялық және өрт қауіпті объектілерде, сондай-ақ су айдындары мен бөгеттерде авариялардан болатын залалды болдырмау және азайту жөніндегі іс-шараларға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Ғимараттарды, құрылысжайларды, жол учаскелерін, техника мен жабдықтарды залалсыздандыруға, газсыздандыруға, дезинфекциялауға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өңірлердің авариялық-құтқару қызметтері мен құралымдарының орнын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кіргізудің ретін нақтылау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жоюға аумақтық құралымдар мен ұйымдардың күштері мен құралдарын тарту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тамақпен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маңызды объектілер мен тіршілікті қамтамасыз ету жүйесіне кіретін жауапты тұтынушыларды іркіліссіз энергиямен жабдықтаумен қамтамасыз етуге қатысу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Химиялық, радиациялық және өрт қауіпті объектілерде, сондай-ақ су айдындары мен бөгеттерде авариялардан болатын залалға жол бермеу және оны азайту бойынша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топтастыру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Блок-бекеттерді дозиметриялық және химиялық бақылаумен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блок-посттар қою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—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қалатын бас бостандығынан айыру орындарындағы адамдарды эвакуациялауды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орындарындағы адамдарды эвакуациялау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Химиялық, радиациялық және өрт қауіпті объектілерде, сондай-ақ су айдындары мен бөгеттерде авариялардың алдын алу және олардың залалдарын азайту жөніндегі іс-шараларды жүргізуге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+ 4.00-6.00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Ғимараттарды, құрылысжайларды, жол учаскелерін, техника мен жабдықтарды дезактивациялауға, газсыздандыруға, дезинфекциялауға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— медициналық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аудандарында және зардап шеккен халықты уақытша орналастыру орындарында эпидемияға қарсы және санитарлық-гигиеналық іс-шаралар кешенін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 қарсы және санитарлық-гигиеналық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табиғи өртке байланысты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топтарды қалыптастыру және олардың төтенше жағдай аймағына шығуын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Ғимараттарды, құрылысжайларды, жол учаскелерін, техника мен жабдықтарды дезактивациялауға, газсыздандыруға, дезинфекциялауға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— ақпарат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құралдарында, телевизияда және әлеуметтік желілерде жедел жағдайды жария ету жөніндегі жұмысты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БАҚ-та, ТВ-да және әлеуметтік желілерде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бұқаралық ақпарат құралдарының өкілдерін аккредиттеуді ұйымдастыру, оларға мүмкіндігінше техникалық көмек көрсету, жедел ақпаратпен және баспасөз релиздерімен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БАҚ өкілдерін аккредиттеу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жағдайлар салдарын жоюға қатысуы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—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құрамынаРЖШ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және өсімдіктерін, мал шаруашылығы және өсімдік шаруашылығы өнімдерін радиоактивті, химиялық, бактериологиялық зақымданудан қорғау жөніндегі іс-шараларды ұйымдастыру және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жануарларды ветеринариялық барлауды, өңдеуді, емдеуді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пен жем-шөп қорын құру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Егістіктерді, жайылымдарды және мал шаруашылығы мен өсімдік шаруашылығы өнімдерін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(ауру жұқтырған) жануарларды мәжбүрлі союды ұйымдастыру және оларды көму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(зақымданған) жануарларды жою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— сауда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қорғау қызметі, көлік қызметі, 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жолдарының жай-күйіне барлауды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 және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авариялық-құтқару жұмыстары мен кезек күттірмейтін жұмыстар жүргізілетін объектілерге, зардап шеккендерді және материалдық құралдарды эвакуациялауға шығарылуы мен кіруі үшін колонна жолдарын жабдықтау және өту жолдарын (өткелдер)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 мен шұғыл жұмыстарды жүргізілетін объектілерге өтуге қолжетімділік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жол саласы объектілерінің тұрақты жұмысын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саласы объектілерінің тұрақты жұмысы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жинау және талдау, шешімдер қабылдау үшін ұсыныстар әзірлеу, автомобиль және теміржолдардың қираған учаскелері, көпірлер арқылы өтуді қамтамасыз ету жөніндегі міндеттер қою және жеткізу, сондай-ақ көлік құралдарының резервтік жолдарымен қозғалысының жүруін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қозғалысын резервтік жолдармен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химиялық барлау жүргізу,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аймақтарындағы ықтимал химиялық инфекция ошақтарының жағдайын болжау және бағалау;республикалық байқау және зертханалық бақылау желісі мекемелерінен күшті әсер ететін улы заттармен химиялық зақымдану туралы ақпарат алу және жинақтау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барлау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химиялық зақымдану қаупі немесе оның туындауы туралы хабардар етуді ұйымдастыру, сондай-ақ халыққа химиялық зақымдану кезіндегі іс-қимыл қағидаларын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ақпараттандыру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 әсер ететін улы заттарды өндіретін, сақтайтын немесе өңдейтін объектілердегі авариялар кезінде күшті әсер ететін улы заттардан болатын залалды азайту іс-шараларын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 алдын алу іс-шаралары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зақымдану аймақтарында авариялық-құтқару және шұғыл жұмыстар жүргізілген кезде халықтың және құралымдардың жеке құрамының қауіпсіздігі мен қорғалуын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және жеке құрамды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 әсер ететін улы және радиоактивті заттарды жұқтыру көздерін оқшаулауға және зарарсыздандыруға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жұқтыру көздерін оқшаулау және зарарсыздандыру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— энергетика қызметі, радиациялық қорғау қызметі, жанар-жағармай материалдары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материалдарымен қамтамасыз ету және оларды төтенше жағдай аймағына жеткізу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тыныс-тіршілікті қамтамасыз ету жүйесіне кіретін аса маңызды объектілер мен жауапты тұтынушыларды іркіліссіз электрмен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 үшін қажетті жағдайлар жасау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 мен халықты радиоактивті зақымдану туралы хабардар ету, халық арасында радиациялық ластану кезіндегі қағидалар мен іс-қимылдар туралы түсіндіру жұмыстарын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 мен халықты радиоактивті жұқтыру туралы хабардар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заттарды өндіретін, сақтайтын немесе өңдейтін объектілердегі авариялар кезінде, сондай-ақ оларды тасымалдау кезінде радиоактивті уланудан болатын зиянды азайту жөніндегі іс-шараларды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және шұғыл жұмыстарды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ластану аймақтарында авариялық-құтқару және шұғыл жұмыстарды жүргізу кезінде халықтың қауіпсіздігін қамтамасыз ету және құрамалардың жеке құрамын қорғау жөніндегі іс-шараларды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және жеке құрамды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барлауды ұйымдастыруға қатысу (байқау)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Ғимараттарды, құрылысжайларды, жол учаскелерін, техника мен жабдықтарды дезактивациялау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—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жұмыстан тыс уақытта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жағдайларға байланысты радиоактивті және химиялық ластануды жедел бақылауды жүргізу және өлшеуді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нәтижелері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ластану, су деңгейінің көтерілу деңгейлері,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үнемі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— байланыс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қалыптасқан жағдай туралы құлақтандыру мен хабардар етуге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 үшін мобильді ХҚКО жұмысын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+12.00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ХҚКО өрістету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 әсер ететін улы және радиоактивті заттарды жұқтыру көздерін оқшаулау мен зарарсыздандыруды жүргізуге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және дезинфекциялау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Ғимараттарды, құрылысжайларды, жол учаскелерін, техника мен жабдықтарды және жеке құрамды дезактивазиялауға, газсыздандыруға, дезинфекциялауға қатысу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Күшті әсер ететін, улы және радиоактивті заттардың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атмосфераға шығарылуына байланысты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 кезінде жаһандық және өңірлік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 жою жөніндегі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Күшті әсер ететін, улы және радиоактивті заттардың атмосфераға шығарылуына байланысты төтенше жағдайлар кезіндегі салдарды жою үшін тартылатын күштер мен құралдардың есебі</w:t>
      </w:r>
    </w:p>
    <w:bookmarkEnd w:id="2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Қауіпті биологиялық факторлар туындаған кезде жаһандық және өңірлік ауқымдағы төтенше жағдайларды жою жөніндегі іс-қимыл жоспары</w:t>
      </w:r>
    </w:p>
    <w:bookmarkEnd w:id="2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— азаматтық қорғау саласындағы уәкілетті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Химиялық, радиациялық және өрт қауіпті объектілерде, сондай-ақ су айдындары мен бөгеттерде авариялардан болатын залалға жол бермеу және азайту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учаскелерін, техника мен жабдықтарды дезинфекциялауға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өңірлердің авариялық-құтқару қызметтері мен құралымдарының орнын ауыстыру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(аумағында төтенше жағдай орын алған)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 ретін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жағдайларды жоюға аумақтық құралымдар мен ұйымдардың күштері мен құралдарын тарту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және паразиттік ауруларға байланысты төтенше жағдай аймағында санитариялық-эпидемияға қарсы және санитариялық-профилактикалық іс-шараларды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арасындағы инфекциялық, паразиттік ауруларды, улану ошақтарын оқшаулау және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иммундық-биологиялық дәрі-дәрмектердің, жеке қорғану құралдарының, дезинфекциялық, дезинсекциялық және дератизациялық іс-шаралар жүргізуге арналған құралдардың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дәрі-дәрмектердің, жеке қорғану құралдарының, дезинфекциялық, дезинсекциялық, дератизациялық құралдардың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ветеринариялық іс-шараларды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пайда болуы мен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тамақпен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жүйесіне кіретін объектілерді іркіліссіз энергиямен жабдықтауды қамтамасыз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жабдықтауды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Химиялық, радиациялық және өрт қауіпті объектілерде, сондай-ақ су айдындары мен бөгеттерде авариялардан болатын залалға жол бермеу және оны азайту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объектілердегі алдын алу іс-шаралары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көзделген аудандарға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—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қалатын бас бостандығынан айыру орындарындағы адамдарды эвакуациялауды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орындарындағы адамдарды эвакуациялау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—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биологиялық уланудан қорғау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ұйымдастыру және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мен жануарлар ауруларының пайда болуы мен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аудандарында және зардап шеккен халықты уақытша орналастыру орындарында эпидемияға қарсы және санитарлық-гигиеналық іс-шаралар кешенін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 қарсы және санитарлық-гигиеналық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улану және эпидемиялық ошақ белгіленген аумақта шектеу іс-шаралары мен карантин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қауіпсіз орындарға шығару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қауіпсіз жерлерге шығару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табиғи өртке байланысты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 құру және оларды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—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орындарынан репортаждар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бұқаралық ақпарат құралдарының өкілдерін аккредиттеуді ұйымдастыру, оларға мүмкіндігінше техникалық көмек көрсету, жедел ақпаратпен және баспасөз релиздерімен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БАҚ өкілдерін аккредиттеу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—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өсімдіктерін, мал шаруашылығы және өсімдік шаруашылығы өнімдерін радиоактивті, химиялық, бактериологиялық ластанудан қорғау жөніндегі іс-шараларды ұйымдастыру және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және ауыл шаруашылығы өнімдерін қауіпсіз орындарға айдауды (әкетуді)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және жем-шөп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ошақ белгіленген аумақта шектеу іс-шаралары мен карантин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карантині бойынша іс-шаралар өткізуді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жұқтырған жануарларды ветеринариялық барлауды, өңдеуді, емдеуді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Егістіктерді, жайылымдарды және мал шаруашылығы мен өсімдік шаруашылығы өнімдерін зарарсыздандыру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(ауру жұқтырған) жануарларды мәжбүрлі союды ұйымдастыру және оларды көму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 (зақымданған) жануарларды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—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 —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қорғаныс қызметі, көлік қызметі, 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зақымдану аймақтарында авариялық-құтқару және шұғыл жұмыстар жүргізілген кезде халықтың және құралымдардың жеке құрамының қауіпсіздігі мен қорғалуын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және жеке құрамды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химиялық зақымдану қаупі немесе оның туындауы туралы хабардар етуді ұйымдастыру, сондай-ақ халыққа химиялық зақымдану кезіндегі іс-қимыл қағидаларын жеткізу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ақпараттандыру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жол саласы объектілерінің тұрақты жұмысын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саласы объектілерінің тұрақты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құтқару тасымалдау бойынша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жолдарының жай-күйіне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 және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көлік коммуникацияларындағы зақымдарды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зақымдануды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— энергетика қызметі, радиациялық қорғау қызметі, жанар-жағармай материалдары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материалдарымен қамтамасыз ету және оларды төтенше жағдай аймағына жеткізу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тыныс-тіршілікті қамтамасыз ету жүйесіне кіретін аса маңызды объектілер мен жауапты тұтынушыларды іркіліссіз электрмен жабдықтауды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 үшін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—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ластану, су деңгейінің көтерілу деңгейлері,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—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қалыптасқан жағдай туралы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биологиялық факторлар туындаған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жаһандық және өңірлік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жою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іс-қимыл жоспарына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Қауіпті биологиялық факторлар туындаған кездегі салдарды жою үшін тартылатын күштер мен құралдардың есебі</w:t>
      </w:r>
    </w:p>
    <w:bookmarkEnd w:id="3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темір-жол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Эпидемиялар туындаған кезде жаһандық және өңірлік ауқымдағы төтенше жағдайларды жою жөніндегі іс-қимыл жоспары </w:t>
      </w:r>
    </w:p>
    <w:bookmarkEnd w:id="3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– азаматтық қорғау саласындағы уәкілетті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өңірлердің авариялық-құтқару қызметтері мен құралымдарының орнын ауыстыру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мекендердің, техникамен және жабдықтарды дезинфекциялауға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күштер мен құралдарды тарту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 ретін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жоюға аумақтық құралымдар мен ұйымдардың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тамақпен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тыныс-тіршілігінің ету жүйесіне кіретін объектілерді іркілссіз энергиямен жабдықтауды қамтамасыз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жабдықтауды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үйлестіруді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мекендерді, техниканы және жабдықтарды дезинфекциялауды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иммундық-биологиялық дәрі-дәрмектердің, жеке қорғану құралдарының, дезинфекциялық, дезинсекциялық және дератизациялық іс-шаралар жүргізуге арналған құралдардың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препараттардың, жеке қорғану құралдарының,, дезинфекциялық құралдардың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органға өтінішхат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–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аудандарын, зақымдану ошақтарын қоршауға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–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заттардың, дезинфекциялау құралдарының, жеке қорғау құралдарының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дәрілік заттардың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уақытша орналастыру орындарында эпидемияға қарсы және санитарлық-гигиеналық іс-шаралар кешенін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 қарсы және санитарлық-гигиеналық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Эпидемиялық ошақ белгіленген аумақта шектеу іс-шаралары мен карантин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–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құралдарында, телевизияда және әлеуметтік желілерде жедел жағдайды жария ету жөніндегі жұмысты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БАҚ-та, ТВ-да және әлеуметтік желілерде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–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пен жем-шөп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–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іс-әрекетін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топтарды қалыптастыру және олардың төтенше жағдай аймағына шығуын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 – химиялық қорғау қызметі, көлік қызметі, жол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жолдарының жай-күйіне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барлауды ұйымдастыру және жүргізу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көлік коммуникацияларындағы зақымдарды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бөлшектердің,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резерві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 қажетті мөлшерімен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топтарды қалыптастыру және олардың төтенше жағдай аймағына шығуын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– энергетика қызметі, радиациялық қорғау қызметі, жанар-жағармай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материалдарымен қамтамасыз ету және оларды төтенше жағдай аймағына жеткізу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іркіліссіз энергиямен жабдықтау бойынша энергетикалық жүйелер, желілік кәсіпорындар мен энергетика объектілері жұмысының тұрақтылығын арттыруға бағытталған іс-шараларды өткізу, сондай-ақ төтенше жағдайлар кезінде тыныс-тіршілікті қамтамасыз ету жүйесіне кіретін аса маңызды объектілер мен жауапты тұтынушыларды іркіліссіз электрмен жабдықтауды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 сақтау және денсаулығын қолдау сондай-ақ авариялық-құтқару жұмыстары мен шұғыл жұмыстарды жүргізу үшін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жүйелер мен энергетика объектілерін ерекше жұмыс режиміне көшіру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жүйелері мен объектілерінің ерекше жұмыс режимінде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топтарды қалыптастыру және олардың төтенше жағдай аймағына шығуын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– ұлттық гидрометеорологиялық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Гидрометеорологиялық және басқа қажетті мәліметтерді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–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қалыптасқан жағдай туралы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топтарды қалыптастыру және олардың төтенше жағдай аймағына шығуын ұйымдастыру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Эпидемия туындаған кезде жаһандық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ауқымдағы төтенше жағдайларды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 жөніндегі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Эпидемия туындаған кезде салдарын жоюға тартылатын күштер мен құралдардың есебі</w:t>
      </w:r>
    </w:p>
    <w:bookmarkEnd w:id="3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Эпизоотиялар туындаған кезде жаһандық және өңірлік ауқымдағы төтенше жағдайларды жою жөніндегі іс-қимыл жоспары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— азаматтық қорғау саласындағы уәкілетті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Әкімшілігін, Үкіметінің Аппаратын, Қауіпсіздік Кеңесін және мүдделі мемлекеттік органдарды төтенше жағдайдың туындау фактісі бойынша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азаматтық қорғаудың басқару органдарын қалыптасқан жағдай туралы құлақтандыруды және хабардар етуді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өрістетуді және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және қауырт желі телефонының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ықтимал өрбуіне бағалау жүргізу, ахуал туралы деректерді жинақтау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материалдарын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 жөніндегі ведомствоаралық мемлекеттік комиссияның отырысын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ВАМК отырысының хаттамасы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(өңірлік) ауқымдағы төтенше жағдай жариялау және төтенше жағдайды жою жетекшісін тағайындау туралы өкімнің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өкімі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мобильді госпитальдарды өрістету және зардап шеккендерге шұғыл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Эвакуациялық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учаскелерін, техника мен жабдықтарды дезинфекциялауға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өңірлердің авариялық-құтқару қызметтері мен құралымдарының орнын ауыстыру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орын ауыстыру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 мен қоғамдық бірлестіктердің өкілдерін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 қалыптасқан жағдай туралы хабардар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шет елдердің және халықаралық ұйымдардың қажетті гуманитарлық және өзге де көмек көрсетуі туралы ұсыныстар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СІМ-ге сұраныс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бұйрығы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үшін Қазақстан Республикасының Үкіметі қаулысының жобасын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Президентіне 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орын алған аумақтарда)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адамдарды, жануарларды және мүлікті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және іс-қимыл тәртібі туралы халықты құлақтандыру мен хабардар 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штаб пен қауырт желі телефонының жұмысы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ауқымын, залалдың алдын ала есеп-қисабын, зардап шеккендердің (қаза тапқандардың), төтенше жағдайды жоюға жұмылдырылған күштер мен құралдардың санын;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жағдайдың өрбу сипатын, халық үшін қауіптілік дәрежесін, қауіпті аймақтардың шекараларын және олардың таралу болжамын;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жұмыстардың түрлерін, көлемі мен шарттарын;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жұмыстарын жүргізу үшін күштер мен құралдардың қажеттігін;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құралдардың санын, жинақталуын, қамтамасыз етілуін, іс-қимылдарға әзірлігін, оларды төтенше жағдай аймағына кіргізу ретін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жаһандық (өңірлік) ауқымдағы төтенше жағдай жариялау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ұсыныстар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сәттен бастап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жоюға аумақтық құралымдар мен ұйымдардың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тарту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жағдайды уақтылы әрі дұрыс жария ету бойынша бұқаралық ақпарат құралдарын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 үйлестіру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инфекциялық және паразиттік ауруларға байланысты санитариялық-эпидемияға қарсы және санитариялық-профилактикалық іс-шаралар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инфекциялық, паразиттік аурулар, улану ошақтарын оқшаулау және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ветеринариялық іс-шараларды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 үшін жағдай жасай отырып, зардап шеккендерді уақытша орналастыру пункттерін өрістету және олардың жұмысын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өрістетілген уақытша орналастыру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материалдық және мәдени құндылықтарды эвакуациялауды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жүргізуге қатысатын күштер мен құралдарды жанар-жағармай материалдарымен, тамақпен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тамақпен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азық-түлікпен және ең қажетті заттармен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азық-түлікпен және ең қажетті заттармен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тыныс-тіршілігінің кіретін объектілерді іркіліссіз энергиямен жабдықтауды қамтамасыз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жабдықтауды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үйлестіруімен төтенше жағдайды жою кезеңінде сауда қызметін реттеуді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резервтің және ТЖМ жедел резервінің материалдық құндылықтарын броньнан шығару үшін өтінішхат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ТЖМ-ға өтінішхат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 өтінішхат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енгізу туралы ұсыныс енгізу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ТЖМ-ге ұсыныс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салдарын жоюға волонтерлерді, қоғамдық бірлестіктердің өкілдерін тартуды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төтенше жағдай салдарын жоюға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бөлу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шығындарды көму орындарын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орындарымен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(төтенше жағдай аймағынан тыс)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жүйесінің күштері мен құралдарын жоғары әзірлік режиміне ауыстыру,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жіберілетін күштер мен құралдарды нақтылау;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жеткізу үшін қажетті көліктің саны мен түрін нақтылау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РЖШ-ға 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халықты уақытша орналастыру пункттерін дайындау және оларда тыныс-тіршілікті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эвакуациялау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төтенше жағдай аймағына жеткізуді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қажетті заттарды, заттай мүлікті, дәрі-дәрмекті, медициналық бұйымдар мен азық-түлікті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көмекті қабылдау және жөнелту пункттерін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пункттерін өрістету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 — қоғамдық тәртіпті сақтау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құтқару, эвакуациялау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 аудандарын, зақымдану ошақтарын қоршауға қатысу;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уақытша орналастыру, жылыту, тамақтандыру және заттай үлес пункттерін күзету;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коменданттық қызметті ұйымдастыру мен атқаруға қатысу;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жүрісінің қауіпсіздігін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 жүйесінің объектілерінде қарудың, оқ-дәрінің, күшті әсер ететін улы заттардың сақталуын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режимдік объектілер мен мемлекеттік күзетілетін объектілерді күзетуді күшейту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автомобильдердің сирена-дауыс зорайтқыш құрылғыларын пайдалану арқылы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сирена-дауыс зорайтқыш құрылғылары бар арнайы автомобильдердің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Эвакуацияланған халықты уақытша орналастыру пункттерінде тіркеуді қамтамасыз ету үшін бастапқы деректерді дайындау, эвакуациялау кезінде жоғалған адамдардың тізімін жасау, халық арасындағы шығын есебін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авариялық-құтқару жұмыстары  мен шұғыл жұмыстарды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күштер мен құралдарды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Эвакуацияланатын халық легін орналастыру пункттеріне және келіп жатқан күштер мен құралдарды төтенше жағдай аймағына алып жүру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колонналарды алып жүру үшін күштер мен құралдардың қажетті санын бөлу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және кетуді шектеу үшін қосымша бақылау-өткізу пункттерін қою, сондай-ақ төтенше жағдай аймағына кезектен тыс өту үшін көлік құралдарын арнайы рұқсаттамалармен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пункттерін өрістету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қалатын бас бостандығынан айыру орындарындағы адамдарды эвакуациялауды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орындарындағы адамдарды эвакуациялау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 — медициналық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медициналық және психологиялық көмек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халықтың денсаулығын сақтау және қалпына келтіру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аудандарында және зардап шеккен халықты уақытша орналастыру орындарында эпидемияға қарсы және санитарлық-гигиеналық іс-шаралар кешенін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 қарсы және санитарлық-гигиеналық бақылауды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ауданындағы денсаулық сақтау ұйымдарында дәрілік заттардың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қажетті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 үшін кереует-орындардың қажетті санын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кереует-орындарды әзірлеу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медициналық эвакуациялау және табиғи өртке байланысты төтенше жағдай аймағына қажетті дәрі-дәрмек жеткізу үшін медициналық авиация күштері мен құралдарын тарту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эвакуация, дәрі-дәрмек пен медициналық бұйымдарды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ошақ белгіленген аумақта шектеу іс-шаралары мен карантин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 — ақпарат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орындарынан репортаждар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ресми хабарламаларды жариялау және ілгерілету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тізімдер мен ақпараттық материалдарды жариялауға жәрдем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іздестіріліп жатқан адамдар туралы ақпаратты БАҚ пен әлеуметтік желілерде жариялау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бұқаралық ақпарат құралдарының өкілдерін аккредиттеуді ұйымдастыру, оларға мүмкіндігінше техникалық көмек көрсету, жедел ақпаратпен және баспасөз релиздерімен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елдерден келген БАҚ өкілдерін аккредиттеу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конференцияларын, брифингтер мен консультациялар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 конференциясы,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Волонтерлерді, қоғамдық бірлестіктердің өкілдерін төтенше жағдай салдарын жоюға тарту жөніндегі іс-шараларға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волонтерлердің, қоғамдық бірлестіктер өкілдерінің қатысуы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 — жануарлар мен өсімдіктерді қорғау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өсімдіктерін, мал шаруашылығы және өсімдік шаруашылығы өнімдерін радиоактивті, химиялық, бактериологиялық ластанудан қорғау жөніндегі іс-шараларды ұйымдастыру және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өсімдіктер ауруларының пайда болуын,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мен ауыл шаруашылығы өнімдерін қауіпсіз жерлерге айдауды (әкетуді)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жерлерге айдау (әкету)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аймақтарында қажетті азық пен азық пен жем-шөп қорын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және жем-шөп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ошақ белгіленген аумақта шектеу іс-шаралары мен карантин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жануарларды ветеринариялық барлауды, өңдеуді, емдеуді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ауруларының таралуын болғызбау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(ауру жұқтырған) жануарларды мәжбүрлі союды ұйымдастыру және оларды көму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 келген (ауру жұқтырған) жануарларды жою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 — сауда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кезіндегі сауда қызметін үйлестіру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реттеу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 —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қорғау қызметі, көлік қызметі, жолдар мен көпірлер қызметі, инженерлік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зықымдану аймақтарында авариялық-құтқару және шұғыл жұмыстар жүргізілген кезде халықтың және құралымдардың жеке құрамының қауіпсіздігі мен қорғалуын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және жеке құрамды қорғау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жұмыстарды жүргізу үшін инженерлік техникамен жан-жақты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техника санын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 мен жанар-жағармай материалдарының резервін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 және қосалқы бөлшектер қоры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бағдарларында көлік құралдарына техникалық қызмет көрсетуді және жөндеуді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іркіліссіз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халықты, күштер мен құралдарды тасымалдау үшін теміржол, теңіз, өзен, әуе және автомобиль көлігін бөлуді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халықты және тартылатын күштер мен құралдарды тасымалдау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аймағындағы автомобиль жолдары мен теміржолдардың жай-күйіне барлауды ұйымдастыру және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көлік коммуникацияларындағы зақымдарды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зақымдануды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 — энергетика қызметі, радиациялық қорғау қызметі, жанар-жағармай материалдары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аймағына жанар-жағармай материалдарын жеткізу және онымен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ЖЖМ-мен қамтамасыз 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кезінде тұтынушыларды, ұйымдар мен халықты энергиямен үздіксіз жабдықтау бойынша энергетикалық жүйелердің, желілік кәсіпорындар мен энергетика объектілерінің тұрақты жұмыс істеуін күшейтуге бағытталған іс-шараларды өткізу, сондай-ақ халықтың тыныс-тіршілігін қамтамасыз ету жүйесіне кіретін аса маңызды объектілер мен жауапты тұтынушыларды электрмен үздіксіз жабдықтауды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адамдардың өмірін және денсаулығын сақтау,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авариялық-құтқару және шұғыл жұмыстарды жүргізуге қажетті жағдайлар жасау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 — ұлттық гидрометеорологиялық қызмет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ортаның ластану деңгейлері, су деңгейінің көтерілуі, қауіпті құбылыстар және стихиялық гидрометеорологиялық құбылыстар туралы деректерді азаматтық қорғаудың мемлекеттік жүйесінің басқару органдарына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кезінде үнемі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мемлекеттік жүйесін басқару органдарына ақпарат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 — байланыс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жағдай туралы халықты құлақтандыру мен хабардар етуге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халыққа жеткізу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олардың төтенше жағдай аймағына шығуын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толмайтын шығындарға сот-медициналық сараптама жүргізуді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толмас шығындарды сәйкестендіру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Шектес мемлекеттерді, халықаралық ұйымдарды қалыптасқан жағдай туралы хабардар ету жөніндегі іс-шараларды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гуманитарлық және өзге де көмек көрсету туралы шет елдерге және халықаралық ұйымдарға сауал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зардап шеккен (қаза тапқан) азаматтарының тізімін қалыптастыру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 негізінде Қазақстан Республикасы Үкіметінің резервтерінен қаражат бөлу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резервтерінен қаражат бөлу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 жұмысына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уақытында)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(жұмыстан тыс уақытта)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РЖШ-ның жедел жұмыс істеуі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бірінші кезектегі авариялық-құтқару жұмыстарын жүргізуге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авариялық-құтқару жұмыстары мен шұғыл жұмыстар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топтарды қалыптастыру және оларды төтенше жағдай аймағына жіберуді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 мен құралдарды жіберу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аймағында қоғамдық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 туындаған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жаһандық және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жою жөніндегі іс-қимыл жоспарына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Эпизоотия туындаған кездегі салдарды жою үшін тартылатын күштер мен құралдардың есебі</w:t>
      </w:r>
    </w:p>
    <w:bookmarkEnd w:id="3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құрам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(бірл.)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инфрақұрылымдық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табиғи ресурстар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қоғамдық даму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даму, инновациялар және аэроғарыш өнеркәсібі министрлігі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РЖШ-ның құрамына  төтенше жағдайларды жоюға жауапты ұйымдардың өкілдері кіргізілуі мүмкін (қажет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 жаһандық және өңірлік ауқымдағы төтенше жағдайларды жою жөніндегі ведомстволық іс-қимыл жоспарларын әзірлеу мен бекітуді осы жоспарды ескере отырып және азаматтық қорғау саласындағы уәкілетті органның бұйрығымен бекітілген құрылымға сәйкес азаматтық қорғау саласындағы уәкілетті органмен келісу бойынша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+ – төтенше жағдайдың туындағаны туралы сигнал түскен уақыт;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іс-шараларды орындаудың шекті уақыты, мұнда нүктеге дейін сағат, нүктеден кейін минуттар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ВАМК – Төтенше жағдайлардың алдын алу және оларды жою жөніндегі ведомствоаралық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ЖЖМ – жанар-жағармай материалдары;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РЖШ – табиғи және техногендік сипаттағы төтенше жағдайларды жою жөніндегі республикалық жедел штаб;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Республикасының Төтенше жағдайлар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ХҚКО – халыққа қызмет көрсету орталығы.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