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1ceba" w14:textId="5b1ce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"Көмірсутектер кен орнын (кен орындарының тобын, кен орнының бір бөлігін) рентабельділігі төмен, тұтқырлығы жоғары, су басқан, дебиті аз және игерілген санатқа жатқызу қағидаларын және пайдалы қазбаларды өндіру салығы бөлігінде салық салу тәртібін бекіту туралы" Қазақстан Республикасы Үкіметінің 2018 жылғы 18 сәуірдегі № 204 қаулысына толықтыру енгізу туралы</w:t>
      </w:r>
    </w:p>
    <w:p>
      <w:pPr>
        <w:spacing w:after="0"/>
        <w:ind w:left="0"/>
        <w:jc w:val="both"/>
      </w:pPr>
      <w:r>
        <w:rPr>
          <w:rFonts w:ascii="Times New Roman"/>
          <w:b w:val="false"/>
          <w:i w:val="false"/>
          <w:color w:val="000000"/>
          <w:sz w:val="28"/>
        </w:rPr>
        <w:t>Қазақстан Республикасы Үкіметінің 2023 жылғы 14 шiлдедегi № 566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"Көмірсутектер кен орнын (кен орындарының тобын, кен орнының бір бөлігін) рентабельділігі төмен, тұтқырлығы жоғары, су басқан, дебиті аз және игерілген санатқа жатқызу қағидаларын және пайдалы қазбаларды өндіру салығы бөлігінде салық салу тәртібін бекіту туралы" Қазақстан Республикасы Үкіметінің 2018 жылғы 18 сәуірдегі № 204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енгізілсін: </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Көмірсутектер кен орнын (кен орындарының тобын, кен орнының бір бөлігін) рентабельділігі төмен, тұтқырлығы жоғары, су басқан, дебиті аз және игерілген санатқа жатқызу </w:t>
      </w:r>
      <w:r>
        <w:rPr>
          <w:rFonts w:ascii="Times New Roman"/>
          <w:b w:val="false"/>
          <w:i w:val="false"/>
          <w:color w:val="000000"/>
          <w:sz w:val="28"/>
        </w:rPr>
        <w:t>қағидаларында</w:t>
      </w:r>
      <w:r>
        <w:rPr>
          <w:rFonts w:ascii="Times New Roman"/>
          <w:b w:val="false"/>
          <w:i w:val="false"/>
          <w:color w:val="000000"/>
          <w:sz w:val="28"/>
        </w:rPr>
        <w:t xml:space="preserve"> және пайдалы қазбаларды өндіру салығы бөлігінде салық салу тәртібінде: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мазмұндағы төртінші бөлікпен толықтырылсын:</w:t>
      </w:r>
    </w:p>
    <w:bookmarkStart w:name="z5" w:id="3"/>
    <w:p>
      <w:pPr>
        <w:spacing w:after="0"/>
        <w:ind w:left="0"/>
        <w:jc w:val="both"/>
      </w:pPr>
      <w:r>
        <w:rPr>
          <w:rFonts w:ascii="Times New Roman"/>
          <w:b w:val="false"/>
          <w:i w:val="false"/>
          <w:color w:val="000000"/>
          <w:sz w:val="28"/>
        </w:rPr>
        <w:t xml:space="preserve">
      "Осы тармақтың үшінші бөлігінде көрсетілген, қала құраушы заңды тұлғалардың тізбесіне енгізілген жер қойнауын пайдаланушыларға осы Қағидалардың 14-тармағының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шарт қолданылмайды.". </w:t>
      </w:r>
    </w:p>
    <w:bookmarkEnd w:id="3"/>
    <w:bookmarkStart w:name="z6" w:id="4"/>
    <w:p>
      <w:pPr>
        <w:spacing w:after="0"/>
        <w:ind w:left="0"/>
        <w:jc w:val="both"/>
      </w:pPr>
      <w:r>
        <w:rPr>
          <w:rFonts w:ascii="Times New Roman"/>
          <w:b w:val="false"/>
          <w:i w:val="false"/>
          <w:color w:val="000000"/>
          <w:sz w:val="28"/>
        </w:rPr>
        <w:t xml:space="preserve">
      2. Осы қаулы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