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b8e0" w14:textId="f05b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шiлдедегi № 573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мемлекеттік мекемелер – Қазақстан Республикасы Денсаулық сақтау министрлігінің Санитариялық-эпидемиологиялық бақылау комитетінің обаға қарсы күрес станциялары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Санитариялық-эпидемиологиялық бақылау комитеті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заңды тұлғаларға қатысты мемлекеттік басқарудың тиісті саласына (аясына) басшылық ету жөніндегі уәкілетті орган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республикалық мемлекеттік мекемелерді қаржыландыру республикалық бюджетте Қазақстан Республикасының Денсаулық сақтау министрлігін ұстауға көзделген қаражат есебінен және оның шегінде жүзеге асырылады деп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 пен толықтыру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30-тармақпен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Қазақстан Республикасы Денсаулық сақтау министрлігінің "Қоғамдық денсаулық сақтау ұлттық орталығы" шаруашылық жүргізу құқығындағы республикалық мемлекеттік кәсіпорны.";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министрлігінің Санитариялық-эпидемиологиялық бақылау комитетінің аумақтық бөлімшелері – мемлекеттік кәсіпорындардың және мемлекеттік мекемелердің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260-тармақ алып тасталсын;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261, 262, 263, 264, 265, 266, 267, 268 және 269-тармақтармен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"261. Қазақстан Республикасының Денсаулық сақтау министрлігі Санитариялық-эпидемиологиялық бақылау комитетінің "Ақтөбе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Қазақстан Республикасының Денсаулық сақтау министрлігі Санитариялық-эпидемиологиялық бақылау комитетінің "Арал теңізі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Қазақстан Республикасының Денсаулық сақтау министрлігі Санитариялық-эпидемиологиялық бақылау комитетінің "Атырау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Қазақстан Республикасының Денсаулық сақтау министрлігі Санитариялық-эпидемиологиялық бақылау комитетінің "Жамбыл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Қазақстан Республикасының Денсаулық сақтау министрлігі Санитариялық-эпидемиологиялық бақылау комитетінің "Қызылорда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Қазақстан Республикасының Денсаулық сақтау министрлігі Санитариялық-эпидемиологиялық бақылау комитетінің "Маңғыстау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Қазақстан Республикасының Денсаулық сақтау министрлігі Санитариялық-эпидемиологиялық бақылау комитетінің "Талдықорған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Қазақстан Республикасының Денсаулық сақтау министрлігі Санитариялық-эпидемиологиялық бақылау комитетінің "Орал обаға қарсы күрес станциясы" республикалық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Қазақстан Республикасының Денсаулық сақтау министрлігі Санитариялық-эпидемиологиялық бақылау комитетінің "Шымкент обаға қарсы күрес станциясы" республикалық мемлекеттік мекемесі.".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Денсаулық сақтау министрлігі осы қаулыдан туындайтын қажетті шараларды қабылдасын.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Құрылатын республикалық мемлекеттік мекемелер – Қазақстан Республикасының Денсаулық сақтау министрлігі Санитариялық-эпидемиологиялық бақылау комитетінің обаға қарсы күрес станцияларының тізбесі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Денсаулық сақтау министрлігі Санитариялық-эпидемиологиялық бақылау комитетінің "Ақтөбе обаға қарсы күрес станциясы" республикалық мемлекеттік мекемесі.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министрлігі Санитариялық-эпидемиологиялық бақылау комитетінің "Арал теңізі обаға қарсы күрес станциясы" республикалық мемлекеттік мекемесі.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Денсаулық сақтау министрлігі Санитариялық-эпидемиологиялық бақылау комитетінің "Атырау обаға қарсы күрес станциясы" республикалық мемлекеттік мекемесі.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Денсаулық сақтау министрлігі Санитариялық-эпидемиологиялық бақылау комитетінің "Жамбыл обаға қарсы күрес станциясы" республикалық мемлекеттік мекемесі.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Денсаулық сақтау министрлігі Санитариялық-эпидемиологиялық бақылау комитетінің "Қызылорда обаға қарсы күрес станциясы" республикалық мемлекеттік мекемесі.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Денсаулық сақтау министрлігі Санитариялық-эпидемиологиялық бақылау комитетінің "Маңғыстау обаға қарсы күрес станциясы" республикалық мемлекеттік мекемесі.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Денсаулық сақтау министрлігі Санитариялық-эпидемиологиялық бақылау комитетінің "Талдықорған обаға қарсы күрес станциясы" республикалық мемлекеттік мекемесі.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Денсаулық сақтау министрлігі Санитариялық-эпидемиологиялық бақылау комитетінің "Орал обаға қарсы күрес станциясы" республикалық мемлекеттік мекемесі.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Денсаулық сақтау министрлігі Санитариялық-эпидемиологиялық бақылау комитетінің "Шымкент обаға қарсы күрес станциясы" республикалық мемлекеттік мекемесі.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