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4367" w14:textId="faa4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шiлдедегi № 592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"Экспорттық бақылауға жататын өнімнің номенклатурасын (тізімін) бекіту туралы" Қазақстан Республикасы Үкіметінің 2008 жылғы 5 ақпандағы № 104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2007 жылғы 13 маусымдағы № 493 және 2008 жылғы 5 ақпандағы № 104 қаулыларына толықтырулар енгізу туралы" Қазақстан Республикасы Үкіметінің 2011 жылғы 15 сәуірдегі № 418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"Экспорттық бақылауға жататын өнімнің номенклатурасын (тізімін) бекіту туралы" 2008 жылғы 5 ақпандағы № 104 және "Тауарлардың, оның ішінде экспорттық бақылауға жататын өнімнің, экспорты мен импортын, сондай-ақ жекелеген тауарлардың импортын автоматты түрде лицензиялау кезіндегі қызметті лицензиялау ережесін, лицензиялау жөніндегі қызметке қойылатын біліктілік талаптарын және экспорты мен импорты лицензиялануға тиіс тауарлардың тізбесін бекіту туралы" 2008 жылғы 12 маусымдағы № 578 қаулыларына өзгерістер мен толықтырулар енгізу туралы" Қазақстан Республикасы Үкіметінің 2012 жылғы 17 қазандағы № 1320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"Экспорттық бақылауға жататын өнімнің номенклатурасын (тізімін) бекіту туралы" Қазақстан Республикасы Үкіметінің 2008 жылғы 5 ақпандағы № 104 қаулысына өзгерістер мен толықтырулар енгізу туралы" Қазақстан Республикасы Үкіметінің 2013 жылғы 18 маусымдағы № 618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"Экспорттық бақылауға жататын өнімнің номенклатурасын (тізімін) бекіту туралы" Қазақстан Республикасы Үкіметінің 2008 жылғы 5 ақпандағы № 104 қаулысына өзгерістер мен толықтырулар енгізу туралы" Қазақстан Республикасы Үкіметінің 2013 жылғы 20 желтоқсандағы № 1372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өзгерістер мен толықтыру енгізу туралы" Қазақстан Республикасы Үкіметінің 2014 жылғы 9 желтоқсандағы № 1283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"Экспорттық бақылау саласында рұқсат беру құжаттарын берудің кейбір мәселелері туралы" Қазақстан Республикасы Үкіметінің 2015 жылғы 28 желтоқсандағы № 1083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"Уәкілетті ұйымдарда міндетті сынамалануға және таңбалануға жатпайтын Қазақстан Республикасының аумағында өндірілген және (немесе) өткізілетін зергерлік және басқа да бұйымдарды айқындау туралы" Қазақстан Республикасы Үкіметінің 2016 жылғы 21 қазандағы № 601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"Экспорттық бақылауға жататын өнімнің номенклатурасын (тізімін) бекіту туралы" Қазақстан Республикасы Үкіметінің 2008 жылғы 5 ақпандағы № 104 қаулысына өзгерістер мен толықтырулар енгізу туралы" Қазақстан Республикасы Үкіметінің 2018 жылғы 14 мамырдағы № 266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