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436f" w14:textId="f284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17 шiлдедегi № 597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маңызы бар азық-түлік тауарларына шекті бағаларды белгілеу жөніндегі шараларды қоспағанда, әлеуметтік маңызы бар азық-түлік тауарлары бағаларын тұрақтандыру тетіктерін іске асыратын мамандандырылған ұйымдардың тізбесін бекіту туралы" Қазақстан Республикасы Үкіметінің 2012 жылғы 9 қазандағы № 1279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кейбір шешімдеріне өзгерістер енгізу туралы" Қазақстан Республикасы Үкіметінің 2013 жылғы 8 тамыздағы № 813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кейбір шешімдеріне өзгерістер енгізу және Қазақстан Республикасы Үкіметінің кейбір шешімдерінің күші жойылды деп тану туралы" Қазақстан Республикасы Үкіметінің 2018 жылғы 10 желтоқсандағы № 818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"Сатып алу және тауар интервенцияларын жүзеге асыратын мамандандырылған ұйымдардың тізбесін, сондай-ақ оларға сыйақы мөлшерін бекіту туралы" Қазақстан Республикасы Үкіметінің 2012 жылғы 9 қазандағы № 1279 қаулысына толықтыру енгізу туралы" Қазақстан Республикасы Үкіметінің 2019 жылғы 16 сәуірдегі № 199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"Сатып алу және тауар интервенцияларын жүзеге асыратын мамандандырылған ұйымдардың тізбесін, сондай-ақ оларға сыйақы мөлшерін бекіту туралы "Қазақстан Республикасы Үкіметінің 2012 жылғы 9 қазандағы № 1279 қаулысына өзгерістер енгізу туралы" Қазақстан Республикасы Үкіметінің 2019 жылғы 13 тамыздағы № 598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"Әлеуметтік маңызы бар азық-түлік тауарларына шекті бағаларды белгілеу жөніндегі шараларды қоспағанда, әлеуметтік маңызы бар азық-түлік тауарлары бағаларын тұрақтандыру тетіктерін іске асыратын мамандандырылған ұйымдардың тізбесін бекіту туралы" Қазақстан Республикасы Үкіметінің 2012 жылғы 9 қазандағы № 1279 қаулысына өзгеріс пен толықтырулар енгізу туралы" Қазақстан Республикасы Үкіметінің 2022 жылғы 7 желтоқсандағы № 988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