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c259" w14:textId="048c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Степногорск қаласын әлеуметтік-экономикалық дамытудың 2023 – 2027 жылдарға арналған кешенді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26 шілдедегі № 610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Степногорск қаласын әлеуметтік-экономикалық дамыту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Ақмола облысының Степногорск қаласын әлеуметтік-экономикалық дамытудың 2023 – 2027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кешенді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Кешенді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мен Ақмола облысының әкімдігі Кешенді жоспарда көзделген іс-шаралардың уақтылы орындалуын қамтамасыз етсін және жыл қорытындысы бойынша 25 қаңтардан кешіктірмей Қазақстан Республикасының Ұлттық экономика министрлігіне олардың іске асырылу барысы туралы ақпарат беріп тұрсын.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экономика министрлігі жылдың қорытындылары бойынша 15 ақпаннан кешіктірмей Қазақстан Республикасының Үкіметіне Кешенді жоспардың іске асырылу барысы туралы жиынтық ақпарат беріп тұрсын.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экономика министрлігіне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Степногорск қаласын әлеуметтік-экономикалық дамытудың 2023 – 2027 жылдарға арналған кешенді жоспары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қаласы – Ақмола облысының индустриялық орталығы.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әкімшілік бағынысында 1 ауылдық округ және 9 елді мекен бар – 4 кент, 5 ауыл. Степногорск қаласының және оған іргелес аумақтардың аумағы 290 мың гектардан асады, халық саны – 68,5 мың адам.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саласының қала экономикасы үшін маңызы ерекше зор. 2022 жылғы қаңтар-желтоқсандағы тауар өнімінің көлемі 413,6 миллиард теңгені құрады, өңірдің өнеркәсіптік өндірістегі үлесі – 27,9 %. Өнеркәсіп құрылымында өңдеу саласының үлес салмағы ең жоғары – 75,3 %, оған мынадай кәсіпорындар кіреді: "Степногорск тау-кен-химия комбинаты" ЖШС, Степногорск қаласындағы "Степногорский подшипниковый завод" АҚ, "ASTANA-NAN CHEMICALS"-тың "АСТАНА НАН" ЖШС Степногорск қаласындағы филиалы, "SSAP" ЖШС, "ALFA ORGANIC" уыт спирт зауыты" ЖШС, "Sareco" ЖШС, "Степногорск машина жасау зауыты" ЖШС, "Целингормаш" ЖШС, "Промзащита" ЖШС. Индустриялық-инновациялық даму шеңберінде 2021 жылы "Ақсу Technology" ЖШС қуаты жылына 6 тонна Доре қорытпасындағы алтын өндіру фабрикасын пайдалануға берді.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Тау-кен өндіру саласының жетекші кәсіпорындары "Алтыналмас АК" АҚ, "Қазақалтын" ЖШС болып табылады, 2022 жылғы қаңтар-желтоқсанда құрамында алтыны бар кен өндіру 7 361,4 мың тоннаны құрады.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саласында "Степногорск ЖЭО" ЖШС жұмыс істейді, 2022 жылғы қаңтар-желтоқсанда электр энергиясын өндіру 642,3 миллион кВТ/сағатты, жылу 918 мың Гкал-ды құрады.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саласында көкөніс ("Қазақстанның жылыжай технологиялары" ЖШС) пен гүл өсіретін жылыжай кешендері ("МАЭС" Жылыжай кешені" ЖШС филиалы) жұмыс істейді, мал шаруашылығы дамуда.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ЖЭО жылу және электр энергиясының бірден-бір көзі болып табылады. Қаланың электр желілерінің жалпы ұзындығы 466,3 километрді құрайды, электр желілері жеке меншік иелігінде ("Степногорк-Энерготранзит" ЖШС). Қаланың жылумен жабдықтау желілерінің жалпы ұзындығы 247,5 километр, жылу желілері де  жеке меншікте ("Степногорск-Теплотранзит" ЖШС).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қамтылған халық саны – 36 мың адам, жұмыссыздар саны – 1,4 мың адам, 2022 жылы жұмыссыздық деңгейі – 3,8 %, жастар жұмыссыздығы – 1,5 % құрады. 2022 жылы 1,3 мың тұрақты жұмыс орны құрылды. 2022 жылы жұмыспен қамтудың әртүрлі нысандарында 558 адам жұмыспен қамтылған. 2023 жылғы 1 қаңтардағы орташа жалақы 272 413 теңгені құрады.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жүйесінде: мектептер – 21, мектепке дейінгі балалар ұйымдары – 13, оның ішінде 9 мемлекеттік, 4 жекеменшік, 4 қосымша білім беру ұйымдары. Орта білім беру мекемелерінде 10 219 оқушы бар. Мектепке дейінгі білім беру мекемелеріндегі тәрбиеленушілер саны – 2485, 3 жастан 6 жасқа дейінгі балаларды қамту – 100 %, 1 жастан 6 жасқа дейін – 81,2 % құрайды.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мекемелерінде 24 әуесқой бірлестік, 64 халық шығармашылығы ұжымы жұмыс істейді, олардың 11-і "Халықтық" және "Үлгілі" атағына 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дене шынықтырумен және спортпен қамту көрсеткіші 39,3 % құрады.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бала туу көрсеткіші 1000 адамға шаққанда 13,6, жалпы өлім-жітім 1000 адамға шаққанда 11,9 құрады.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қаласының тұрғын үй қорында 288 көппәтерлі тұрғын үй бар. Мемлекеттік тұрғын үй қорынан тұрғын үй алуға кезекте 2 мың адам тұр.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жақын арадағы бесжылдықта шешілуге тиісті мынадай проблемалар бар: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одан әрі дамыту үшін даму және құрылыс салу схемаларының болмауы;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өндіріс көлемі мен инвестициялар тарту әлеуетінің толық көлемде пайдаланылмауы;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шағын және орта бизнес (бұдан әрі – ШОБ) субъектілерінің өнім шығаруын ұлғайту;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тұтыну нарығын жергілікті өндіріс өнімдерімен қамтамасыз ету;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білікті мамандардың жетіспеушілігі;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беру объектілерінің аумақтарын жөндеу жұмыстарын жүргізу және абаттандыру қажеттілігі;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дәрігер кадрлардың тапшылығы және орталық қалалық аурухананың шамадан тыс тозуы;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халықтың дене шынықтыруға және спортқа қажеттілігін толықтай қанағаттандыру үшін спорттық инфрақұрылымның тапшы болуы;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инженерлік желілердің шамадан тыс тозуы, оның ішінде су құбырлары – 40 %, кәріз желілері – 65 %, жылу желілері – 81,6 %, электрмен жабдықтау– 60 %;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қаланың автомобиль жолдарын реконструкциялау және орташа жөндеу жүргізу қажет;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жергілікті полиция және өрт сөндіру қызметінің жеткілікті түрде жарақтандырылмауы;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өңірдің өнеркәсіптік бағытына байланысты экологиялық проблемалар.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Тұтастай алғанда, Кешенді жоспарда өңірдің теңгерімді әлеуметтік-экономикалық дамуы көзделген, республикалық, жергілікті бюджеттер шеңберінде және басқа да көздерді тарту есебінен қаржыландырылатын, ұйымдастыру және іске асыру мақсатындағы 83 іс-шарадан тұрады.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көлемі, миллион теңге*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нәтижелер: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Степногорск қаласы мен әкімшілік бағынысына кіретін елді мекендерді дамыту және құрылыс салу схемаларын әзірлеу есебінен елді мекендерді аумақтық дамыту және олардың шекараларын кеңейту;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өнеркәсіп өндірісінің көлемін 550 млрд теңге, оның ішінде өңдеу өндірісінде кемінде 70 % деңгейінде қамтамасыз ету жоспарлануда;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өнім шығаруды 71-ден 90 млрд теңгеге дейін өсіру, жұмыспен қамтылғандар санын 11,1-ден 12 мың адамға дейін ұлғайту және жұмыс істеп тұрған субъектілер санын 3,5-тен 3,8 мың бірлікке дейін ұлғайту;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ауыл шаруашылығында жалпы өнім шығару көлемін 10 %-ға ұлғайту (2022 жылы – 7,9 млрд теңге);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қала кәсіпорындарын кәсіби кадрлармен қамтамасыз ету жылына – 100 адам, жастарды жұмысқа орналастыру жылына – 60 адам;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3,5 мыңға жуық жаңа тұрақты жұмыс орнын құру;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15 аула аумағын абаттандыру арқылы балаларға қолайлы жағдай жасау;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медициналық колледж ашу арқылы кадр әлеуетін арттыру және орталық қалалық аурухананы күрделі жөндеу және техникалық жарақтандыру есебінен көрсетілетін медициналық қызметтерді жақсарту;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жылумен жабдықтау, электрмен жабдықтау және су бұру желілерінің тозуын азайту, 68,5 мың адамды үздіксіз сумен қамтамасыз ету;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жақсы және қанағаттанарлық жағдайдағы жолдардың үлесі 74 %-дан 90 %-ға дейін жеткізіледі, жолдардағы қауіпсіздікті жақсарту;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жергілікті полиция қызметі жұмысының жеделдігін арттыру, сондай-ақ төтенше жағдайды жою кезінде жедел ден қоюды күшейту;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10 бірлік қызметтік автомашина сатып алу, бейнекамера орнату (жыл сайын 6 дана) есебінен жергілікті полиция қызметі жұмысының жеделдігін арттыру, сондай-ақ азаматтық қорғау инфрақұрылымын кеңейту, қосалқы басқару пункттерін салу арқылы төтенше жағдайларды жою кезінде жедел ден қоюды арттыру;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атмосфераға ластаушы заттар шығарындыларын 9,8 мың тоннаға дейін азайту (2022 жылы – 14,8 мың тонна), қабылданған міндеттемелерді орындау бойынша өнеркәсіп орындарын жауапкершілігін арттыру.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Қалалық ортаны жоспарлау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ауылын дамыту және құрылыс салу схемасын әзірлеу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шешімі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 дамыту және құрылыс салу схемасын әзірлеу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шешімі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ауылын дамыту және құрылыс салу схемасын әзірлеу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шешімі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ауылын дамыту және құрылыс салу схемасын әзірлеу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шешімі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кентін дамыту және құрылыс салу схемасын әзірлеу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шешімі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бас жоспарын әзірлеу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шешімі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Новокронштадка ауылын дамыту және құрылыс салу схемасын әзірлеу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шешімі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Экономиканың нақты секторы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Өнеркәсіп және инвестициялар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алтын өндіру фабрикасын бейімдеу (реконструкциялау)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"Қазақалтын Technology"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Жылына 6 мың тонна кепілдендірілген өңдеуді қамтамасыз ету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резервтік қуаттар құруды ескере отырып, уран өндірісінің өнімділігін жылына құрамында ураны бар материалдардың 7 мың тоннасына дейін ұлғайту үшін гидрометаллургиялық зауыттың экстракция және топтап шаймалау цехын реконструкциялау (кеңейту)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"СТКХК"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5, 10 литр полиэтилен канистрлерін өндіру желісін салу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"Astana-Nan Chemicals"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концентраттарының өндірістік желісін салу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"Astana-Nan Chemicals"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сульфатын өндіру зауытын салу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"SSAP"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30 742,1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Кәсіпкерлік</w:t>
            </w:r>
          </w:p>
        </w:tc>
      </w:tr>
      <w:tr>
        <w:trPr/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орта бизнес субъектілері үшін жетіспейтін инфрақұрылымды жеткізу бағдарламасы аясында электр беру желісін салу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ҰЭМ, "Қазақстанның жылыжай технологиялары" ЖШС (келісу бойынша)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2325,5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кәсіпкерлік субъектілерінің кредиттері бойынша сыйақы мөлшерлемесін субсидиялау және кепілдік беру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ҰЭМ, "Даму" кәсіпкерлікті дамыту қоры" АҚ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 Агроөнеркәсіптік кешен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пайдаланылмаған жерлерді картоптың егістік алқаптарына айналдыру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АШМ-ға ақпарат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Bioprom Technology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қоймасының үй-жайын жаңарту (желдету және тоңазыту жабдықтарын орнату)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Bioprom Technology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 дақылдарын (баялды, құлпынай) өсіруге арналған бөлімшелер салу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"Қазақстанның жылыжай технологиялары"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гектар алаңда суару жүйесін салу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"Азат Агро"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Халықтың жұмыспен қамтылуын қамтамасыз ету, экономикалық белсенділікті ынталандыру, жаңа өндірістер мен жұмыс орындарын құруға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 (жыл сайын 20 адам)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Еңбекминіне ақпарат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 ұйымдастыру (жыл сайын кемінде 40 адам)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Еңбекминіне ақпарат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"Дипломмен ауылға!" жобасы шеңберінде мамандарды тарту (жыл сайын кемінде 2 адам)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ҰЭМ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Степногорск қаласының әлеуметтік және инженерлік инфрақұрылымын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Білім беру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Шаңтөбе кентіндегі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Комаров атындағы мектеп қоршауын орнату жұмыстары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№ 1 "Айгөлек" балабақшасының ас блогын ағымдағы жөндеу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№ 1 "Айгөлек" балабақшасының аумағын абаттандыру (қоршау)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 № 2 мектебінің қоршауын ағымдағы жөндеу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"Нұршуақ" бөбекжай-бақшасының шатырын ағымдағы жөндеу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 мектептің материалдық-техникалық базасын нығайту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ауылындағы мектептің материалдық-техникалық базасын нығайту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Заводское кентінде Арай балабақшасының аумағын абаттандыру (үш күркені реконструкциялау және шағын нысандарды орнату)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балабақша ғимаратын Степногорск қаласының Балалар мен жасөспірімдерді дамыту және шығармашылық орталығы ретінде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 атындағы № 7 мектепті ағымдағы жөндеу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Денсаулық сақтау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"Степногорск көпбейінді қалалық ауруханасы" ШЖҚ КМК ғимаратын күрделі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көпбейінді қалалық ауруханасы" ШЖҚ КМК  № 3 ғимаратын (жұқпалы аурулар бөлімі) күрделі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/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"Степногорск көпбейінді қалалық ауруханасы" ШЖҚ КМК материалдық-техникалық базасын нығайту 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 Мәдениет және спорт, жастардың бос уақыты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дене шынықтыру-сауықтыру кешенін салу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кентінде дене шынықтыру-сауықтыру кешенін салу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Ақсу стадионын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Қырық-құдық ауылында воркаут элементтері бар спорт алаңын орнату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"Горняк" ОМҮ ғимаратын күрделі жөндеу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"Горняк" ОМҮ жанындағы "Эстрада театрын" күрделі жөндеу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 Тыныс-тіршілікті қамтамасыз ететін инфрақұрылымды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кентінің жылумен жабдықтау желілерін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облысының әкімдігі,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ИИДМ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ЖЭО күрделі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"Степногорск ЖЭО"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Сумен жабдықтау және су бұру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Жылу-су сорғы станциясынан Степногорск қаласына дейінгі магистральдық су құбырларын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ИИДМ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көтергіш № 1 және № 2 "Гидроузел"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 станцияларын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ИИДМ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ауылында сумен жабдықтау жүйесін салу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ИИДМ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кентінің сумен жабдықтау жүйесін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ИИДМ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Пригородный шағын ауданының 2-ші кезектегі сумен жабдықтау жүйесін салу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ИИДМ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және Заводской кенттерінің сумен жабдықтау жүйелерін реконструкциялау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нөсер кәрізін реконструкциялауға құжаттама әзірлеу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алу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кәріз құрылыстарын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ИИДМ, ҰЭМ, Қаржымині, "ТКШ дамытуды жаңғыртудың қазақстандық орталығы" АҚ, Су арнасы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Жолдар және абаттандыру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15 ауыл аумағын абаттандыру (жыл сайын 3 аула, аумақты асфальттау, балалар алаңдарын орнату, жарықтандыру және т. б.)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 кіреберіс автомобиль жолын орташа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Азат-Степногорск автомобиль жолын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ИИДМ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Бейбітшілік көшесінен 20-шағын ауданға дейінгі Новосибирск көшесінің автомобиль жолын реконструкциялау (2-кезек)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ҰЭМ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автомобиль жолдарын орташа жөндеу (жыл сайын кемінде 3 км)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Бейбітшілік көшесіндегі автомобиль жолын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ҰЭМ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Республика даңғылындағы автомобиль жолын реконструкциялау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ҰЭМ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кентінің автомобиль жолдарын орташа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автомобиль жолдарын орташа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кентінің автомобиль жолдарын орташа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кентінің автомобиль жолдарын орташа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ауылының автомобиль жолдарын орташа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ауылының автомобиль жолдарын орташа жөндеу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Қауіпсіздік және құқықтық тәртіп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полиция бөлімін радиостанциялармен және радиостанцияларға арналған батареялармен жарақтандыру (51 радиостанция)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полиция басқармасының әкімшілік ғимаратын ағымдағы жөндеу (ғимарат, оның ішінде қызметтік автокөлікке арналған бокстар (гараждар), жылуды ауыстыру, шатырларды жөндеу)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 полиция басқармасы үшін 6 дана "Автоураган" аудио-бейне тіркеу құрылғысын сатып алу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полиция басқармасының учаскелік полиция инспекторлары, ювеналды полиция инспекторлары, саптық құралымдары үшін 10 бірлік қызметтік автомашина сатып алу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Бестөбе кентінің полиция пунктіне ғимарат және жабдық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кентінде бейнебақылау жүйесін орнату (шағын жедел басқару орталығы)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бейнебақылау камераларын орнату (жыл сайын 6 камерадан)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2 автомобильге арналған өрт сөндіру депосы кешенін салу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ТЖМ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 бойынша соғыс уақытында жұмысын жалғастыратын санатқа жатқызылған ұйымдардың пана беру орындарын құруы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азаматтық қорғаныс жөніндегі санатқа жатқызылған ұйымдар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қалалық хабарлау жүйесін басқару пультін енгізу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дабылды-сөйлеу құрылғыларын енгізу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әкімінің қала сыртындағы қосалқы басқару пунктін құру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 есеп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әкімінің қалалық қосалқы басқару пунктін құру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пайдалануға қабылдау актісі,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 басқармасының жылжымалы пунктін сатып алу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тапсыру актісі,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 есеп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Экологиялық проблемаларды шешу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Мыс-молибден өндірісінің радиоактивті емес қалдықтарын гидрожуу әдісімен ГМЗ қалдық қоймасының булану картасын қалпына келтіру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ЭТРМ-ге есеп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облысының әкімдігі,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"СТКХК"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картадағы сорғы станциясынан № 2 картадағы қабылдау құдығына дейін айналма сумен жабдықтау су тартқышын монтаждау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"СТКХК" ЖШС (келісу бойынша)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қоймасының № 1 картасының бөлу пульт құбырын монтаждау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ЭТРМ-ге есеп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облысының әкімдігі,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"СТКХК" ЖШС (келісу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қатты-тұрмыстық қалдықтар полигонын жаңғырту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 актісі,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ЭТРМ-ге есеп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өзенінің су қорғау аймағын белгілеу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жобасы,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ЭТРМ-ге есеп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бойынша жиыны: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республикалық және жергілікті бюджеттер қаражаты есебінен қаржыландырылатын іс-шаралар бойынша шығыстар көлемі тиісті жоспарлы кезеңге арналған республикалық және жергілікті бюджеттер қалыптастырылып, нақтыланған кезде  нақтыланатын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 – басқа көздер;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– гигакалория;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ГМЗ – гидрометаллургиялық зауыт;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ЖБ – жергілікті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ЖЭО – жылу электр орталығы;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ИИДМ – Қазақстан Республикасының Индустрия және инфрақұрылымдық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МАЭС – мемлекеттік аудандық электр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МКК – мемлекеттік коммуналдық кәсіпорын;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ОМҮ – орталық мәдениет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ҰЭМ – Қазақстан Республикасының Ұлттық экономика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республикалық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"СТКХК" ЖШС – "Степногорск тау-кен химия кешені" жауапкершілігі шектеулі серіктестік;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ТКШ – тұрғын үй-коммуналдық шаруашылық;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КМК – шаруашылық жүргізу құқығындағы мемлекеттік коммуналдық кәсіпорын;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ЭТРМ – Қазақстан Республикасының Экология және табиғи ресурстар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