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695f" w14:textId="4c46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28 шiлдедегi № 621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"Патронат тәрбиешiлерге берiлген баланы (балаларды) күтіп-бағуға бөлінетін ақша қаражатын төлеуді жүзеге асыру қағидаларын және оның мөлшерін бекіту туралы" Қазақстан Республикасы Үкіметінің 2012 жылғы 30 наурыздағы № 381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"Қорғаншыларға немесе қамқоршыларға жетім баланы (жетім балаларды) және ата-анасының қамқорлығынсыз қалған баланы (балаларды) күтіп-бағуға жәрдемақы тағайындау қағидаларын және оны төлеу мөлшерін бекіту туралы" Қазақстан Республикасы Үкіметінің 2012 жылғы 30 наурыздағы № 383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"Жетім балалардың, ата-анасының қамқорлығынсыз қалған балалардың тұрғын үйін жалдауға (қосымша жалдауға) берудің үлгі шартын бекіту туралы" Қазақстан Республикасы Үкіметінің 2013 жылғы 8 қарашадағы № 1172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"Жетім балалардың, ата-анасының қамқорлығынсыз қалған балалардың тұрғын үйін сақтау қағидаларын бекіту туралы" Қазақстан Республикасы Үкіметінің 2013 жылғы 29 қарашадағы № 1271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"Жетім баланы және (немесе) ата-анасының қамқорлығынсыз қалған баланы асырап алуға байланысты біржолғы ақшалай төлемді тағайындау, қайтару қағидаларын және оның мөлшерін бекіту туралы" Қазақстан Республикасы Үкіметінің 2014 жылғы 10 шілдедегі № 787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"Жетім балалардың, ата-анасының қамқорлығынсыз қалған балалардың тұрғын үйін сақтау қағидаларын бекіту туралы" Қазақстан Республикасы Үкіметінің 2013 жылғы 29 қарашадағы № 1271 қаулысына өзгерістер енгізу туралы" Қазақстан Республикасы Үкіметінің 2015 жылғы 26 ақпандағы № 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Үкіметінің кейбір шешімдеріне өзгерістер енгізу және Қазақстан Республикасы Үкіметінің кейбір шешімдерінің күші жойылды деп тану туралы" Қазақстан Республикасы Үкіметінің 2015 жылғы 25 сәуірдегі № 312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"Жетім баланы және (немесе) ата-анасының қамқорлығынсыз қалған баланы асырап алуға байланысты біржолғы ақшалай төлемді тағайындау, қайтару қағидаларын және оның мөлшерін бекіту туралы" Қазақстан Республикасы Үкіметінің 2014 жылғы 10 шілдедегі № 787 қаулысына өзгерістер енгізу туралы" Қазақстан Республикасы Үкіметінің 2015 жылғы 2 шілдедегі № 504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"Қорғаншыларға немесе қамқоршыларға жетім баланы (жетім балаларды) және ата-анасының қамқорлығынсыз қалған баланы (балаларды) күтіп-бағуға жәрдемақы тағайындау қағидаларын және оны төлеу мөлшерін бекіту туралы" Қазақстан Республикасы Үкіметінің 2012 жылғы 30 наурыздағы № 383 қаулысына өзгерістер енгізу туралы" Қазақстан Республикасы Үкіметінің 2019 жылғы 3 мамырдағы № 239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"Қазақстан Республикасы Үкіметінің кейбір шешімдеріне өзгерістер енгізу туралы" Қазақстан Республикасы Үкіметінің 2022 жылғы 27 қыркүйектегі № 757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