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e3a2" w14:textId="4d5e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Үкіметінің 2022 жылғы 29 сәуірдегі № 268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7-тармағының және Қазақстан Республикасы Премьер-Министрінің кейбір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тамыздағы № 628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Үкіметінің жанындағы консультативтік-кеңесші органдардың кейбір мәселелері туралы" Қазақстан Республикасы Үкіметінің 2022 жылғы 29 сәуірдегі № 268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Премьер-Министрінің кейбір өкімдерінің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Премьер-Министрінің күші жойылған кейбір өкімдерінің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толықтыру енгізу туралы" Қазақстан Республикасы Премьер-Министрінің 2018 жылғы 29 желтоқсандағы № 164-ө </w:t>
      </w:r>
      <w:r>
        <w:rPr>
          <w:rFonts w:ascii="Times New Roman"/>
          <w:b w:val="false"/>
          <w:i w:val="false"/>
          <w:color w:val="000000"/>
          <w:sz w:val="28"/>
        </w:rPr>
        <w:t>өкімі.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өзгерістер енгізу туралы" Қазақстан Республикасы Премьер-Министрінің 2019 жылғы 2 шілдедегі № 120-ө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өзгерістер мен толықтыру енгізу туралы" Қазақстан Республикасы Премьер-Министрінің 2020 жылғы 2 желтоқсандағы № 152-ө </w:t>
      </w:r>
      <w:r>
        <w:rPr>
          <w:rFonts w:ascii="Times New Roman"/>
          <w:b w:val="false"/>
          <w:i w:val="false"/>
          <w:color w:val="000000"/>
          <w:sz w:val="28"/>
        </w:rPr>
        <w:t>өкімі.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туралы" Қазақстан Республикасы Премьер-Министрінің 2017 жылғы 15 қыркүйектегі № 134-ө өкіміне өзгерістер енгізу туралы" Қазақстан Республикасы Премьер-Министрінің 2021 жылғы 18 тамыздағы № 140-ө </w:t>
      </w:r>
      <w:r>
        <w:rPr>
          <w:rFonts w:ascii="Times New Roman"/>
          <w:b w:val="false"/>
          <w:i w:val="false"/>
          <w:color w:val="000000"/>
          <w:sz w:val="28"/>
        </w:rPr>
        <w:t>өкімі.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