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f3b5" w14:textId="948f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"Тауарларды жою нәтижесінде пайда болған қалдықтарды одан әрі коммерциялық пайдалану үшін жарамсыз деп тану қағидаларын бекіту туралы" 2018 жылғы 28 маусымдағы № 391 және "Тауарларды жою нәтижесінде пайда болған қалдықтарды одан әрі коммерциялық пайдалану үшін жарамсыз деп тану қағидаларын бекіту туралы" Қазақстан Республикасы Үкіметінің 2018 жылғы 28 маусымдағы № 391 қаулысына өзгеріс енгізу туралы" 2021 жылғы 4 маусымдағы № 383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 тамыздағы № 633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"Тауарларды жою нәтижесінде пайда болған қалдықтарды одан әрі коммерциялық пайдалану үшін жарамсыз деп тану қағидаларын бекіту туралы" Қазақстан Республикасы Үкіметінің 2018 жылғы № 391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"Тауарларды жою нәтижесінде пайда болған қалдықтарды одан әрі коммерциялық пайдалану үшін жарамсыз деп тану қағидаларын бекіту туралы" Қазақстан Республикасы Үкіметінің 2018 жылғы 28 маусымдағы № 391 қаулысына өзгеріс енгізу туралы" Қазақстан Республикасы Үкіметінің 2021 жылғы 4 маусымдағы № 383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