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b87d" w14:textId="871b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"Кешенді әлеуметтік заң көмегін көрсетуге елеулі үлес қосуды мемлекеттің ынталандыруы қағидаларын бекіту туралы" Қазақстан Республикасы Үкіметінің 2019 жылғы 8 ақпандағы № 45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 тамыздағы № 636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"Кешенді әлеуметтік заң көмегін көрсетуге елеулі үлес қосуды мемлекеттің ынталандыруы қағидаларын бекіту туралы" Қазақстан Республикасы Үкіметінің 2019 жылғы 8 ақпандағы № 45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