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e90e" w14:textId="c7de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 Мәдениет және спорт министрлігінің мәселелері" туралы 2014 жылғы 23 қыркүйектегі № 1003 және "Қазақстан Республикасы Мәдениет және спорт министрлігінің кейбір мәселелері туралы" 2023 жылғы 16 наурыздағы № 224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7 тамыздағы № 651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Мәдениет және спорт министрлігінің кейбір мәселелері туралы" Қазақстан Республикасы Үкіметінің 2023 жылғы 16 наурыздағы № 224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4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атаулары ауыстырылатын республикалық мемлекеттік заңды тұлғалардың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 енгізіледі, қазақ тіліндегі мәтін өзгермейді;</w:t>
      </w:r>
    </w:p>
    <w:bookmarkStart w:name="z4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толықтыруларда: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жиырма сегізінші және жиырма тоғызыншы абзацтарының орыс тіліндегі мәтініне өзгеріс енгізіледі, қазақ тіліндегі мәтін өзгермейді.</w:t>
      </w:r>
    </w:p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