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9b74" w14:textId="1ba9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тізбесін бекіту туралы" Қазақстан Республикасы Үкіметінің 2018 жылғы 29 желтоқсандағы № 939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10 тамыздағы № 659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"Бәсекелестікті қорғау және монополистік қызметті шектеу шеңберінде табиғи монополиялар және квазимемлекеттік сектор субъектілері көрсететін міндетті қызметтердің тізбесін бекіту туралы" Қазақстан Республикасы Үкіметінің 2018 жылғы 29 желтоқсандағы № 939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