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38045" w14:textId="b038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2023 жылғы 11 тамыздағы № 670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11 тамыздағы</w:t>
            </w:r>
            <w:r>
              <w:br/>
            </w:r>
            <w:r>
              <w:rPr>
                <w:rFonts w:ascii="Times New Roman"/>
                <w:b w:val="false"/>
                <w:i w:val="false"/>
                <w:color w:val="000000"/>
                <w:sz w:val="20"/>
              </w:rPr>
              <w:t>№ 670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"Қазақстан Республикасында спортпен шұғылдану кезінде және үйрену мақсатында қаруды қолданудың ережесі туралы" Қазақстан Республикасы Үкіметінің 2000 жылғы 31 қазандағы № 1636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"Спортшылар мен жаттықтырушыларға өмір бойы ай сайынғы материалдық қамсыздандыруды төлеу қағидаларын бекіту, олардың мөлшерін белгілеу және Қазақстан Республикасы Үкіметінің кейбір шешімдерінің күші жойылды деп тану туралы" Қазақстан Республикасы Үкіметінің 2014 жылғы 19 желтоқсандағы № 1324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"Спортшылар мен жаттықтырушыларға өмір бойы ай сайынғы материалдық қамсыздандыруды төлеу қағидаларын бекіту, олардың мөлшерін белгілеу және Қазақстан Республикасы Үкіметінің кейбір шешімдерінің күші жойылды деп тану туралы" Қазақстан Республикасы Үкіметінің 2014 жылғы 19 желтоқсандағы № 1324 қаулысына өзгеріс енгізу туралы" Қазақстан Республикасы Үкіметінің 2018 жылғы 19 ақпандағы № 65 </w:t>
      </w:r>
      <w:r>
        <w:rPr>
          <w:rFonts w:ascii="Times New Roman"/>
          <w:b w:val="false"/>
          <w:i w:val="false"/>
          <w:color w:val="000000"/>
          <w:sz w:val="28"/>
        </w:rPr>
        <w:t>қаулысы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"Халықаралық спорттық жарыстардың тізбесін бекіту және Қазақстан Республикасы Үкіметінің кейбір шешімдерінің күші жойылды деп тану туралы" Қазақстан Республикасы Үкіметінің 2020 жылғы 27 наурыздағы № 147 </w:t>
      </w:r>
      <w:r>
        <w:rPr>
          <w:rFonts w:ascii="Times New Roman"/>
          <w:b w:val="false"/>
          <w:i w:val="false"/>
          <w:color w:val="000000"/>
          <w:sz w:val="28"/>
        </w:rPr>
        <w:t>қаулысы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5.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мөлшерін бекіту туралы" Қазақстан Республикасы Үкіметінің 2020 жылғы 27 наурыздағы № 152 </w:t>
      </w:r>
      <w:r>
        <w:rPr>
          <w:rFonts w:ascii="Times New Roman"/>
          <w:b w:val="false"/>
          <w:i w:val="false"/>
          <w:color w:val="000000"/>
          <w:sz w:val="28"/>
        </w:rPr>
        <w:t>қаулысы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6.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қағидаларын бекіту туралы" Қазақстан Республикасы Үкіметінің 2020 жылғы 27 наурыздағы № 153 </w:t>
      </w:r>
      <w:r>
        <w:rPr>
          <w:rFonts w:ascii="Times New Roman"/>
          <w:b w:val="false"/>
          <w:i w:val="false"/>
          <w:color w:val="000000"/>
          <w:sz w:val="28"/>
        </w:rPr>
        <w:t>қаулысы</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7. "Дене шынықтыру мен спортты дамытуға бағытталған бюджеттен тыс ақша қаражатын бөлу жөніндегі бірыңғай операторды айқындау қағидаларын бекіту туралы" Қазақстан Республикасы Үкіметінің 2020 жылғы 14 мамырдағы № 301 </w:t>
      </w:r>
      <w:r>
        <w:rPr>
          <w:rFonts w:ascii="Times New Roman"/>
          <w:b w:val="false"/>
          <w:i w:val="false"/>
          <w:color w:val="000000"/>
          <w:sz w:val="28"/>
        </w:rPr>
        <w:t>қаулысы</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8. "Спортшылар мен жаттықтырушыларға өмір бойы ай сайынғы материалдық қамсыздандыруды төлеу қағидаларын бекіту, олардың мөлшерін белгілеу және Қазақстан Республикасы Үкіметінің кейбір шешімдерінің күші жойылды деп тану туралы" Қазақстан Республикасы Үкіметінің 2014 жылғы 19 желтоқсандағы № 1324 қаулысына өзгеріс енгізу туралы" Қазақстан Республикасы Үкіметінің 2020 жылғы 10 маусымдағы № 365 </w:t>
      </w:r>
      <w:r>
        <w:rPr>
          <w:rFonts w:ascii="Times New Roman"/>
          <w:b w:val="false"/>
          <w:i w:val="false"/>
          <w:color w:val="000000"/>
          <w:sz w:val="28"/>
        </w:rPr>
        <w:t>қаулысы</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9. "Спортшылар мен жаттықтырушыларға өмір бойы ай сайынғы материалдық қамсыздандыруды төлеу қағидаларын бекіту, олардың мөлшерін белгілеу және Қазақстан Республикасы Үкіметінің кейбір шешімдерінің күші жойылды деп тану туралы" Қазақстан Республикасы Үкіметінің 2014 жылғы 19 желтоқсандағы № 1324 қаулысына өзгерістер енгізу туралы" Қазақстан Республикасы Үкіметінің 2022 жылғы 8 шілдедегі № 467 </w:t>
      </w:r>
      <w:r>
        <w:rPr>
          <w:rFonts w:ascii="Times New Roman"/>
          <w:b w:val="false"/>
          <w:i w:val="false"/>
          <w:color w:val="000000"/>
          <w:sz w:val="28"/>
        </w:rPr>
        <w:t>қаулысы</w:t>
      </w:r>
      <w:r>
        <w:rPr>
          <w:rFonts w:ascii="Times New Roman"/>
          <w:b w:val="false"/>
          <w:i w:val="false"/>
          <w:color w:val="000000"/>
          <w:sz w:val="28"/>
        </w:rPr>
        <w:t>.</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