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7f52" w14:textId="8617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"Қайтып оралуға арналған куәлікті ресімдеу, беру, ауыстыру, тапсыру, алып қою және жою қағидаларын және қайтып оралуға арналған куәліктің үлгісі мен оны қорғауға қойылатын талаптарды бекіту туралы" Қазақстан Республикасы Үкіметінің 2013 жылғы 5 қыркүйектегі № 926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15 тамыздағы № 675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"Қайтып оралуға арналған куәлікті ресімдеу, беру, ауыстыру, тапсыру, алып қою және жою қағидаларын және қайтып оралуға арналған куәліктің үлгісі мен оны қорғауға қойылатын талаптарды бекіту туралы" Қазақстан Республикасы Үкіметінің 2013 жылғы 5 қыркүйектегі № 926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