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1b0f" w14:textId="4d21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"Шекара маңындағы сауданы жүзеге асыру ережесін бекіту туралы" Қазақстан Республикасы Үкіметінің 2007 жылғы 5 сәуірдегі № 272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15 тамыздағы № 678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"Шекара маңындағы сауданы жүзеге асыру ережесін бекіту туралы" Қазақстан Республикасы Үкіметінің 2007 жылғы 5 сәуірдегі № 272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